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B46" w:rsidRDefault="00674218">
      <w:pPr>
        <w:pBdr>
          <w:bottom w:val="single" w:sz="16" w:space="0" w:color="808080"/>
        </w:pBdr>
        <w:spacing w:after="90"/>
      </w:pPr>
      <w:bookmarkStart w:id="0" w:name="_GoBack"/>
      <w:bookmarkEnd w:id="0"/>
      <w:r>
        <w:rPr>
          <w:rFonts w:ascii="Times" w:hAnsi="Times"/>
          <w:i/>
          <w:color w:val="000000"/>
        </w:rPr>
        <w:t xml:space="preserve">Одредбама члана 65. прописано је да се овај колективни уговор закључује на период од три године (до 31. августа 2022. године) након кога престаје да важи уколико се уговорне стране у међувремену другачије не споразумеју. </w:t>
      </w:r>
    </w:p>
    <w:p w:rsidR="00632B46" w:rsidRDefault="00674218">
      <w:pPr>
        <w:spacing w:after="90"/>
      </w:pPr>
      <w:r>
        <w:rPr>
          <w:rFonts w:ascii="Times" w:hAnsi="Times"/>
          <w:color w:val="000000"/>
        </w:rPr>
        <w:t xml:space="preserve">На основу члана 4. став 2. Закона </w:t>
      </w:r>
      <w:r>
        <w:rPr>
          <w:rFonts w:ascii="Times" w:hAnsi="Times"/>
          <w:color w:val="000000"/>
        </w:rPr>
        <w:t xml:space="preserve">о државним службеницима ("Службени гласник РС", бр. 79/05, 81/05 - исправка, 83/05 - исправка, 64/07, 67/07 - исправка, 116/08, 104/09, 99/14, 94/17 и 95/18), а у вези члана 250. Закона о полицији ("Службени гласник РС", бр. 6/16, 24/18 и 87/18), </w:t>
      </w:r>
    </w:p>
    <w:p w:rsidR="00632B46" w:rsidRDefault="00674218">
      <w:pPr>
        <w:spacing w:after="90"/>
      </w:pPr>
      <w:r>
        <w:rPr>
          <w:rFonts w:ascii="Times" w:hAnsi="Times"/>
          <w:color w:val="000000"/>
        </w:rPr>
        <w:t xml:space="preserve">Влада и </w:t>
      </w:r>
      <w:r>
        <w:rPr>
          <w:rFonts w:ascii="Times" w:hAnsi="Times"/>
          <w:color w:val="000000"/>
        </w:rPr>
        <w:t>репрезентативни синдикат Министарства унутрашњих послова - Независни синдикат полиције, закључују</w:t>
      </w:r>
    </w:p>
    <w:p w:rsidR="00632B46" w:rsidRDefault="00674218">
      <w:pPr>
        <w:spacing w:after="225"/>
        <w:jc w:val="center"/>
      </w:pPr>
      <w:r>
        <w:rPr>
          <w:rFonts w:ascii="Times" w:hAnsi="Times"/>
          <w:b/>
          <w:color w:val="333333"/>
        </w:rPr>
        <w:t xml:space="preserve">ПОСЕБАН КОЛЕКТИВНИ УГОВОР </w:t>
      </w:r>
      <w:r>
        <w:br/>
      </w:r>
      <w:r>
        <w:rPr>
          <w:rFonts w:ascii="Times" w:hAnsi="Times"/>
          <w:b/>
          <w:color w:val="333333"/>
        </w:rPr>
        <w:t xml:space="preserve">ЗА ПОЛИЦИЈСКЕ СЛУЖБЕНИКЕ </w:t>
      </w:r>
    </w:p>
    <w:p w:rsidR="00632B46" w:rsidRDefault="00674218">
      <w:pPr>
        <w:spacing w:after="450"/>
        <w:ind w:left="750"/>
        <w:jc w:val="center"/>
      </w:pPr>
      <w:r>
        <w:rPr>
          <w:rFonts w:ascii="Times" w:hAnsi="Times"/>
          <w:b/>
          <w:color w:val="006633"/>
        </w:rPr>
        <w:t>(Сл. гласник РС бр. 62/19 , 62/20 , 81/21 )</w:t>
      </w:r>
    </w:p>
    <w:p w:rsidR="00632B46" w:rsidRDefault="00674218">
      <w:pPr>
        <w:spacing w:after="450"/>
        <w:ind w:left="750"/>
        <w:jc w:val="center"/>
      </w:pPr>
      <w:r>
        <w:rPr>
          <w:rFonts w:ascii="Times" w:hAnsi="Times"/>
          <w:b/>
          <w:color w:val="006633"/>
        </w:rPr>
        <w:t xml:space="preserve">Пречишћен текст закључно са изменама из Сл. гл. РС бр. 81/21 </w:t>
      </w:r>
      <w:r>
        <w:rPr>
          <w:rFonts w:ascii="Times" w:hAnsi="Times"/>
          <w:b/>
          <w:color w:val="006633"/>
        </w:rPr>
        <w:t xml:space="preserve"> које су у примени од 24/08/2021  </w:t>
      </w:r>
      <w:r>
        <w:br/>
      </w:r>
      <w:r>
        <w:rPr>
          <w:rFonts w:ascii="Times" w:hAnsi="Times"/>
          <w:b/>
          <w:color w:val="006633"/>
        </w:rPr>
        <w:t xml:space="preserve">(измене у чл.: 20 ). </w:t>
      </w:r>
    </w:p>
    <w:p w:rsidR="00632B46" w:rsidRDefault="00674218">
      <w:pPr>
        <w:spacing w:after="45"/>
        <w:jc w:val="center"/>
      </w:pPr>
      <w:r>
        <w:rPr>
          <w:rFonts w:ascii="Times" w:hAnsi="Times"/>
          <w:b/>
          <w:color w:val="333333"/>
        </w:rPr>
        <w:t xml:space="preserve"> I. УВОДНЕ ОДРЕДБЕ </w:t>
      </w:r>
    </w:p>
    <w:p w:rsidR="00632B46" w:rsidRDefault="00674218">
      <w:pPr>
        <w:spacing w:after="225"/>
        <w:jc w:val="center"/>
      </w:pPr>
      <w:r>
        <w:rPr>
          <w:rFonts w:ascii="Times" w:hAnsi="Times"/>
          <w:b/>
          <w:color w:val="000000"/>
        </w:rPr>
        <w:t xml:space="preserve"> Члан 1. </w:t>
      </w:r>
    </w:p>
    <w:p w:rsidR="00632B46" w:rsidRDefault="00674218">
      <w:pPr>
        <w:spacing w:after="90"/>
      </w:pPr>
      <w:r>
        <w:rPr>
          <w:rFonts w:ascii="Times" w:hAnsi="Times"/>
          <w:color w:val="000000"/>
        </w:rPr>
        <w:t xml:space="preserve">(1) Овим посебним колективним уговором (у даљем тексту: Уговор), у складу са законом и ратификованим међународним конвенцијама, уређују се права, обавезе и одговорности </w:t>
      </w:r>
      <w:r>
        <w:rPr>
          <w:rFonts w:ascii="Times" w:hAnsi="Times"/>
          <w:color w:val="000000"/>
        </w:rPr>
        <w:t>полицијских службеника из радног односа, поступак измене и допуне Уговора, међусобни односи уговорних страна, начин решавања спорних питања која произилазе из закључивања и примене Уговора, као и друга питања од значаја за полицијске службенике.</w:t>
      </w:r>
    </w:p>
    <w:p w:rsidR="00632B46" w:rsidRDefault="00674218">
      <w:pPr>
        <w:spacing w:after="90"/>
      </w:pPr>
      <w:r>
        <w:rPr>
          <w:rFonts w:ascii="Times" w:hAnsi="Times"/>
          <w:color w:val="000000"/>
        </w:rPr>
        <w:t>(2) Колект</w:t>
      </w:r>
      <w:r>
        <w:rPr>
          <w:rFonts w:ascii="Times" w:hAnsi="Times"/>
          <w:color w:val="000000"/>
        </w:rPr>
        <w:t>ивним уговором утврђују се већа права и повољнији услови рада од права и услова који су утврђени законом, као и права која нису утврђена законом, уколико законом није одређено другачије.</w:t>
      </w:r>
    </w:p>
    <w:p w:rsidR="00632B46" w:rsidRDefault="00674218">
      <w:pPr>
        <w:spacing w:after="90"/>
      </w:pPr>
      <w:r>
        <w:rPr>
          <w:rFonts w:ascii="Times" w:hAnsi="Times"/>
          <w:color w:val="000000"/>
        </w:rPr>
        <w:t>(3) За све из области права и обавеза из рада и по основу рада полици</w:t>
      </w:r>
      <w:r>
        <w:rPr>
          <w:rFonts w:ascii="Times" w:hAnsi="Times"/>
          <w:color w:val="000000"/>
        </w:rPr>
        <w:t xml:space="preserve">јских службеника што није уређено Уговором примењују се одредбе Закона о полицији , прописа којима се уређују радни односи у државним органима и којима се уређује област рада. </w:t>
      </w:r>
    </w:p>
    <w:p w:rsidR="00632B46" w:rsidRDefault="00674218">
      <w:pPr>
        <w:spacing w:after="225"/>
        <w:jc w:val="center"/>
      </w:pPr>
      <w:r>
        <w:rPr>
          <w:rFonts w:ascii="Times" w:hAnsi="Times"/>
          <w:b/>
          <w:color w:val="000000"/>
        </w:rPr>
        <w:t xml:space="preserve"> Члан 2. </w:t>
      </w:r>
    </w:p>
    <w:p w:rsidR="00632B46" w:rsidRDefault="00674218">
      <w:pPr>
        <w:spacing w:after="90"/>
      </w:pPr>
      <w:r>
        <w:rPr>
          <w:rFonts w:ascii="Times" w:hAnsi="Times"/>
          <w:color w:val="000000"/>
        </w:rPr>
        <w:t xml:space="preserve">(1) Полицијски службеник, у смислу Уговора, је лице које је у радном </w:t>
      </w:r>
      <w:r>
        <w:rPr>
          <w:rFonts w:ascii="Times" w:hAnsi="Times"/>
          <w:color w:val="000000"/>
        </w:rPr>
        <w:t xml:space="preserve">односу у Министарству унутрашњих послова (у даљем тексту: Министарство), у статусу овлашћеног службеног лица и лица на посебним дужностима, у складу са Законом о полицији . </w:t>
      </w:r>
    </w:p>
    <w:p w:rsidR="00632B46" w:rsidRDefault="00674218">
      <w:pPr>
        <w:spacing w:after="90"/>
      </w:pPr>
      <w:r>
        <w:rPr>
          <w:rFonts w:ascii="Times" w:hAnsi="Times"/>
          <w:color w:val="000000"/>
        </w:rPr>
        <w:t>(2) Послодавац, у смислу Уговора је Република Србија, а права и дужности послодавц</w:t>
      </w:r>
      <w:r>
        <w:rPr>
          <w:rFonts w:ascii="Times" w:hAnsi="Times"/>
          <w:color w:val="000000"/>
        </w:rPr>
        <w:t>а у име Републике Србије врши министар унутрашњих послова.</w:t>
      </w:r>
    </w:p>
    <w:p w:rsidR="00632B46" w:rsidRDefault="00674218">
      <w:pPr>
        <w:spacing w:after="225"/>
        <w:jc w:val="center"/>
      </w:pPr>
      <w:r>
        <w:rPr>
          <w:rFonts w:ascii="Times" w:hAnsi="Times"/>
          <w:b/>
          <w:color w:val="000000"/>
        </w:rPr>
        <w:t xml:space="preserve"> Члан 3. </w:t>
      </w:r>
    </w:p>
    <w:p w:rsidR="00632B46" w:rsidRDefault="00674218">
      <w:pPr>
        <w:spacing w:after="90"/>
      </w:pPr>
      <w:r>
        <w:rPr>
          <w:rFonts w:ascii="Times" w:hAnsi="Times"/>
          <w:color w:val="000000"/>
        </w:rPr>
        <w:t>Одредбе Уговора примењују се непосредно.</w:t>
      </w:r>
    </w:p>
    <w:p w:rsidR="00632B46" w:rsidRDefault="00674218">
      <w:pPr>
        <w:spacing w:after="45"/>
        <w:jc w:val="center"/>
      </w:pPr>
      <w:r>
        <w:rPr>
          <w:rFonts w:ascii="Times" w:hAnsi="Times"/>
          <w:b/>
          <w:color w:val="333333"/>
        </w:rPr>
        <w:t xml:space="preserve"> II. РАДНИ ОДНОСИ </w:t>
      </w:r>
    </w:p>
    <w:p w:rsidR="00632B46" w:rsidRDefault="00674218">
      <w:pPr>
        <w:spacing w:after="225"/>
        <w:jc w:val="center"/>
      </w:pPr>
      <w:r>
        <w:rPr>
          <w:rFonts w:ascii="Times" w:hAnsi="Times"/>
          <w:b/>
          <w:color w:val="000000"/>
        </w:rPr>
        <w:t xml:space="preserve"> Члан 4. </w:t>
      </w:r>
    </w:p>
    <w:p w:rsidR="00632B46" w:rsidRDefault="00674218">
      <w:pPr>
        <w:spacing w:after="90"/>
      </w:pPr>
      <w:r>
        <w:rPr>
          <w:rFonts w:ascii="Times" w:hAnsi="Times"/>
          <w:color w:val="000000"/>
        </w:rPr>
        <w:lastRenderedPageBreak/>
        <w:t>(1) Полицијски службеник заснива радни однос на неодређено и одређено време.</w:t>
      </w:r>
    </w:p>
    <w:p w:rsidR="00632B46" w:rsidRDefault="00674218">
      <w:pPr>
        <w:spacing w:after="90"/>
      </w:pPr>
      <w:r>
        <w:rPr>
          <w:rFonts w:ascii="Times" w:hAnsi="Times"/>
          <w:color w:val="000000"/>
        </w:rPr>
        <w:t>(2) Послодавац ће приликом пријема полиц</w:t>
      </w:r>
      <w:r>
        <w:rPr>
          <w:rFonts w:ascii="Times" w:hAnsi="Times"/>
          <w:color w:val="000000"/>
        </w:rPr>
        <w:t>ијског службеника у радни однос на одређено време нарочито ценити околности које се односе на то да је лице које се прима у радни однос у ранијем периоду обављало послове одређеног радног места на којем се заснива радни однос у Министарству и да је за то в</w:t>
      </w:r>
      <w:r>
        <w:rPr>
          <w:rFonts w:ascii="Times" w:hAnsi="Times"/>
          <w:color w:val="000000"/>
        </w:rPr>
        <w:t>реме уредно испуњавало своје радне обавезе.</w:t>
      </w:r>
    </w:p>
    <w:p w:rsidR="00632B46" w:rsidRDefault="00674218">
      <w:pPr>
        <w:spacing w:after="90"/>
      </w:pPr>
      <w:r>
        <w:rPr>
          <w:rFonts w:ascii="Times" w:hAnsi="Times"/>
          <w:color w:val="000000"/>
        </w:rPr>
        <w:t>(3) Полицијски службеник који је засновао радни однос на одређено време има иста права као и полицијски службеник у радном односу на неодређено време, уколико законом није одређено другачије.</w:t>
      </w:r>
    </w:p>
    <w:p w:rsidR="00632B46" w:rsidRDefault="00674218">
      <w:pPr>
        <w:spacing w:after="45"/>
        <w:jc w:val="center"/>
      </w:pPr>
      <w:r>
        <w:rPr>
          <w:rFonts w:ascii="Times" w:hAnsi="Times"/>
          <w:b/>
          <w:color w:val="333333"/>
        </w:rPr>
        <w:t xml:space="preserve"> III. СТРУЧНО ОСПОСО</w:t>
      </w:r>
      <w:r>
        <w:rPr>
          <w:rFonts w:ascii="Times" w:hAnsi="Times"/>
          <w:b/>
          <w:color w:val="333333"/>
        </w:rPr>
        <w:t xml:space="preserve">БЉАВАЊЕ И СТРУЧНО УСАВРШАВАЊЕ </w:t>
      </w:r>
    </w:p>
    <w:p w:rsidR="00632B46" w:rsidRDefault="00674218">
      <w:pPr>
        <w:spacing w:after="225"/>
        <w:jc w:val="center"/>
      </w:pPr>
      <w:r>
        <w:rPr>
          <w:rFonts w:ascii="Times" w:hAnsi="Times"/>
          <w:b/>
          <w:color w:val="000000"/>
        </w:rPr>
        <w:t xml:space="preserve"> Члан 5. </w:t>
      </w:r>
    </w:p>
    <w:p w:rsidR="00632B46" w:rsidRDefault="00674218">
      <w:pPr>
        <w:spacing w:after="90"/>
      </w:pPr>
      <w:r>
        <w:rPr>
          <w:rFonts w:ascii="Times" w:hAnsi="Times"/>
          <w:color w:val="000000"/>
        </w:rPr>
        <w:t>(1) Полицијски службеници имају право да буду информисани о могућностима за стручно оспособљавање и усавршавање.</w:t>
      </w:r>
    </w:p>
    <w:p w:rsidR="00632B46" w:rsidRDefault="00674218">
      <w:pPr>
        <w:spacing w:after="90"/>
      </w:pPr>
      <w:r>
        <w:rPr>
          <w:rFonts w:ascii="Times" w:hAnsi="Times"/>
          <w:color w:val="000000"/>
        </w:rPr>
        <w:t xml:space="preserve">(2) Стручно оспособљавање и усавршавање у Министарству остварује се према одговарајућим програмима и </w:t>
      </w:r>
      <w:r>
        <w:rPr>
          <w:rFonts w:ascii="Times" w:hAnsi="Times"/>
          <w:color w:val="000000"/>
        </w:rPr>
        <w:t>плановима обука.</w:t>
      </w:r>
    </w:p>
    <w:p w:rsidR="00632B46" w:rsidRDefault="00674218">
      <w:pPr>
        <w:spacing w:after="90"/>
      </w:pPr>
      <w:r>
        <w:rPr>
          <w:rFonts w:ascii="Times" w:hAnsi="Times"/>
          <w:color w:val="000000"/>
        </w:rPr>
        <w:t>(3) Полицијски службеници који се, у складу са потребама Министарства, налазе на стручном оспособљавању, остварују сва права и обавезе из радног односа са радног места на које су распоређени.</w:t>
      </w:r>
    </w:p>
    <w:p w:rsidR="00632B46" w:rsidRDefault="00674218">
      <w:pPr>
        <w:spacing w:after="90"/>
      </w:pPr>
      <w:r>
        <w:rPr>
          <w:rFonts w:ascii="Times" w:hAnsi="Times"/>
          <w:color w:val="000000"/>
        </w:rPr>
        <w:t>(4) Министарство може полицијског службеника уп</w:t>
      </w:r>
      <w:r>
        <w:rPr>
          <w:rFonts w:ascii="Times" w:hAnsi="Times"/>
          <w:color w:val="000000"/>
        </w:rPr>
        <w:t>утити на образовање или усавршавање у високошколску установу у земљи или у иностранству, у складу са потребама Министарства.</w:t>
      </w:r>
    </w:p>
    <w:p w:rsidR="00632B46" w:rsidRDefault="00674218">
      <w:pPr>
        <w:spacing w:after="90"/>
      </w:pPr>
      <w:r>
        <w:rPr>
          <w:rFonts w:ascii="Times" w:hAnsi="Times"/>
          <w:color w:val="000000"/>
        </w:rPr>
        <w:t>(5) Права и обавезе Министарства и полицијског службеника који се упути на стручно образовање или усавршавање из става 4. овог члан</w:t>
      </w:r>
      <w:r>
        <w:rPr>
          <w:rFonts w:ascii="Times" w:hAnsi="Times"/>
          <w:color w:val="000000"/>
        </w:rPr>
        <w:t>а уређују се уговором.</w:t>
      </w:r>
    </w:p>
    <w:p w:rsidR="00632B46" w:rsidRDefault="00674218">
      <w:pPr>
        <w:spacing w:after="45"/>
        <w:jc w:val="center"/>
      </w:pPr>
      <w:r>
        <w:rPr>
          <w:rFonts w:ascii="Times" w:hAnsi="Times"/>
          <w:b/>
          <w:color w:val="333333"/>
        </w:rPr>
        <w:t xml:space="preserve"> IV. РАДНО ВРЕМЕ </w:t>
      </w:r>
    </w:p>
    <w:p w:rsidR="00632B46" w:rsidRDefault="00674218">
      <w:pPr>
        <w:spacing w:after="45"/>
        <w:jc w:val="center"/>
      </w:pPr>
      <w:r>
        <w:rPr>
          <w:rFonts w:ascii="Times" w:hAnsi="Times"/>
          <w:b/>
          <w:color w:val="333333"/>
        </w:rPr>
        <w:t xml:space="preserve"> Пуно радно време </w:t>
      </w:r>
    </w:p>
    <w:p w:rsidR="00632B46" w:rsidRDefault="00674218">
      <w:pPr>
        <w:spacing w:after="225"/>
        <w:jc w:val="center"/>
      </w:pPr>
      <w:r>
        <w:rPr>
          <w:rFonts w:ascii="Times" w:hAnsi="Times"/>
          <w:b/>
          <w:color w:val="000000"/>
        </w:rPr>
        <w:t xml:space="preserve"> Члан 6. </w:t>
      </w:r>
    </w:p>
    <w:p w:rsidR="00632B46" w:rsidRDefault="00674218">
      <w:pPr>
        <w:spacing w:after="90"/>
      </w:pPr>
      <w:r>
        <w:rPr>
          <w:rFonts w:ascii="Times" w:hAnsi="Times"/>
          <w:color w:val="000000"/>
        </w:rPr>
        <w:t>(1) Радно време полицијског службеника, по правилу, износи 40 часова недељно.</w:t>
      </w:r>
    </w:p>
    <w:p w:rsidR="00632B46" w:rsidRDefault="00674218">
      <w:pPr>
        <w:spacing w:after="90"/>
      </w:pPr>
      <w:r>
        <w:rPr>
          <w:rFonts w:ascii="Times" w:hAnsi="Times"/>
          <w:color w:val="000000"/>
        </w:rPr>
        <w:t>(2) Радна недеља, по правилу, траје пет радних дана.</w:t>
      </w:r>
    </w:p>
    <w:p w:rsidR="00632B46" w:rsidRDefault="00674218">
      <w:pPr>
        <w:spacing w:after="90"/>
      </w:pPr>
      <w:r>
        <w:rPr>
          <w:rFonts w:ascii="Times" w:hAnsi="Times"/>
          <w:color w:val="000000"/>
        </w:rPr>
        <w:t>(3) Радни дан, по правилу, траје осам часова.</w:t>
      </w:r>
    </w:p>
    <w:p w:rsidR="00632B46" w:rsidRDefault="00674218">
      <w:pPr>
        <w:spacing w:after="90"/>
      </w:pPr>
      <w:r>
        <w:rPr>
          <w:rFonts w:ascii="Times" w:hAnsi="Times"/>
          <w:color w:val="000000"/>
        </w:rPr>
        <w:t xml:space="preserve">(4) У </w:t>
      </w:r>
      <w:r>
        <w:rPr>
          <w:rFonts w:ascii="Times" w:hAnsi="Times"/>
          <w:color w:val="000000"/>
        </w:rPr>
        <w:t>случају да се рад обавља у сменама, ноћу или када природа посла и организација рада то захтевају - радна недеља и распоред радног времена може се организовати на други начин.</w:t>
      </w:r>
    </w:p>
    <w:p w:rsidR="00632B46" w:rsidRDefault="00674218">
      <w:pPr>
        <w:spacing w:after="45"/>
        <w:jc w:val="center"/>
      </w:pPr>
      <w:r>
        <w:rPr>
          <w:rFonts w:ascii="Times" w:hAnsi="Times"/>
          <w:b/>
          <w:color w:val="333333"/>
        </w:rPr>
        <w:t xml:space="preserve"> Посебан распоред рада </w:t>
      </w:r>
    </w:p>
    <w:p w:rsidR="00632B46" w:rsidRDefault="00674218">
      <w:pPr>
        <w:spacing w:after="225"/>
        <w:jc w:val="center"/>
      </w:pPr>
      <w:r>
        <w:rPr>
          <w:rFonts w:ascii="Times" w:hAnsi="Times"/>
          <w:b/>
          <w:color w:val="000000"/>
        </w:rPr>
        <w:t xml:space="preserve"> Члан 7. </w:t>
      </w:r>
    </w:p>
    <w:p w:rsidR="00632B46" w:rsidRDefault="00674218">
      <w:pPr>
        <w:spacing w:after="90"/>
      </w:pPr>
      <w:r>
        <w:rPr>
          <w:rFonts w:ascii="Times" w:hAnsi="Times"/>
          <w:color w:val="000000"/>
        </w:rPr>
        <w:t>(1) При обављању полицијских послова, полицијск</w:t>
      </w:r>
      <w:r>
        <w:rPr>
          <w:rFonts w:ascii="Times" w:hAnsi="Times"/>
          <w:color w:val="000000"/>
        </w:rPr>
        <w:t>и службеник ради по посебном распореду рада који одређује непосредни руководилац на дневном или недељном нивоу.</w:t>
      </w:r>
    </w:p>
    <w:p w:rsidR="00632B46" w:rsidRDefault="00674218">
      <w:pPr>
        <w:spacing w:after="90"/>
      </w:pPr>
      <w:r>
        <w:rPr>
          <w:rFonts w:ascii="Times" w:hAnsi="Times"/>
          <w:color w:val="000000"/>
        </w:rPr>
        <w:t xml:space="preserve">(2) Непосредни руководилац је дужан да обавести полицијског службеника о распореду и промени распореда рада, по правилу, у року од 48 часова, а </w:t>
      </w:r>
      <w:r>
        <w:rPr>
          <w:rFonts w:ascii="Times" w:hAnsi="Times"/>
          <w:color w:val="000000"/>
        </w:rPr>
        <w:t>најмање у року од 24 часа унапред, у случају потребе посла или услед наступања непредвиђених околности.</w:t>
      </w:r>
    </w:p>
    <w:p w:rsidR="00632B46" w:rsidRDefault="00674218">
      <w:pPr>
        <w:spacing w:after="45"/>
        <w:jc w:val="center"/>
      </w:pPr>
      <w:r>
        <w:rPr>
          <w:rFonts w:ascii="Times" w:hAnsi="Times"/>
          <w:b/>
          <w:color w:val="333333"/>
        </w:rPr>
        <w:t xml:space="preserve"> Приправност </w:t>
      </w:r>
    </w:p>
    <w:p w:rsidR="00632B46" w:rsidRDefault="00674218">
      <w:pPr>
        <w:spacing w:after="225"/>
        <w:jc w:val="center"/>
      </w:pPr>
      <w:r>
        <w:rPr>
          <w:rFonts w:ascii="Times" w:hAnsi="Times"/>
          <w:b/>
          <w:color w:val="000000"/>
        </w:rPr>
        <w:t xml:space="preserve"> Члан 8. </w:t>
      </w:r>
    </w:p>
    <w:p w:rsidR="00632B46" w:rsidRDefault="00674218">
      <w:pPr>
        <w:spacing w:after="90"/>
      </w:pPr>
      <w:r>
        <w:rPr>
          <w:rFonts w:ascii="Times" w:hAnsi="Times"/>
          <w:color w:val="000000"/>
        </w:rPr>
        <w:lastRenderedPageBreak/>
        <w:t>(1) Полицијски службеник је у обавези приправности када околности посла или задатака то захтевају.</w:t>
      </w:r>
    </w:p>
    <w:p w:rsidR="00632B46" w:rsidRDefault="00674218">
      <w:pPr>
        <w:spacing w:after="90"/>
      </w:pPr>
      <w:r>
        <w:rPr>
          <w:rFonts w:ascii="Times" w:hAnsi="Times"/>
          <w:color w:val="000000"/>
        </w:rPr>
        <w:t>(2) Приправност подразумева о</w:t>
      </w:r>
      <w:r>
        <w:rPr>
          <w:rFonts w:ascii="Times" w:hAnsi="Times"/>
          <w:color w:val="000000"/>
        </w:rPr>
        <w:t>бавезу полицијског службеника да се, ван радног времена, у складу са посебним распоредом рада или налогом за приправност, налази у стању потребног степена спремности које омогућава да се на позив овлашћеног руководиоца одазове позиву на рад у одређеном вре</w:t>
      </w:r>
      <w:r>
        <w:rPr>
          <w:rFonts w:ascii="Times" w:hAnsi="Times"/>
          <w:color w:val="000000"/>
        </w:rPr>
        <w:t>менском периоду и на одређеном месту.</w:t>
      </w:r>
    </w:p>
    <w:p w:rsidR="00632B46" w:rsidRDefault="00674218">
      <w:pPr>
        <w:spacing w:after="90"/>
      </w:pPr>
      <w:r>
        <w:rPr>
          <w:rFonts w:ascii="Times" w:hAnsi="Times"/>
          <w:color w:val="000000"/>
        </w:rPr>
        <w:t>(3) Одлуку о увођењу и обиму приправности доноси надлежни руководилац.</w:t>
      </w:r>
    </w:p>
    <w:p w:rsidR="00632B46" w:rsidRDefault="00674218">
      <w:pPr>
        <w:spacing w:after="90"/>
      </w:pPr>
      <w:r>
        <w:rPr>
          <w:rFonts w:ascii="Times" w:hAnsi="Times"/>
          <w:color w:val="000000"/>
        </w:rPr>
        <w:t>(4) Полицијски службеник који је у приправности мора да обавести непосредног руководиоца о броју телефона на који може бити позван.</w:t>
      </w:r>
    </w:p>
    <w:p w:rsidR="00632B46" w:rsidRDefault="00674218">
      <w:pPr>
        <w:spacing w:after="90"/>
      </w:pPr>
      <w:r>
        <w:rPr>
          <w:rFonts w:ascii="Times" w:hAnsi="Times"/>
          <w:color w:val="000000"/>
        </w:rPr>
        <w:t xml:space="preserve">(5) Полицијски </w:t>
      </w:r>
      <w:r>
        <w:rPr>
          <w:rFonts w:ascii="Times" w:hAnsi="Times"/>
          <w:color w:val="000000"/>
        </w:rPr>
        <w:t>службеник се мора одазвати позиву и јавити на посао одмах, односно у што краћем року.</w:t>
      </w:r>
    </w:p>
    <w:p w:rsidR="00632B46" w:rsidRDefault="00674218">
      <w:pPr>
        <w:spacing w:after="90"/>
      </w:pPr>
      <w:r>
        <w:rPr>
          <w:rFonts w:ascii="Times" w:hAnsi="Times"/>
          <w:color w:val="000000"/>
        </w:rPr>
        <w:t>(6) За време проведено у приправности, кад полицијски службеник не ради, има право на увећану плату, у складу са законом.</w:t>
      </w:r>
    </w:p>
    <w:p w:rsidR="00632B46" w:rsidRDefault="00674218">
      <w:pPr>
        <w:spacing w:after="90"/>
      </w:pPr>
      <w:r>
        <w:rPr>
          <w:rFonts w:ascii="Times" w:hAnsi="Times"/>
          <w:color w:val="000000"/>
        </w:rPr>
        <w:t>(7) Време ефективног рада по позиву из приправно</w:t>
      </w:r>
      <w:r>
        <w:rPr>
          <w:rFonts w:ascii="Times" w:hAnsi="Times"/>
          <w:color w:val="000000"/>
        </w:rPr>
        <w:t>сти рачуна се као прековремени рад.</w:t>
      </w:r>
    </w:p>
    <w:p w:rsidR="00632B46" w:rsidRDefault="00674218">
      <w:pPr>
        <w:spacing w:after="45"/>
        <w:jc w:val="center"/>
      </w:pPr>
      <w:r>
        <w:rPr>
          <w:rFonts w:ascii="Times" w:hAnsi="Times"/>
          <w:b/>
          <w:color w:val="333333"/>
        </w:rPr>
        <w:t xml:space="preserve"> Прековремени рад </w:t>
      </w:r>
    </w:p>
    <w:p w:rsidR="00632B46" w:rsidRDefault="00674218">
      <w:pPr>
        <w:spacing w:after="225"/>
        <w:jc w:val="center"/>
      </w:pPr>
      <w:r>
        <w:rPr>
          <w:rFonts w:ascii="Times" w:hAnsi="Times"/>
          <w:b/>
          <w:color w:val="000000"/>
        </w:rPr>
        <w:t xml:space="preserve"> Члан 9. </w:t>
      </w:r>
    </w:p>
    <w:p w:rsidR="00632B46" w:rsidRDefault="00674218">
      <w:pPr>
        <w:spacing w:after="90"/>
      </w:pPr>
      <w:r>
        <w:rPr>
          <w:rFonts w:ascii="Times" w:hAnsi="Times"/>
          <w:color w:val="000000"/>
        </w:rPr>
        <w:t xml:space="preserve">(1) Прековремени рад подразумева рад дужи од пуног радног времена у случају више силе, изненадног повећања обима посла и у другим случајевима када је неопходно да се у одређеном року заврши </w:t>
      </w:r>
      <w:r>
        <w:rPr>
          <w:rFonts w:ascii="Times" w:hAnsi="Times"/>
          <w:color w:val="000000"/>
        </w:rPr>
        <w:t>посао који није планиран.</w:t>
      </w:r>
    </w:p>
    <w:p w:rsidR="00632B46" w:rsidRDefault="00674218">
      <w:pPr>
        <w:spacing w:after="90"/>
      </w:pPr>
      <w:r>
        <w:rPr>
          <w:rFonts w:ascii="Times" w:hAnsi="Times"/>
          <w:color w:val="000000"/>
        </w:rPr>
        <w:t>(2) Полицијски службеник, по правилу, не може да ради дуже од 12 часова дневно, укључујући и прековремени рад, при чему сам прековремени рад не може да траје дуже од осам сати недељно.</w:t>
      </w:r>
    </w:p>
    <w:p w:rsidR="00632B46" w:rsidRDefault="00674218">
      <w:pPr>
        <w:spacing w:after="90"/>
      </w:pPr>
      <w:r>
        <w:rPr>
          <w:rFonts w:ascii="Times" w:hAnsi="Times"/>
          <w:color w:val="000000"/>
        </w:rPr>
        <w:t xml:space="preserve">(3) Ако полицијски службеник проведе на раду </w:t>
      </w:r>
      <w:r>
        <w:rPr>
          <w:rFonts w:ascii="Times" w:hAnsi="Times"/>
          <w:color w:val="000000"/>
        </w:rPr>
        <w:t>непрекидних 12 часова дневно, прековремени рад може трајати најдуже до окончања започетог посла, а максимално до додатних четири сата прековременог рада.</w:t>
      </w:r>
    </w:p>
    <w:p w:rsidR="00632B46" w:rsidRDefault="00674218">
      <w:pPr>
        <w:spacing w:after="90"/>
      </w:pPr>
      <w:r>
        <w:rPr>
          <w:rFonts w:ascii="Times" w:hAnsi="Times"/>
          <w:color w:val="000000"/>
        </w:rPr>
        <w:t>(4) Изузетно, полицијски службеник је дужан да по налогу надлежног руководиоца послове обавља и дуже о</w:t>
      </w:r>
      <w:r>
        <w:rPr>
          <w:rFonts w:ascii="Times" w:hAnsi="Times"/>
          <w:color w:val="000000"/>
        </w:rPr>
        <w:t>д пуног радног времена, односно времена утврђеног за прековремени рад, ако је то неопходно за успешно и правовремено обављање службеног посла којим се обезбеђује непосредна заштита живота и здравља физичких лица или заштита имовине велике вредности или шти</w:t>
      </w:r>
      <w:r>
        <w:rPr>
          <w:rFonts w:ascii="Times" w:hAnsi="Times"/>
          <w:color w:val="000000"/>
        </w:rPr>
        <w:t>ћеног објекта и ако полицијски службеник на то пристане - а најдуже док не престане непосредно угрожавање односно док му се не обезбеди замена.</w:t>
      </w:r>
    </w:p>
    <w:p w:rsidR="00632B46" w:rsidRDefault="00674218">
      <w:pPr>
        <w:spacing w:after="90"/>
      </w:pPr>
      <w:r>
        <w:rPr>
          <w:rFonts w:ascii="Times" w:hAnsi="Times"/>
          <w:color w:val="000000"/>
        </w:rPr>
        <w:t>(5) У случају сагласности руководиоца и полицијског службеника и у обостраном договору око распореда радног врем</w:t>
      </w:r>
      <w:r>
        <w:rPr>
          <w:rFonts w:ascii="Times" w:hAnsi="Times"/>
          <w:color w:val="000000"/>
        </w:rPr>
        <w:t>ена, прековремени часови могу се тромесечно обрачунати као слободни часови у односу 1:2, који се могу искористити најкасније у року од шест месеци од протека тромесечја у коме су утврђени.</w:t>
      </w:r>
    </w:p>
    <w:p w:rsidR="00632B46" w:rsidRDefault="00674218">
      <w:pPr>
        <w:spacing w:after="90"/>
      </w:pPr>
      <w:r>
        <w:rPr>
          <w:rFonts w:ascii="Times" w:hAnsi="Times"/>
          <w:color w:val="000000"/>
        </w:rPr>
        <w:t>(6) Послодавац је дужан да у случају прековременог рада обезбеди по</w:t>
      </w:r>
      <w:r>
        <w:rPr>
          <w:rFonts w:ascii="Times" w:hAnsi="Times"/>
          <w:color w:val="000000"/>
        </w:rPr>
        <w:t>лицијском службенику превоз, односно накнади трошкове превоза од места становања до места обављања прековременог рада и обратно, у складу са подзаконским актом.</w:t>
      </w:r>
    </w:p>
    <w:p w:rsidR="00632B46" w:rsidRDefault="00674218">
      <w:pPr>
        <w:spacing w:after="45"/>
        <w:jc w:val="center"/>
      </w:pPr>
      <w:r>
        <w:rPr>
          <w:rFonts w:ascii="Times" w:hAnsi="Times"/>
          <w:b/>
          <w:color w:val="333333"/>
        </w:rPr>
        <w:t xml:space="preserve"> Прерасподела радног времена </w:t>
      </w:r>
    </w:p>
    <w:p w:rsidR="00632B46" w:rsidRDefault="00674218">
      <w:pPr>
        <w:spacing w:after="225"/>
        <w:jc w:val="center"/>
      </w:pPr>
      <w:r>
        <w:rPr>
          <w:rFonts w:ascii="Times" w:hAnsi="Times"/>
          <w:b/>
          <w:color w:val="000000"/>
        </w:rPr>
        <w:t xml:space="preserve"> Члан 10. </w:t>
      </w:r>
    </w:p>
    <w:p w:rsidR="00632B46" w:rsidRDefault="00674218">
      <w:pPr>
        <w:spacing w:after="90"/>
      </w:pPr>
      <w:r>
        <w:rPr>
          <w:rFonts w:ascii="Times" w:hAnsi="Times"/>
          <w:color w:val="000000"/>
        </w:rPr>
        <w:lastRenderedPageBreak/>
        <w:t>(1) Непосредни руководилац може да изврши прерасподелу</w:t>
      </w:r>
      <w:r>
        <w:rPr>
          <w:rFonts w:ascii="Times" w:hAnsi="Times"/>
          <w:color w:val="000000"/>
        </w:rPr>
        <w:t xml:space="preserve"> радног времена када то захтева природа делатности, организација рада, боље коришћење средстава рада, рационалније коришћење радног времена и извршење одређеног службеног задатка у утврђеним роковима.</w:t>
      </w:r>
    </w:p>
    <w:p w:rsidR="00632B46" w:rsidRDefault="00674218">
      <w:pPr>
        <w:spacing w:after="90"/>
      </w:pPr>
      <w:r>
        <w:rPr>
          <w:rFonts w:ascii="Times" w:hAnsi="Times"/>
          <w:color w:val="000000"/>
        </w:rPr>
        <w:t xml:space="preserve">(2) Прерасподела радног времена врши се тако да укупно </w:t>
      </w:r>
      <w:r>
        <w:rPr>
          <w:rFonts w:ascii="Times" w:hAnsi="Times"/>
          <w:color w:val="000000"/>
        </w:rPr>
        <w:t>шестомесечно радно време полицијског службеника у току календарске године не буде дуже од законом утврђеног радног времена полицијског службеника.</w:t>
      </w:r>
    </w:p>
    <w:p w:rsidR="00632B46" w:rsidRDefault="00674218">
      <w:pPr>
        <w:spacing w:after="90"/>
      </w:pPr>
      <w:r>
        <w:rPr>
          <w:rFonts w:ascii="Times" w:hAnsi="Times"/>
          <w:color w:val="000000"/>
        </w:rPr>
        <w:t>(3) Полицијском службенику који кроз прерасподелу радног времена, која представља планирану активност, оствар</w:t>
      </w:r>
      <w:r>
        <w:rPr>
          <w:rFonts w:ascii="Times" w:hAnsi="Times"/>
          <w:color w:val="000000"/>
        </w:rPr>
        <w:t>и вишак часова рада, а није у могућности због природе или потребе посла да искористи исте као слободне сате, послодавац је дужан да обрачуна вишак остварених часова рада по правилима о прековременом раду.</w:t>
      </w:r>
    </w:p>
    <w:p w:rsidR="00632B46" w:rsidRDefault="00674218">
      <w:pPr>
        <w:spacing w:after="90"/>
      </w:pPr>
      <w:r>
        <w:rPr>
          <w:rFonts w:ascii="Times" w:hAnsi="Times"/>
          <w:color w:val="000000"/>
        </w:rPr>
        <w:t>(4) Полицијски службеник коме је радни однос преста</w:t>
      </w:r>
      <w:r>
        <w:rPr>
          <w:rFonts w:ascii="Times" w:hAnsi="Times"/>
          <w:color w:val="000000"/>
        </w:rPr>
        <w:t>о пре истека времена за које се врши прерасподела радног времена има право да му се часови рада дужи од утврђеног радног времена остварени у прерасподели радног времена прерачунају у његово радно време и да га послодавац одјави са обавезног социјалног осиг</w:t>
      </w:r>
      <w:r>
        <w:rPr>
          <w:rFonts w:ascii="Times" w:hAnsi="Times"/>
          <w:color w:val="000000"/>
        </w:rPr>
        <w:t>урања по истеку тог времена или да му те часове рада обрачуна и исплати као часове прековременог рада.</w:t>
      </w:r>
    </w:p>
    <w:p w:rsidR="00632B46" w:rsidRDefault="00674218">
      <w:pPr>
        <w:spacing w:after="45"/>
        <w:jc w:val="center"/>
      </w:pPr>
      <w:r>
        <w:rPr>
          <w:rFonts w:ascii="Times" w:hAnsi="Times"/>
          <w:b/>
          <w:color w:val="333333"/>
        </w:rPr>
        <w:t xml:space="preserve"> Рад ноћу и рад у смени </w:t>
      </w:r>
    </w:p>
    <w:p w:rsidR="00632B46" w:rsidRDefault="00674218">
      <w:pPr>
        <w:spacing w:after="225"/>
        <w:jc w:val="center"/>
      </w:pPr>
      <w:r>
        <w:rPr>
          <w:rFonts w:ascii="Times" w:hAnsi="Times"/>
          <w:b/>
          <w:color w:val="000000"/>
        </w:rPr>
        <w:t xml:space="preserve"> Члан 11. </w:t>
      </w:r>
    </w:p>
    <w:p w:rsidR="00632B46" w:rsidRDefault="00674218">
      <w:pPr>
        <w:spacing w:after="90"/>
      </w:pPr>
      <w:r>
        <w:rPr>
          <w:rFonts w:ascii="Times" w:hAnsi="Times"/>
          <w:color w:val="000000"/>
        </w:rPr>
        <w:t xml:space="preserve">(1) Рад ноћу подразумева редован радни циклус где полицијски службеник у току календарског месеца, у оквиру редовног </w:t>
      </w:r>
      <w:r>
        <w:rPr>
          <w:rFonts w:ascii="Times" w:hAnsi="Times"/>
          <w:color w:val="000000"/>
        </w:rPr>
        <w:t>месечног фонда радних сати, свој посао обавља у времену од 22 часа до шест часова наредног дана.</w:t>
      </w:r>
    </w:p>
    <w:p w:rsidR="00632B46" w:rsidRDefault="00674218">
      <w:pPr>
        <w:spacing w:after="90"/>
      </w:pPr>
      <w:r>
        <w:rPr>
          <w:rFonts w:ascii="Times" w:hAnsi="Times"/>
          <w:color w:val="000000"/>
        </w:rPr>
        <w:t>(2) Рад у смени, односно обављање посла наизменично у периодима преподневног (прва смена), послеподневног (друга смена) и ноћног дела дана (трећа смена) подраз</w:t>
      </w:r>
      <w:r>
        <w:rPr>
          <w:rFonts w:ascii="Times" w:hAnsi="Times"/>
          <w:color w:val="000000"/>
        </w:rPr>
        <w:t>умева редован радни циклус где запослени у току календарског месеца, у оквиру редовног месечног фонда радних сати, свој посао обавља наизменично у једном од наведених осмочасовних циклуса дана (у првој, другој или трећој осмочасовној смени), а на радном ме</w:t>
      </w:r>
      <w:r>
        <w:rPr>
          <w:rFonts w:ascii="Times" w:hAnsi="Times"/>
          <w:color w:val="000000"/>
        </w:rPr>
        <w:t>сту за које је одређено да се радна активност врши пуних 24 часа.</w:t>
      </w:r>
    </w:p>
    <w:p w:rsidR="00632B46" w:rsidRDefault="00674218">
      <w:pPr>
        <w:spacing w:after="45"/>
        <w:jc w:val="center"/>
      </w:pPr>
      <w:r>
        <w:rPr>
          <w:rFonts w:ascii="Times" w:hAnsi="Times"/>
          <w:b/>
          <w:color w:val="333333"/>
        </w:rPr>
        <w:t xml:space="preserve"> V. ОДМОРИ И ОДСУСТВА </w:t>
      </w:r>
    </w:p>
    <w:p w:rsidR="00632B46" w:rsidRDefault="00674218">
      <w:pPr>
        <w:spacing w:after="225"/>
        <w:jc w:val="center"/>
      </w:pPr>
      <w:r>
        <w:rPr>
          <w:rFonts w:ascii="Times" w:hAnsi="Times"/>
          <w:b/>
          <w:color w:val="000000"/>
        </w:rPr>
        <w:t xml:space="preserve"> Члан 12. </w:t>
      </w:r>
    </w:p>
    <w:p w:rsidR="00632B46" w:rsidRDefault="00674218">
      <w:pPr>
        <w:spacing w:after="90"/>
      </w:pPr>
      <w:r>
        <w:rPr>
          <w:rFonts w:ascii="Times" w:hAnsi="Times"/>
          <w:color w:val="000000"/>
        </w:rPr>
        <w:t>(1) Полицијски службеник који ради пуно радно време, односно најмање шест часова дневно, има право на одмор у току рада у трајању од 30 минута.</w:t>
      </w:r>
    </w:p>
    <w:p w:rsidR="00632B46" w:rsidRDefault="00674218">
      <w:pPr>
        <w:spacing w:after="90"/>
      </w:pPr>
      <w:r>
        <w:rPr>
          <w:rFonts w:ascii="Times" w:hAnsi="Times"/>
          <w:color w:val="000000"/>
        </w:rPr>
        <w:t>(2) Полицијс</w:t>
      </w:r>
      <w:r>
        <w:rPr>
          <w:rFonts w:ascii="Times" w:hAnsi="Times"/>
          <w:color w:val="000000"/>
        </w:rPr>
        <w:t>ки службеник који ради најмање десет часова дневно, има право на одмор у току рада у трајању од 60 минута.</w:t>
      </w:r>
    </w:p>
    <w:p w:rsidR="00632B46" w:rsidRDefault="00674218">
      <w:pPr>
        <w:spacing w:after="90"/>
      </w:pPr>
      <w:r>
        <w:rPr>
          <w:rFonts w:ascii="Times" w:hAnsi="Times"/>
          <w:color w:val="000000"/>
        </w:rPr>
        <w:t>(3) Одмор у току дневног рада не може се користити на почетку и на крају радног времена.</w:t>
      </w:r>
    </w:p>
    <w:p w:rsidR="00632B46" w:rsidRDefault="00674218">
      <w:pPr>
        <w:spacing w:after="90"/>
      </w:pPr>
      <w:r>
        <w:rPr>
          <w:rFonts w:ascii="Times" w:hAnsi="Times"/>
          <w:color w:val="000000"/>
        </w:rPr>
        <w:t>(4) Одмор у току дневног рада организује се на начин којим с</w:t>
      </w:r>
      <w:r>
        <w:rPr>
          <w:rFonts w:ascii="Times" w:hAnsi="Times"/>
          <w:color w:val="000000"/>
        </w:rPr>
        <w:t>е обезбеђује да се рад не прекида, ако природа посла не дозвољава прекид рада, као и ако се ради са странкама. Време одмора из ст. 1. и 2. овог члана урачунава се у радно време.</w:t>
      </w:r>
    </w:p>
    <w:p w:rsidR="00632B46" w:rsidRDefault="00674218">
      <w:pPr>
        <w:spacing w:after="225"/>
        <w:jc w:val="center"/>
      </w:pPr>
      <w:r>
        <w:rPr>
          <w:rFonts w:ascii="Times" w:hAnsi="Times"/>
          <w:b/>
          <w:color w:val="000000"/>
        </w:rPr>
        <w:t xml:space="preserve"> Члан 13. </w:t>
      </w:r>
    </w:p>
    <w:p w:rsidR="00632B46" w:rsidRDefault="00674218">
      <w:pPr>
        <w:spacing w:after="90"/>
      </w:pPr>
      <w:r>
        <w:rPr>
          <w:rFonts w:ascii="Times" w:hAnsi="Times"/>
          <w:color w:val="000000"/>
        </w:rPr>
        <w:t>Полицијски службеник има право на дневни одмор у трајању од најмање</w:t>
      </w:r>
      <w:r>
        <w:rPr>
          <w:rFonts w:ascii="Times" w:hAnsi="Times"/>
          <w:color w:val="000000"/>
        </w:rPr>
        <w:t xml:space="preserve"> 12 часова непрекидно.</w:t>
      </w:r>
    </w:p>
    <w:p w:rsidR="00632B46" w:rsidRDefault="00674218">
      <w:pPr>
        <w:spacing w:after="225"/>
        <w:jc w:val="center"/>
      </w:pPr>
      <w:r>
        <w:rPr>
          <w:rFonts w:ascii="Times" w:hAnsi="Times"/>
          <w:b/>
          <w:color w:val="000000"/>
        </w:rPr>
        <w:t xml:space="preserve"> Члан 14. </w:t>
      </w:r>
    </w:p>
    <w:p w:rsidR="00632B46" w:rsidRDefault="00674218">
      <w:pPr>
        <w:spacing w:after="90"/>
      </w:pPr>
      <w:r>
        <w:rPr>
          <w:rFonts w:ascii="Times" w:hAnsi="Times"/>
          <w:color w:val="000000"/>
        </w:rPr>
        <w:lastRenderedPageBreak/>
        <w:t>(1) Полицијски службеник, по правилу, има право на недељни одмор у трајању од 48 часова непрекидно.</w:t>
      </w:r>
    </w:p>
    <w:p w:rsidR="00632B46" w:rsidRDefault="00674218">
      <w:pPr>
        <w:spacing w:after="90"/>
      </w:pPr>
      <w:r>
        <w:rPr>
          <w:rFonts w:ascii="Times" w:hAnsi="Times"/>
          <w:color w:val="000000"/>
        </w:rPr>
        <w:t>(2) Дани недељног одмора, по правилу, су субота и недеља.</w:t>
      </w:r>
    </w:p>
    <w:p w:rsidR="00632B46" w:rsidRDefault="00674218">
      <w:pPr>
        <w:spacing w:after="90"/>
      </w:pPr>
      <w:r>
        <w:rPr>
          <w:rFonts w:ascii="Times" w:hAnsi="Times"/>
          <w:color w:val="000000"/>
        </w:rPr>
        <w:t xml:space="preserve">(3) Послодавац може да одреди друге дане за коришћење недељног </w:t>
      </w:r>
      <w:r>
        <w:rPr>
          <w:rFonts w:ascii="Times" w:hAnsi="Times"/>
          <w:color w:val="000000"/>
        </w:rPr>
        <w:t>одмора ако природа посла и организација рада то захтева.</w:t>
      </w:r>
    </w:p>
    <w:p w:rsidR="00632B46" w:rsidRDefault="00674218">
      <w:pPr>
        <w:spacing w:after="90"/>
      </w:pPr>
      <w:r>
        <w:rPr>
          <w:rFonts w:ascii="Times" w:hAnsi="Times"/>
          <w:color w:val="000000"/>
        </w:rPr>
        <w:t>(4) Ако је неопходно да полицијски службеник ради на дан или дане свог недељног одмора, послодавац је дужан да полицијском службенику обезбеди одмор у трајању од 24 или 48 часова непрекидно у току те</w:t>
      </w:r>
      <w:r>
        <w:rPr>
          <w:rFonts w:ascii="Times" w:hAnsi="Times"/>
          <w:color w:val="000000"/>
        </w:rPr>
        <w:t>куће или наредне недеље.</w:t>
      </w:r>
    </w:p>
    <w:p w:rsidR="00632B46" w:rsidRDefault="00674218">
      <w:pPr>
        <w:spacing w:after="225"/>
        <w:jc w:val="center"/>
      </w:pPr>
      <w:r>
        <w:rPr>
          <w:rFonts w:ascii="Times" w:hAnsi="Times"/>
          <w:b/>
          <w:color w:val="000000"/>
        </w:rPr>
        <w:t xml:space="preserve"> Члан 15. </w:t>
      </w:r>
    </w:p>
    <w:p w:rsidR="00632B46" w:rsidRDefault="00674218">
      <w:pPr>
        <w:spacing w:after="90"/>
      </w:pPr>
      <w:r>
        <w:rPr>
          <w:rFonts w:ascii="Times" w:hAnsi="Times"/>
          <w:color w:val="000000"/>
        </w:rPr>
        <w:t>(1) Полицијски службеник има право на плаћени годишњи одмор, за сваку календарску годину у трајању од најмање 20 радних дана.</w:t>
      </w:r>
    </w:p>
    <w:p w:rsidR="00632B46" w:rsidRDefault="00674218">
      <w:pPr>
        <w:spacing w:after="90"/>
      </w:pPr>
      <w:r>
        <w:rPr>
          <w:rFonts w:ascii="Times" w:hAnsi="Times"/>
          <w:color w:val="000000"/>
        </w:rPr>
        <w:t>(2) Полицијски службеник не може да се одрекне права на годишњи одмор, нити му се то право мож</w:t>
      </w:r>
      <w:r>
        <w:rPr>
          <w:rFonts w:ascii="Times" w:hAnsi="Times"/>
          <w:color w:val="000000"/>
        </w:rPr>
        <w:t>е ускратити.</w:t>
      </w:r>
    </w:p>
    <w:p w:rsidR="00632B46" w:rsidRDefault="00674218">
      <w:pPr>
        <w:spacing w:after="225"/>
        <w:jc w:val="center"/>
      </w:pPr>
      <w:r>
        <w:rPr>
          <w:rFonts w:ascii="Times" w:hAnsi="Times"/>
          <w:b/>
          <w:color w:val="000000"/>
        </w:rPr>
        <w:t xml:space="preserve"> Члан 16. </w:t>
      </w:r>
    </w:p>
    <w:p w:rsidR="00632B46" w:rsidRDefault="00674218">
      <w:pPr>
        <w:spacing w:after="90"/>
      </w:pPr>
      <w:r>
        <w:rPr>
          <w:rFonts w:ascii="Times" w:hAnsi="Times"/>
          <w:color w:val="000000"/>
        </w:rPr>
        <w:t>(1) Дужина годишњег одмора полицијског службеника утврђује се тако што се минимум од 20 радних дана увећава према следећим критеријумима:</w:t>
      </w:r>
    </w:p>
    <w:p w:rsidR="00632B46" w:rsidRDefault="00674218">
      <w:pPr>
        <w:spacing w:after="90"/>
        <w:ind w:left="600"/>
      </w:pPr>
      <w:r>
        <w:rPr>
          <w:rFonts w:ascii="Times" w:hAnsi="Times"/>
          <w:color w:val="000000"/>
        </w:rPr>
        <w:t>1) по основу оцене рада:</w:t>
      </w:r>
    </w:p>
    <w:p w:rsidR="00632B46" w:rsidRDefault="00674218">
      <w:pPr>
        <w:spacing w:after="90"/>
        <w:ind w:left="1200"/>
      </w:pPr>
      <w:r>
        <w:rPr>
          <w:rFonts w:ascii="Times" w:hAnsi="Times"/>
          <w:color w:val="000000"/>
        </w:rPr>
        <w:t>(1) за оцену "нарочито се истиче" - за пет радних дана;</w:t>
      </w:r>
    </w:p>
    <w:p w:rsidR="00632B46" w:rsidRDefault="00674218">
      <w:pPr>
        <w:spacing w:after="90"/>
        <w:ind w:left="1200"/>
      </w:pPr>
      <w:r>
        <w:rPr>
          <w:rFonts w:ascii="Times" w:hAnsi="Times"/>
          <w:color w:val="000000"/>
        </w:rPr>
        <w:t xml:space="preserve">(2) за оцену </w:t>
      </w:r>
      <w:r>
        <w:rPr>
          <w:rFonts w:ascii="Times" w:hAnsi="Times"/>
          <w:color w:val="000000"/>
        </w:rPr>
        <w:t>"истиче се" - за три радна дана;</w:t>
      </w:r>
    </w:p>
    <w:p w:rsidR="00632B46" w:rsidRDefault="00674218">
      <w:pPr>
        <w:spacing w:after="90"/>
        <w:ind w:left="1200"/>
      </w:pPr>
      <w:r>
        <w:rPr>
          <w:rFonts w:ascii="Times" w:hAnsi="Times"/>
          <w:color w:val="000000"/>
        </w:rPr>
        <w:t>(3) за оцену "добар" - за два радна дана;</w:t>
      </w:r>
    </w:p>
    <w:p w:rsidR="00632B46" w:rsidRDefault="00674218">
      <w:pPr>
        <w:spacing w:after="90"/>
        <w:ind w:left="600"/>
      </w:pPr>
      <w:r>
        <w:rPr>
          <w:rFonts w:ascii="Times" w:hAnsi="Times"/>
          <w:color w:val="000000"/>
        </w:rPr>
        <w:t>2) по основу услова рада:</w:t>
      </w:r>
    </w:p>
    <w:p w:rsidR="00632B46" w:rsidRDefault="00674218">
      <w:pPr>
        <w:spacing w:after="90"/>
        <w:ind w:left="1200"/>
      </w:pPr>
      <w:r>
        <w:rPr>
          <w:rFonts w:ascii="Times" w:hAnsi="Times"/>
          <w:color w:val="000000"/>
        </w:rPr>
        <w:t>(1) за рад на радним местима на којима се стаж осигурања рачуна са увећаним трајањем - за три радна дана;</w:t>
      </w:r>
    </w:p>
    <w:p w:rsidR="00632B46" w:rsidRDefault="00674218">
      <w:pPr>
        <w:spacing w:after="90"/>
        <w:ind w:left="600"/>
      </w:pPr>
      <w:r>
        <w:rPr>
          <w:rFonts w:ascii="Times" w:hAnsi="Times"/>
          <w:color w:val="000000"/>
        </w:rPr>
        <w:t>3) по основу година рада проведених у радном одно</w:t>
      </w:r>
      <w:r>
        <w:rPr>
          <w:rFonts w:ascii="Times" w:hAnsi="Times"/>
          <w:color w:val="000000"/>
        </w:rPr>
        <w:t>су:</w:t>
      </w:r>
    </w:p>
    <w:p w:rsidR="00632B46" w:rsidRDefault="00674218">
      <w:pPr>
        <w:spacing w:after="90"/>
        <w:ind w:left="1200"/>
      </w:pPr>
      <w:r>
        <w:rPr>
          <w:rFonts w:ascii="Times" w:hAnsi="Times"/>
          <w:color w:val="000000"/>
        </w:rPr>
        <w:t>(1) за период од више од 25 година рада проведених у радном односу - за четири радна дана;</w:t>
      </w:r>
    </w:p>
    <w:p w:rsidR="00632B46" w:rsidRDefault="00674218">
      <w:pPr>
        <w:spacing w:after="90"/>
        <w:ind w:left="1200"/>
      </w:pPr>
      <w:r>
        <w:rPr>
          <w:rFonts w:ascii="Times" w:hAnsi="Times"/>
          <w:color w:val="000000"/>
        </w:rPr>
        <w:t>(2) за период од 15 до 25 година рада проведених у радном односу - за три радна дана;</w:t>
      </w:r>
    </w:p>
    <w:p w:rsidR="00632B46" w:rsidRDefault="00674218">
      <w:pPr>
        <w:spacing w:after="90"/>
        <w:ind w:left="1200"/>
      </w:pPr>
      <w:r>
        <w:rPr>
          <w:rFonts w:ascii="Times" w:hAnsi="Times"/>
          <w:color w:val="000000"/>
        </w:rPr>
        <w:t xml:space="preserve">(3) за период од пет до 15 година рада проведеног у радном односу - за два </w:t>
      </w:r>
      <w:r>
        <w:rPr>
          <w:rFonts w:ascii="Times" w:hAnsi="Times"/>
          <w:color w:val="000000"/>
        </w:rPr>
        <w:t>радна дана;</w:t>
      </w:r>
    </w:p>
    <w:p w:rsidR="00632B46" w:rsidRDefault="00674218">
      <w:pPr>
        <w:spacing w:after="90"/>
        <w:ind w:left="1200"/>
      </w:pPr>
      <w:r>
        <w:rPr>
          <w:rFonts w:ascii="Times" w:hAnsi="Times"/>
          <w:color w:val="000000"/>
        </w:rPr>
        <w:t>(4) за период до пет година рада проведеног у радном односу - за један радни дан;</w:t>
      </w:r>
    </w:p>
    <w:p w:rsidR="00632B46" w:rsidRDefault="00674218">
      <w:pPr>
        <w:spacing w:after="90"/>
        <w:ind w:left="600"/>
      </w:pPr>
      <w:r>
        <w:rPr>
          <w:rFonts w:ascii="Times" w:hAnsi="Times"/>
          <w:color w:val="000000"/>
        </w:rPr>
        <w:t>4) по основу стручне спреме:</w:t>
      </w:r>
    </w:p>
    <w:p w:rsidR="00632B46" w:rsidRDefault="00674218">
      <w:pPr>
        <w:spacing w:after="90"/>
        <w:ind w:left="1200"/>
      </w:pPr>
      <w:r>
        <w:rPr>
          <w:rFonts w:ascii="Times" w:hAnsi="Times"/>
          <w:color w:val="000000"/>
        </w:rPr>
        <w:t>(1) за стечено високо образовање на основним академским студијама у обиму од најмање 240 ЕСПБ бодова, мастер академским студијама, сп</w:t>
      </w:r>
      <w:r>
        <w:rPr>
          <w:rFonts w:ascii="Times" w:hAnsi="Times"/>
          <w:color w:val="000000"/>
        </w:rPr>
        <w:t>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 за три радна дана;</w:t>
      </w:r>
    </w:p>
    <w:p w:rsidR="00632B46" w:rsidRDefault="00674218">
      <w:pPr>
        <w:spacing w:after="90"/>
        <w:ind w:left="1200"/>
      </w:pPr>
      <w:r>
        <w:rPr>
          <w:rFonts w:ascii="Times" w:hAnsi="Times"/>
          <w:color w:val="000000"/>
        </w:rPr>
        <w:t>(2) за стечено високо образовање на основним акаде</w:t>
      </w:r>
      <w:r>
        <w:rPr>
          <w:rFonts w:ascii="Times" w:hAnsi="Times"/>
          <w:color w:val="000000"/>
        </w:rPr>
        <w:t>мским студијама у обиму од 180 ЕСПБ бодова, основним струковним студијама, односно на студијама у трајању до три године - за два радна дана;</w:t>
      </w:r>
    </w:p>
    <w:p w:rsidR="00632B46" w:rsidRDefault="00674218">
      <w:pPr>
        <w:spacing w:after="90"/>
        <w:ind w:left="1200"/>
      </w:pPr>
      <w:r>
        <w:rPr>
          <w:rFonts w:ascii="Times" w:hAnsi="Times"/>
          <w:color w:val="000000"/>
        </w:rPr>
        <w:lastRenderedPageBreak/>
        <w:t>(3) за стечено средње образовање - за један радни дан;</w:t>
      </w:r>
    </w:p>
    <w:p w:rsidR="00632B46" w:rsidRDefault="00674218">
      <w:pPr>
        <w:spacing w:after="90"/>
        <w:ind w:left="600"/>
      </w:pPr>
      <w:r>
        <w:rPr>
          <w:rFonts w:ascii="Times" w:hAnsi="Times"/>
          <w:color w:val="000000"/>
        </w:rPr>
        <w:t>5) запосленој особи са инвалидитетом - за пет радних дана;</w:t>
      </w:r>
    </w:p>
    <w:p w:rsidR="00632B46" w:rsidRDefault="00674218">
      <w:pPr>
        <w:spacing w:after="90"/>
        <w:ind w:left="600"/>
      </w:pPr>
      <w:r>
        <w:rPr>
          <w:rFonts w:ascii="Times" w:hAnsi="Times"/>
          <w:color w:val="000000"/>
        </w:rPr>
        <w:t>6</w:t>
      </w:r>
      <w:r>
        <w:rPr>
          <w:rFonts w:ascii="Times" w:hAnsi="Times"/>
          <w:color w:val="000000"/>
        </w:rPr>
        <w:t>) по основу бриге о деци и члановима уже породице:</w:t>
      </w:r>
    </w:p>
    <w:p w:rsidR="00632B46" w:rsidRDefault="00674218">
      <w:pPr>
        <w:spacing w:after="90"/>
        <w:ind w:left="1200"/>
      </w:pPr>
      <w:r>
        <w:rPr>
          <w:rFonts w:ascii="Times" w:hAnsi="Times"/>
          <w:color w:val="000000"/>
        </w:rPr>
        <w:t>(1) родитељу, усвојитељу, старатељу или хранитељу са једним малолетним дететом - за два радна дана, а за свако наредно малолетно дете по један радни дан;</w:t>
      </w:r>
    </w:p>
    <w:p w:rsidR="00632B46" w:rsidRDefault="00674218">
      <w:pPr>
        <w:spacing w:after="90"/>
        <w:ind w:left="1200"/>
      </w:pPr>
      <w:r>
        <w:rPr>
          <w:rFonts w:ascii="Times" w:hAnsi="Times"/>
          <w:color w:val="000000"/>
        </w:rPr>
        <w:t xml:space="preserve">(2) самохраном родитељу са дететом до 14 година - </w:t>
      </w:r>
      <w:r>
        <w:rPr>
          <w:rFonts w:ascii="Times" w:hAnsi="Times"/>
          <w:color w:val="000000"/>
        </w:rPr>
        <w:t>за три радна дана, с тим што се овај број дана увећава за по два радна дана за свако наредно дете млађе од 14 година;</w:t>
      </w:r>
    </w:p>
    <w:p w:rsidR="00632B46" w:rsidRDefault="00674218">
      <w:pPr>
        <w:spacing w:after="90"/>
        <w:ind w:left="1200"/>
      </w:pPr>
      <w:r>
        <w:rPr>
          <w:rFonts w:ascii="Times" w:hAnsi="Times"/>
          <w:color w:val="000000"/>
        </w:rPr>
        <w:t>(3) за старање о члану уже породице који је ометен у развоју, има тешко телесно оштећење или болест услед које је потпуно или врло слабо п</w:t>
      </w:r>
      <w:r>
        <w:rPr>
          <w:rFonts w:ascii="Times" w:hAnsi="Times"/>
          <w:color w:val="000000"/>
        </w:rPr>
        <w:t>окретан - за пет радних дана.</w:t>
      </w:r>
    </w:p>
    <w:p w:rsidR="00632B46" w:rsidRDefault="00674218">
      <w:pPr>
        <w:spacing w:after="90"/>
      </w:pPr>
      <w:r>
        <w:rPr>
          <w:rFonts w:ascii="Times" w:hAnsi="Times"/>
          <w:color w:val="000000"/>
        </w:rPr>
        <w:t>(2) Самохраним родитељем, у смислу Уговора,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w:t>
      </w:r>
      <w:r>
        <w:rPr>
          <w:rFonts w:ascii="Times" w:hAnsi="Times"/>
          <w:color w:val="000000"/>
        </w:rPr>
        <w:t xml:space="preserve"> суд још није донео одлуку о вршењу родитељског права и у другим случајевима утврђеним законом којим се уређују породични односи.</w:t>
      </w:r>
    </w:p>
    <w:p w:rsidR="00632B46" w:rsidRDefault="00674218">
      <w:pPr>
        <w:spacing w:after="90"/>
      </w:pPr>
      <w:r>
        <w:rPr>
          <w:rFonts w:ascii="Times" w:hAnsi="Times"/>
          <w:color w:val="000000"/>
        </w:rPr>
        <w:t>(3) Чланом уже породице, у смислу овог члана, сматра се супружник, ванбрачни партнер, деца, сестре, браћа, родитељи, пасторак,</w:t>
      </w:r>
      <w:r>
        <w:rPr>
          <w:rFonts w:ascii="Times" w:hAnsi="Times"/>
          <w:color w:val="000000"/>
        </w:rPr>
        <w:t xml:space="preserve"> усвојилац, усвојеник, старатељ, као и супружникови родитељи ако живе у заједничком домаћинству са полицијским службеником.</w:t>
      </w:r>
    </w:p>
    <w:p w:rsidR="00632B46" w:rsidRDefault="00674218">
      <w:pPr>
        <w:spacing w:after="90"/>
      </w:pPr>
      <w:r>
        <w:rPr>
          <w:rFonts w:ascii="Times" w:hAnsi="Times"/>
          <w:color w:val="000000"/>
        </w:rPr>
        <w:t xml:space="preserve">(4) Годишњи одмор по свим критеријумима из става 1. овог члана, полицијски службеници не могу користити у трајању дужем од 33 радна </w:t>
      </w:r>
      <w:r>
        <w:rPr>
          <w:rFonts w:ascii="Times" w:hAnsi="Times"/>
          <w:color w:val="000000"/>
        </w:rPr>
        <w:t>дана, осим полицијских службеника који имају 30 година ефективног стажа и који имају право на годишњи одмор у трајању од 35 радних дана.</w:t>
      </w:r>
    </w:p>
    <w:p w:rsidR="00632B46" w:rsidRDefault="00674218">
      <w:pPr>
        <w:spacing w:after="225"/>
        <w:jc w:val="center"/>
      </w:pPr>
      <w:r>
        <w:rPr>
          <w:rFonts w:ascii="Times" w:hAnsi="Times"/>
          <w:b/>
          <w:color w:val="000000"/>
        </w:rPr>
        <w:t xml:space="preserve"> Члан 17. </w:t>
      </w:r>
    </w:p>
    <w:p w:rsidR="00632B46" w:rsidRDefault="00674218">
      <w:pPr>
        <w:spacing w:after="90"/>
      </w:pPr>
      <w:r>
        <w:rPr>
          <w:rFonts w:ascii="Times" w:hAnsi="Times"/>
          <w:color w:val="000000"/>
        </w:rPr>
        <w:t>(1) Решење о коришћењу годишњег одмора доноси се на основу плана коришћења годишњег одмора и захтева полициј</w:t>
      </w:r>
      <w:r>
        <w:rPr>
          <w:rFonts w:ascii="Times" w:hAnsi="Times"/>
          <w:color w:val="000000"/>
        </w:rPr>
        <w:t>ског службеника који садржи период у којем жели да користи годишњи одмор и да ли ће годишњи одмор користити из једног или више делова.</w:t>
      </w:r>
    </w:p>
    <w:p w:rsidR="00632B46" w:rsidRDefault="00674218">
      <w:pPr>
        <w:spacing w:after="90"/>
      </w:pPr>
      <w:r>
        <w:rPr>
          <w:rFonts w:ascii="Times" w:hAnsi="Times"/>
          <w:color w:val="000000"/>
        </w:rPr>
        <w:t>(2) Решење о коришћењу годишњег одмора се уручује полицијском службенику, по правилу, најкасније 15 дана пре дана одређен</w:t>
      </w:r>
      <w:r>
        <w:rPr>
          <w:rFonts w:ascii="Times" w:hAnsi="Times"/>
          <w:color w:val="000000"/>
        </w:rPr>
        <w:t>ог за отпочињање коришћења годишњег одмора.</w:t>
      </w:r>
    </w:p>
    <w:p w:rsidR="00632B46" w:rsidRDefault="00674218">
      <w:pPr>
        <w:spacing w:after="90"/>
      </w:pPr>
      <w:r>
        <w:rPr>
          <w:rFonts w:ascii="Times" w:hAnsi="Times"/>
          <w:color w:val="000000"/>
        </w:rPr>
        <w:t>(3) Годишњи одмор се може користити у деловима само ако се први део користи у трајању од две радне недеље непрекидно у току календарске године, а остатак најкасније до 30. јуна наредне године.</w:t>
      </w:r>
    </w:p>
    <w:p w:rsidR="00632B46" w:rsidRDefault="00674218">
      <w:pPr>
        <w:spacing w:after="90"/>
      </w:pPr>
      <w:r>
        <w:rPr>
          <w:rFonts w:ascii="Times" w:hAnsi="Times"/>
          <w:color w:val="000000"/>
        </w:rPr>
        <w:t>(4) Уколико полициј</w:t>
      </w:r>
      <w:r>
        <w:rPr>
          <w:rFonts w:ascii="Times" w:hAnsi="Times"/>
          <w:color w:val="000000"/>
        </w:rPr>
        <w:t>ски службеник не искористи годишњи одмор у трајању од две радне недеље у току календарске године, задржава право да други део годишњег одмора искористи до 30. јуна наредне године.</w:t>
      </w:r>
    </w:p>
    <w:p w:rsidR="00632B46" w:rsidRDefault="00674218">
      <w:pPr>
        <w:spacing w:after="225"/>
        <w:jc w:val="center"/>
      </w:pPr>
      <w:r>
        <w:rPr>
          <w:rFonts w:ascii="Times" w:hAnsi="Times"/>
          <w:b/>
          <w:color w:val="000000"/>
        </w:rPr>
        <w:t xml:space="preserve"> Члан 18. </w:t>
      </w:r>
    </w:p>
    <w:p w:rsidR="00632B46" w:rsidRDefault="00674218">
      <w:pPr>
        <w:spacing w:after="90"/>
      </w:pPr>
      <w:r>
        <w:rPr>
          <w:rFonts w:ascii="Times" w:hAnsi="Times"/>
          <w:color w:val="000000"/>
        </w:rPr>
        <w:t xml:space="preserve">(1) Ако запослени у случају престанка радног односа не искористи </w:t>
      </w:r>
      <w:r>
        <w:rPr>
          <w:rFonts w:ascii="Times" w:hAnsi="Times"/>
          <w:color w:val="000000"/>
        </w:rPr>
        <w:t>годишњи одмор, има право на новчану накнаду уместо коришћења годишњег одмора у висини 100% плате коју је остварио у претходних 12 месеци, сразмерно броју дана неискоришћеног годишњег одмора.</w:t>
      </w:r>
    </w:p>
    <w:p w:rsidR="00632B46" w:rsidRDefault="00674218">
      <w:pPr>
        <w:spacing w:after="90"/>
      </w:pPr>
      <w:r>
        <w:rPr>
          <w:rFonts w:ascii="Times" w:hAnsi="Times"/>
          <w:color w:val="000000"/>
        </w:rPr>
        <w:t>(2) Право из става 1. овог члана утврђује се и исплаћује у складу</w:t>
      </w:r>
      <w:r>
        <w:rPr>
          <w:rFonts w:ascii="Times" w:hAnsi="Times"/>
          <w:color w:val="000000"/>
        </w:rPr>
        <w:t xml:space="preserve"> са решењем послодавца, у року од 30 дана од престанка радног односа.</w:t>
      </w:r>
    </w:p>
    <w:p w:rsidR="00632B46" w:rsidRDefault="00674218">
      <w:pPr>
        <w:spacing w:after="225"/>
        <w:jc w:val="center"/>
      </w:pPr>
      <w:r>
        <w:rPr>
          <w:rFonts w:ascii="Times" w:hAnsi="Times"/>
          <w:b/>
          <w:color w:val="000000"/>
        </w:rPr>
        <w:t xml:space="preserve"> Члан 19. </w:t>
      </w:r>
    </w:p>
    <w:p w:rsidR="00632B46" w:rsidRDefault="00674218">
      <w:pPr>
        <w:spacing w:after="90"/>
      </w:pPr>
      <w:r>
        <w:rPr>
          <w:rFonts w:ascii="Times" w:hAnsi="Times"/>
          <w:color w:val="000000"/>
        </w:rPr>
        <w:lastRenderedPageBreak/>
        <w:t>(1) Руководилац унутрашње организационе јединице Министарства или лице које он овласти може полицијском службенику да одложи или прекине коришћење годишњег одмора уз писано об</w:t>
      </w:r>
      <w:r>
        <w:rPr>
          <w:rFonts w:ascii="Times" w:hAnsi="Times"/>
          <w:color w:val="000000"/>
        </w:rPr>
        <w:t>разложење у сваком тренутку у току коришћења или до отпочињања годишњег одмора, а ради обављања послова који не трпе одлагање, при чему се води рачуна о одговорном фискалном управљању, рационалности, функционалности и ефикасности.</w:t>
      </w:r>
    </w:p>
    <w:p w:rsidR="00632B46" w:rsidRDefault="00674218">
      <w:pPr>
        <w:spacing w:after="90"/>
      </w:pPr>
      <w:r>
        <w:rPr>
          <w:rFonts w:ascii="Times" w:hAnsi="Times"/>
          <w:color w:val="000000"/>
        </w:rPr>
        <w:t>(2) У случају из става 1.</w:t>
      </w:r>
      <w:r>
        <w:rPr>
          <w:rFonts w:ascii="Times" w:hAnsi="Times"/>
          <w:color w:val="000000"/>
        </w:rPr>
        <w:t xml:space="preserve"> овог члана полицијски службеник има право на накнаду стварних трошкова проузрокованих одлагањем, односно прекидом годишњег одмора.</w:t>
      </w:r>
    </w:p>
    <w:p w:rsidR="00632B46" w:rsidRDefault="00674218">
      <w:pPr>
        <w:spacing w:after="45"/>
        <w:jc w:val="center"/>
      </w:pPr>
      <w:r>
        <w:rPr>
          <w:rFonts w:ascii="Times" w:hAnsi="Times"/>
          <w:b/>
          <w:color w:val="333333"/>
        </w:rPr>
        <w:t xml:space="preserve"> VI. ПЛАЋЕНО ОДСУСТВО </w:t>
      </w:r>
    </w:p>
    <w:p w:rsidR="00632B46" w:rsidRDefault="00674218">
      <w:pPr>
        <w:spacing w:after="225"/>
        <w:jc w:val="center"/>
      </w:pPr>
      <w:r>
        <w:rPr>
          <w:rFonts w:ascii="Times" w:hAnsi="Times"/>
          <w:b/>
          <w:color w:val="000000"/>
        </w:rPr>
        <w:t xml:space="preserve"> Члан 20. </w:t>
      </w:r>
    </w:p>
    <w:p w:rsidR="00632B46" w:rsidRDefault="00674218">
      <w:pPr>
        <w:spacing w:after="90"/>
      </w:pPr>
      <w:r>
        <w:rPr>
          <w:rFonts w:ascii="Times" w:hAnsi="Times"/>
          <w:color w:val="000000"/>
        </w:rPr>
        <w:t xml:space="preserve">(1) Полицијски службеник има право на плаћено одсуство са рада, односно одсуство са </w:t>
      </w:r>
      <w:r>
        <w:rPr>
          <w:rFonts w:ascii="Times" w:hAnsi="Times"/>
          <w:color w:val="000000"/>
        </w:rPr>
        <w:t>накнадом плате у случају:</w:t>
      </w:r>
    </w:p>
    <w:p w:rsidR="00632B46" w:rsidRDefault="00674218">
      <w:pPr>
        <w:spacing w:after="90"/>
        <w:ind w:left="600"/>
      </w:pPr>
      <w:r>
        <w:rPr>
          <w:rFonts w:ascii="Times" w:hAnsi="Times"/>
          <w:color w:val="000000"/>
        </w:rPr>
        <w:t>1) порођаја супруге или ванбрачног партнера или усвојење детета - пет радних дана;</w:t>
      </w:r>
    </w:p>
    <w:p w:rsidR="00632B46" w:rsidRDefault="00674218">
      <w:pPr>
        <w:spacing w:after="90"/>
        <w:ind w:left="600"/>
      </w:pPr>
      <w:r>
        <w:rPr>
          <w:rFonts w:ascii="Times" w:hAnsi="Times"/>
          <w:color w:val="000000"/>
        </w:rPr>
        <w:t>2) порођаја другог члана уже породице - један радни дан;</w:t>
      </w:r>
    </w:p>
    <w:p w:rsidR="00632B46" w:rsidRDefault="00674218">
      <w:pPr>
        <w:spacing w:after="90"/>
        <w:ind w:left="600"/>
      </w:pPr>
      <w:r>
        <w:rPr>
          <w:rFonts w:ascii="Times" w:hAnsi="Times"/>
          <w:color w:val="000000"/>
        </w:rPr>
        <w:t>3) полагања стручног испита који је обавезан услов за рад на радном месту на које је распо</w:t>
      </w:r>
      <w:r>
        <w:rPr>
          <w:rFonts w:ascii="Times" w:hAnsi="Times"/>
          <w:color w:val="000000"/>
        </w:rPr>
        <w:t>ређен - три радна дана;</w:t>
      </w:r>
    </w:p>
    <w:p w:rsidR="00632B46" w:rsidRDefault="00674218">
      <w:pPr>
        <w:spacing w:after="90"/>
        <w:ind w:left="600"/>
      </w:pPr>
      <w:r>
        <w:rPr>
          <w:rFonts w:ascii="Times" w:hAnsi="Times"/>
          <w:color w:val="000000"/>
        </w:rPr>
        <w:t>4) ступања у брак полицијског службеника - седам радних дана;</w:t>
      </w:r>
    </w:p>
    <w:p w:rsidR="00632B46" w:rsidRDefault="00674218">
      <w:pPr>
        <w:spacing w:after="90"/>
        <w:ind w:left="600"/>
      </w:pPr>
      <w:r>
        <w:rPr>
          <w:rFonts w:ascii="Times" w:hAnsi="Times"/>
          <w:color w:val="000000"/>
        </w:rPr>
        <w:t>5) отклањања последица у домаћинству полицијског службеника изазваних елементарним непогодама, хаваријама, пожаром или другим непредвидивим разлозима више силе - три радн</w:t>
      </w:r>
      <w:r>
        <w:rPr>
          <w:rFonts w:ascii="Times" w:hAnsi="Times"/>
          <w:color w:val="000000"/>
        </w:rPr>
        <w:t>а дана;</w:t>
      </w:r>
    </w:p>
    <w:p w:rsidR="00632B46" w:rsidRDefault="00674218">
      <w:pPr>
        <w:spacing w:after="90"/>
        <w:ind w:left="600"/>
      </w:pPr>
      <w:r>
        <w:rPr>
          <w:rFonts w:ascii="Times" w:hAnsi="Times"/>
          <w:color w:val="000000"/>
        </w:rPr>
        <w:t>6) селидбе - три радна дана;</w:t>
      </w:r>
    </w:p>
    <w:p w:rsidR="00632B46" w:rsidRDefault="00674218">
      <w:pPr>
        <w:spacing w:after="90"/>
        <w:ind w:left="600"/>
      </w:pPr>
      <w:r>
        <w:rPr>
          <w:rFonts w:ascii="Times" w:hAnsi="Times"/>
          <w:color w:val="000000"/>
        </w:rPr>
        <w:t>7) поласка детета полицијског службеника у први разред основне школе - два радна дана;</w:t>
      </w:r>
    </w:p>
    <w:p w:rsidR="00632B46" w:rsidRDefault="00674218">
      <w:pPr>
        <w:spacing w:after="90"/>
        <w:ind w:left="600"/>
      </w:pPr>
      <w:r>
        <w:rPr>
          <w:rFonts w:ascii="Times" w:hAnsi="Times"/>
          <w:color w:val="000000"/>
        </w:rPr>
        <w:t>8) ступања у брак детета полицијског службеника, испраћаја детета, односно пасторка/е, усвојеника/це или храњеника/це у војску - два</w:t>
      </w:r>
      <w:r>
        <w:rPr>
          <w:rFonts w:ascii="Times" w:hAnsi="Times"/>
          <w:color w:val="000000"/>
        </w:rPr>
        <w:t xml:space="preserve"> радна дана;</w:t>
      </w:r>
    </w:p>
    <w:p w:rsidR="00632B46" w:rsidRDefault="00674218">
      <w:pPr>
        <w:spacing w:after="90"/>
        <w:ind w:left="600"/>
      </w:pPr>
      <w:r>
        <w:rPr>
          <w:rFonts w:ascii="Times" w:hAnsi="Times"/>
          <w:color w:val="000000"/>
        </w:rPr>
        <w:t>9) полагања испита у оквиру додатног образовања - по један радни дан, а највише до седам радних дана у току календарске године;</w:t>
      </w:r>
    </w:p>
    <w:p w:rsidR="00632B46" w:rsidRDefault="00674218">
      <w:pPr>
        <w:spacing w:after="90"/>
        <w:ind w:left="600"/>
      </w:pPr>
      <w:r>
        <w:rPr>
          <w:rFonts w:ascii="Times" w:hAnsi="Times"/>
          <w:color w:val="000000"/>
        </w:rPr>
        <w:t>10) теже болести члана уже породице - седам радних дана;</w:t>
      </w:r>
    </w:p>
    <w:p w:rsidR="00632B46" w:rsidRDefault="00674218">
      <w:pPr>
        <w:spacing w:after="90"/>
        <w:ind w:left="600"/>
      </w:pPr>
      <w:r>
        <w:rPr>
          <w:rFonts w:ascii="Times" w:hAnsi="Times"/>
          <w:color w:val="000000"/>
        </w:rPr>
        <w:t>11) смрти члана уже породице - пет радних дана;</w:t>
      </w:r>
    </w:p>
    <w:p w:rsidR="00632B46" w:rsidRDefault="00674218">
      <w:pPr>
        <w:spacing w:after="90"/>
        <w:ind w:left="600"/>
      </w:pPr>
      <w:r>
        <w:rPr>
          <w:rFonts w:ascii="Times" w:hAnsi="Times"/>
          <w:color w:val="000000"/>
        </w:rPr>
        <w:t xml:space="preserve">12) сваки </w:t>
      </w:r>
      <w:r>
        <w:rPr>
          <w:rFonts w:ascii="Times" w:hAnsi="Times"/>
          <w:color w:val="000000"/>
        </w:rPr>
        <w:t>случај добровољног давања крви, рачунајући и дан давања крви - три узастопна дана;</w:t>
      </w:r>
    </w:p>
    <w:p w:rsidR="00632B46" w:rsidRDefault="00674218">
      <w:pPr>
        <w:spacing w:after="90"/>
        <w:ind w:left="600"/>
      </w:pPr>
      <w:r>
        <w:rPr>
          <w:rFonts w:ascii="Times" w:hAnsi="Times"/>
          <w:color w:val="000000"/>
        </w:rPr>
        <w:t xml:space="preserve">13) учешћа у такмичењу у организацији репрезентативних синдиката, односно у другим синдикалним активностима (присуствовање синдикалним састанцима, конференцијама, седницама </w:t>
      </w:r>
      <w:r>
        <w:rPr>
          <w:rFonts w:ascii="Times" w:hAnsi="Times"/>
          <w:color w:val="000000"/>
        </w:rPr>
        <w:t>и конгресима) - до седам радних дана;</w:t>
      </w:r>
    </w:p>
    <w:p w:rsidR="00632B46" w:rsidRDefault="00674218">
      <w:pPr>
        <w:spacing w:after="90"/>
        <w:ind w:left="600"/>
      </w:pPr>
      <w:r>
        <w:rPr>
          <w:rFonts w:ascii="Times" w:hAnsi="Times"/>
          <w:color w:val="000000"/>
        </w:rPr>
        <w:t>14) рекреативног одмора у организацији репрезентативних синдиката - до пет радних дана;</w:t>
      </w:r>
    </w:p>
    <w:p w:rsidR="00632B46" w:rsidRDefault="00674218">
      <w:pPr>
        <w:spacing w:after="90"/>
        <w:ind w:left="600"/>
      </w:pPr>
      <w:r>
        <w:rPr>
          <w:rFonts w:ascii="Times" w:hAnsi="Times"/>
          <w:color w:val="000000"/>
        </w:rPr>
        <w:t>15) учешћа на међународним спортским такмичењима у својству члана репрезентације Републике Србије - за време боравка репрезентациј</w:t>
      </w:r>
      <w:r>
        <w:rPr>
          <w:rFonts w:ascii="Times" w:hAnsi="Times"/>
          <w:color w:val="000000"/>
        </w:rPr>
        <w:t>е на том такмичењу, као и за време припрема за то такмичење, а најдуже 45 радних дана;</w:t>
      </w:r>
    </w:p>
    <w:p w:rsidR="00632B46" w:rsidRDefault="00674218">
      <w:pPr>
        <w:spacing w:after="90"/>
        <w:ind w:left="600"/>
      </w:pPr>
      <w:r>
        <w:rPr>
          <w:rFonts w:ascii="Times" w:hAnsi="Times"/>
          <w:color w:val="000000"/>
        </w:rPr>
        <w:t>16) смрти крвног или тазбинског сродника до другог степена сродства - један радни дан;</w:t>
      </w:r>
    </w:p>
    <w:p w:rsidR="00632B46" w:rsidRDefault="00674218">
      <w:pPr>
        <w:spacing w:after="90"/>
        <w:ind w:left="600"/>
      </w:pPr>
      <w:r>
        <w:rPr>
          <w:rFonts w:ascii="Times" w:hAnsi="Times"/>
          <w:color w:val="000000"/>
        </w:rPr>
        <w:t>17) обављања личних послова - два радна дана;</w:t>
      </w:r>
    </w:p>
    <w:p w:rsidR="00632B46" w:rsidRDefault="00674218">
      <w:pPr>
        <w:spacing w:after="90"/>
        <w:ind w:left="600"/>
      </w:pPr>
      <w:r>
        <w:rPr>
          <w:rFonts w:ascii="Times" w:hAnsi="Times"/>
          <w:color w:val="000000"/>
        </w:rPr>
        <w:lastRenderedPageBreak/>
        <w:t xml:space="preserve"> </w:t>
      </w:r>
      <w:r>
        <w:rPr>
          <w:rFonts w:ascii="Times" w:hAnsi="Times"/>
          <w:b/>
          <w:color w:val="000000"/>
        </w:rPr>
        <w:t>18) за време боравка у објектима Ми</w:t>
      </w:r>
      <w:r>
        <w:rPr>
          <w:rFonts w:ascii="Times" w:hAnsi="Times"/>
          <w:b/>
          <w:color w:val="000000"/>
        </w:rPr>
        <w:t>нистарства намењеним за одмор, као и објектима органа/правних лица са којима Министарство има закључен споразум, по основу додељене неновчане награде министра - до пет радних дана.</w:t>
      </w:r>
      <w:r>
        <w:rPr>
          <w:rFonts w:ascii="Times" w:hAnsi="Times"/>
          <w:color w:val="000000"/>
        </w:rPr>
        <w:t xml:space="preserve"> </w:t>
      </w:r>
    </w:p>
    <w:p w:rsidR="00632B46" w:rsidRDefault="00674218">
      <w:pPr>
        <w:spacing w:after="90"/>
      </w:pPr>
      <w:r>
        <w:rPr>
          <w:rFonts w:ascii="Times" w:hAnsi="Times"/>
          <w:color w:val="000000"/>
        </w:rPr>
        <w:t>(2) Чланом уже породице, у смислу овог члана, сматра се супружник, ванбрач</w:t>
      </w:r>
      <w:r>
        <w:rPr>
          <w:rFonts w:ascii="Times" w:hAnsi="Times"/>
          <w:color w:val="000000"/>
        </w:rPr>
        <w:t>ни партнер, деца, сестре, браћа, родитељи, пасторак, усвојилац, усвојеник, старатељ, као и супружникови родитељи ако живе у заједничком домаћинству са полицијским службеником.</w:t>
      </w:r>
    </w:p>
    <w:p w:rsidR="00632B46" w:rsidRDefault="00674218">
      <w:pPr>
        <w:spacing w:after="90"/>
      </w:pPr>
      <w:r>
        <w:rPr>
          <w:rFonts w:ascii="Times" w:hAnsi="Times"/>
          <w:color w:val="000000"/>
        </w:rPr>
        <w:t>(3) Плаћено одсуство из става 1. овог члана може се користити у току календарске</w:t>
      </w:r>
      <w:r>
        <w:rPr>
          <w:rFonts w:ascii="Times" w:hAnsi="Times"/>
          <w:color w:val="000000"/>
        </w:rPr>
        <w:t xml:space="preserve"> године, у укупном трајању од 10 радних дана.</w:t>
      </w:r>
    </w:p>
    <w:p w:rsidR="00632B46" w:rsidRDefault="00674218">
      <w:pPr>
        <w:spacing w:after="90"/>
      </w:pPr>
      <w:r>
        <w:rPr>
          <w:rFonts w:ascii="Times" w:hAnsi="Times"/>
          <w:color w:val="000000"/>
        </w:rPr>
        <w:t xml:space="preserve">(4) Изузетно, у случајевима </w:t>
      </w:r>
      <w:r>
        <w:rPr>
          <w:rFonts w:ascii="Times" w:hAnsi="Times"/>
          <w:b/>
          <w:color w:val="000000"/>
        </w:rPr>
        <w:t>из става 1. тач. 1), 4), 5), 10), 11), 14), 15) и 18) овог члана</w:t>
      </w:r>
      <w:r>
        <w:rPr>
          <w:rFonts w:ascii="Times" w:hAnsi="Times"/>
          <w:color w:val="000000"/>
        </w:rPr>
        <w:t xml:space="preserve"> укупан број радних дана који се користе као плаћено одсуство у току календарске године увећава се за број дана који ј</w:t>
      </w:r>
      <w:r>
        <w:rPr>
          <w:rFonts w:ascii="Times" w:hAnsi="Times"/>
          <w:color w:val="000000"/>
        </w:rPr>
        <w:t xml:space="preserve">е утврђен као време одсуства у сваком од тих случајева. </w:t>
      </w:r>
    </w:p>
    <w:p w:rsidR="00632B46" w:rsidRDefault="00674218">
      <w:pPr>
        <w:spacing w:after="90"/>
      </w:pPr>
      <w:r>
        <w:rPr>
          <w:rFonts w:ascii="Times" w:hAnsi="Times"/>
          <w:color w:val="000000"/>
        </w:rPr>
        <w:t>(5) Плаћено одсуство из става 1. тач. 14) и 17) овог члана може се користити само једном у току календарске године.</w:t>
      </w:r>
    </w:p>
    <w:p w:rsidR="00632B46" w:rsidRDefault="00674218">
      <w:pPr>
        <w:spacing w:after="90"/>
      </w:pPr>
      <w:r>
        <w:rPr>
          <w:rFonts w:ascii="Times" w:hAnsi="Times"/>
          <w:color w:val="000000"/>
        </w:rPr>
        <w:t>(6) Плаћено одсуство се одобрава, на писани захтев полицијског службеника, уз прила</w:t>
      </w:r>
      <w:r>
        <w:rPr>
          <w:rFonts w:ascii="Times" w:hAnsi="Times"/>
          <w:color w:val="000000"/>
        </w:rPr>
        <w:t>гање одговарајуће документације (доказ о постојању правног основа за коришћење плаћеног одсуства).</w:t>
      </w:r>
    </w:p>
    <w:p w:rsidR="00632B46" w:rsidRDefault="00674218">
      <w:pPr>
        <w:spacing w:after="225"/>
        <w:jc w:val="center"/>
      </w:pPr>
      <w:r>
        <w:rPr>
          <w:rFonts w:ascii="Times" w:hAnsi="Times"/>
          <w:b/>
          <w:color w:val="000000"/>
        </w:rPr>
        <w:t xml:space="preserve"> Члан 21. </w:t>
      </w:r>
    </w:p>
    <w:p w:rsidR="00632B46" w:rsidRDefault="00674218">
      <w:pPr>
        <w:spacing w:after="90"/>
      </w:pPr>
      <w:r>
        <w:rPr>
          <w:rFonts w:ascii="Times" w:hAnsi="Times"/>
          <w:color w:val="000000"/>
        </w:rPr>
        <w:t>Послодавац је дужан да полицијском службенику омогући образовање, стручно оспособљавање и усавршавање и одобри плаћено одсуство, када то захтева п</w:t>
      </w:r>
      <w:r>
        <w:rPr>
          <w:rFonts w:ascii="Times" w:hAnsi="Times"/>
          <w:color w:val="000000"/>
        </w:rPr>
        <w:t>отреба процеса рада или увођење новог начина и организације рада, у складу са законом и програмом стручног усавршавања код послодавца.</w:t>
      </w:r>
    </w:p>
    <w:p w:rsidR="00632B46" w:rsidRDefault="00674218">
      <w:pPr>
        <w:spacing w:after="45"/>
        <w:jc w:val="center"/>
      </w:pPr>
      <w:r>
        <w:rPr>
          <w:rFonts w:ascii="Times" w:hAnsi="Times"/>
          <w:b/>
          <w:color w:val="333333"/>
        </w:rPr>
        <w:t xml:space="preserve"> VII. НЕПЛАЋЕНО ОДСУСТВО </w:t>
      </w:r>
    </w:p>
    <w:p w:rsidR="00632B46" w:rsidRDefault="00674218">
      <w:pPr>
        <w:spacing w:after="225"/>
        <w:jc w:val="center"/>
      </w:pPr>
      <w:r>
        <w:rPr>
          <w:rFonts w:ascii="Times" w:hAnsi="Times"/>
          <w:b/>
          <w:color w:val="000000"/>
        </w:rPr>
        <w:t xml:space="preserve"> Члан 22. </w:t>
      </w:r>
    </w:p>
    <w:p w:rsidR="00632B46" w:rsidRDefault="00674218">
      <w:pPr>
        <w:spacing w:after="90"/>
      </w:pPr>
      <w:r>
        <w:rPr>
          <w:rFonts w:ascii="Times" w:hAnsi="Times"/>
          <w:color w:val="000000"/>
        </w:rPr>
        <w:t>(1) Полицијском службенику се може по образложеном захтеву одобрити неплаћено одсуст</w:t>
      </w:r>
      <w:r>
        <w:rPr>
          <w:rFonts w:ascii="Times" w:hAnsi="Times"/>
          <w:color w:val="000000"/>
        </w:rPr>
        <w:t>во, односно одсуство без накнаде плате, уколико то не ремети процес рада и уколико за то постоје изузетно оправдани разлози, у случајевима:</w:t>
      </w:r>
    </w:p>
    <w:p w:rsidR="00632B46" w:rsidRDefault="00674218">
      <w:pPr>
        <w:spacing w:after="90"/>
        <w:ind w:left="600"/>
      </w:pPr>
      <w:r>
        <w:rPr>
          <w:rFonts w:ascii="Times" w:hAnsi="Times"/>
          <w:color w:val="000000"/>
        </w:rPr>
        <w:t>1) неговања болесног члана уже породице - до 30 радних дана;</w:t>
      </w:r>
    </w:p>
    <w:p w:rsidR="00632B46" w:rsidRDefault="00674218">
      <w:pPr>
        <w:spacing w:after="90"/>
        <w:ind w:left="600"/>
      </w:pPr>
      <w:r>
        <w:rPr>
          <w:rFonts w:ascii="Times" w:hAnsi="Times"/>
          <w:color w:val="000000"/>
        </w:rPr>
        <w:t xml:space="preserve">2) школовања, специјализације или другог вида стручног </w:t>
      </w:r>
      <w:r>
        <w:rPr>
          <w:rFonts w:ascii="Times" w:hAnsi="Times"/>
          <w:color w:val="000000"/>
        </w:rPr>
        <w:t>образовања и усавршавања (мастер студије, правосудни испит, магистратура, докторат) по сопственој иницијативи полицијског службеника - до 30 радних дана;</w:t>
      </w:r>
    </w:p>
    <w:p w:rsidR="00632B46" w:rsidRDefault="00674218">
      <w:pPr>
        <w:spacing w:after="90"/>
        <w:ind w:left="600"/>
      </w:pPr>
      <w:r>
        <w:rPr>
          <w:rFonts w:ascii="Times" w:hAnsi="Times"/>
          <w:color w:val="000000"/>
        </w:rPr>
        <w:t>3) личних разлога - до 10 радних дана.</w:t>
      </w:r>
    </w:p>
    <w:p w:rsidR="00632B46" w:rsidRDefault="00674218">
      <w:pPr>
        <w:spacing w:after="90"/>
      </w:pPr>
      <w:r>
        <w:rPr>
          <w:rFonts w:ascii="Times" w:hAnsi="Times"/>
          <w:color w:val="000000"/>
        </w:rPr>
        <w:t xml:space="preserve">(2) Полицијском службенику се може одобрити неплаћено одсуство </w:t>
      </w:r>
      <w:r>
        <w:rPr>
          <w:rFonts w:ascii="Times" w:hAnsi="Times"/>
          <w:color w:val="000000"/>
        </w:rPr>
        <w:t>и у дужем трајању и у другим посебно оправданим случајевима, ако његово одсуство са рада не утиче на организацију рада.</w:t>
      </w:r>
    </w:p>
    <w:p w:rsidR="00632B46" w:rsidRDefault="00674218">
      <w:pPr>
        <w:spacing w:after="90"/>
      </w:pPr>
      <w:r>
        <w:rPr>
          <w:rFonts w:ascii="Times" w:hAnsi="Times"/>
          <w:color w:val="000000"/>
        </w:rPr>
        <w:t xml:space="preserve">(3) Чланом уже породице, у смислу овог члана, сматра се супружник, ванбрачни партнер, деца, сестре, браћа, родитељи, пасторак, </w:t>
      </w:r>
      <w:r>
        <w:rPr>
          <w:rFonts w:ascii="Times" w:hAnsi="Times"/>
          <w:color w:val="000000"/>
        </w:rPr>
        <w:t>усвојилац, усвојеник, старатељ, као и супружникови родитељи ако живе у заједничком домаћинству са полицијским службеником.</w:t>
      </w:r>
    </w:p>
    <w:p w:rsidR="00632B46" w:rsidRDefault="00674218">
      <w:pPr>
        <w:spacing w:after="90"/>
      </w:pPr>
      <w:r>
        <w:rPr>
          <w:rFonts w:ascii="Times" w:hAnsi="Times"/>
          <w:color w:val="000000"/>
        </w:rPr>
        <w:t>(4) Неплаћено одсуство се одобрава, на писмени образложени захтев полицијског службеника у року од 10 дана од тренутка подношења захт</w:t>
      </w:r>
      <w:r>
        <w:rPr>
          <w:rFonts w:ascii="Times" w:hAnsi="Times"/>
          <w:color w:val="000000"/>
        </w:rPr>
        <w:t>ева уз прилагање одговарајуће документације (доказ о постојању правног основа за коришћење неплаћеног одсуства).</w:t>
      </w:r>
    </w:p>
    <w:p w:rsidR="00632B46" w:rsidRDefault="00674218">
      <w:pPr>
        <w:spacing w:after="90"/>
      </w:pPr>
      <w:r>
        <w:rPr>
          <w:rFonts w:ascii="Times" w:hAnsi="Times"/>
          <w:color w:val="000000"/>
        </w:rPr>
        <w:t>(5) Право полицијског службеника на неплаћено одсуство и дужина његовог трајања утврђује се решењем.</w:t>
      </w:r>
    </w:p>
    <w:p w:rsidR="00632B46" w:rsidRDefault="00674218">
      <w:pPr>
        <w:spacing w:after="45"/>
        <w:jc w:val="center"/>
      </w:pPr>
      <w:r>
        <w:rPr>
          <w:rFonts w:ascii="Times" w:hAnsi="Times"/>
          <w:b/>
          <w:color w:val="333333"/>
        </w:rPr>
        <w:lastRenderedPageBreak/>
        <w:t xml:space="preserve"> VIII. ОСИГУРАЊЕ ПОЛИЦИЈСКИХ СЛУЖБЕНИКА </w:t>
      </w:r>
    </w:p>
    <w:p w:rsidR="00632B46" w:rsidRDefault="00674218">
      <w:pPr>
        <w:spacing w:after="225"/>
        <w:jc w:val="center"/>
      </w:pPr>
      <w:r>
        <w:rPr>
          <w:rFonts w:ascii="Times" w:hAnsi="Times"/>
          <w:b/>
          <w:color w:val="000000"/>
        </w:rPr>
        <w:t xml:space="preserve"> Члан 23. </w:t>
      </w:r>
    </w:p>
    <w:p w:rsidR="00632B46" w:rsidRDefault="00674218">
      <w:pPr>
        <w:spacing w:after="90"/>
      </w:pPr>
      <w:r>
        <w:rPr>
          <w:rFonts w:ascii="Times" w:hAnsi="Times"/>
          <w:color w:val="000000"/>
        </w:rPr>
        <w:t>Послодавац је дужан да под једнаким условима колективно осигура полицијске службенике за случај смрти, последице незгоде, професионалног обољења, повреде на раду и губитка радне способности, ради обезбеђења накнаде штете.</w:t>
      </w:r>
    </w:p>
    <w:p w:rsidR="00632B46" w:rsidRDefault="00674218">
      <w:pPr>
        <w:spacing w:after="45"/>
        <w:jc w:val="center"/>
      </w:pPr>
      <w:r>
        <w:rPr>
          <w:rFonts w:ascii="Times" w:hAnsi="Times"/>
          <w:b/>
          <w:color w:val="333333"/>
        </w:rPr>
        <w:t xml:space="preserve"> IX. ЗДРАВСТВЕНА ЗАШТИТ</w:t>
      </w:r>
      <w:r>
        <w:rPr>
          <w:rFonts w:ascii="Times" w:hAnsi="Times"/>
          <w:b/>
          <w:color w:val="333333"/>
        </w:rPr>
        <w:t xml:space="preserve">А </w:t>
      </w:r>
    </w:p>
    <w:p w:rsidR="00632B46" w:rsidRDefault="00674218">
      <w:pPr>
        <w:spacing w:after="225"/>
        <w:jc w:val="center"/>
      </w:pPr>
      <w:r>
        <w:rPr>
          <w:rFonts w:ascii="Times" w:hAnsi="Times"/>
          <w:b/>
          <w:color w:val="000000"/>
        </w:rPr>
        <w:t xml:space="preserve"> Члан 24. </w:t>
      </w:r>
    </w:p>
    <w:p w:rsidR="00632B46" w:rsidRDefault="00674218">
      <w:pPr>
        <w:spacing w:after="90"/>
      </w:pPr>
      <w:r>
        <w:rPr>
          <w:rFonts w:ascii="Times" w:hAnsi="Times"/>
          <w:color w:val="000000"/>
        </w:rPr>
        <w:t>(1) Полицијским службеницима обезбеђена је здравствена заштита која се остварује кроз специфичну и превентивну здравствену заштиту.</w:t>
      </w:r>
    </w:p>
    <w:p w:rsidR="00632B46" w:rsidRDefault="00674218">
      <w:pPr>
        <w:spacing w:after="90"/>
      </w:pPr>
      <w:r>
        <w:rPr>
          <w:rFonts w:ascii="Times" w:hAnsi="Times"/>
          <w:color w:val="000000"/>
        </w:rPr>
        <w:t>(2) Полицијским службеницима обезбеђена је специфична здравствена заштита у мери у којој она није обезбеђена о</w:t>
      </w:r>
      <w:r>
        <w:rPr>
          <w:rFonts w:ascii="Times" w:hAnsi="Times"/>
          <w:color w:val="000000"/>
        </w:rPr>
        <w:t>бавезним здравственим осигурањем.</w:t>
      </w:r>
    </w:p>
    <w:p w:rsidR="00632B46" w:rsidRDefault="00674218">
      <w:pPr>
        <w:spacing w:after="45"/>
        <w:jc w:val="center"/>
      </w:pPr>
      <w:r>
        <w:rPr>
          <w:rFonts w:ascii="Times" w:hAnsi="Times"/>
          <w:b/>
          <w:color w:val="333333"/>
        </w:rPr>
        <w:t xml:space="preserve"> X. ПЛАТА И ДРУГА ПРИМАЊА </w:t>
      </w:r>
    </w:p>
    <w:p w:rsidR="00632B46" w:rsidRDefault="00674218">
      <w:pPr>
        <w:spacing w:after="45"/>
        <w:jc w:val="center"/>
      </w:pPr>
      <w:r>
        <w:rPr>
          <w:rFonts w:ascii="Times" w:hAnsi="Times"/>
          <w:b/>
          <w:color w:val="333333"/>
        </w:rPr>
        <w:t xml:space="preserve"> Плата </w:t>
      </w:r>
    </w:p>
    <w:p w:rsidR="00632B46" w:rsidRDefault="00674218">
      <w:pPr>
        <w:spacing w:after="225"/>
        <w:jc w:val="center"/>
      </w:pPr>
      <w:r>
        <w:rPr>
          <w:rFonts w:ascii="Times" w:hAnsi="Times"/>
          <w:b/>
          <w:color w:val="000000"/>
        </w:rPr>
        <w:t xml:space="preserve"> Члан 25. </w:t>
      </w:r>
    </w:p>
    <w:p w:rsidR="00632B46" w:rsidRDefault="00674218">
      <w:pPr>
        <w:spacing w:after="90"/>
      </w:pPr>
      <w:r>
        <w:rPr>
          <w:rFonts w:ascii="Times" w:hAnsi="Times"/>
          <w:color w:val="000000"/>
        </w:rPr>
        <w:t>(1) Плата полицијског службеника се састоји од основне плате и увећане плате.</w:t>
      </w:r>
    </w:p>
    <w:p w:rsidR="00632B46" w:rsidRDefault="00674218">
      <w:pPr>
        <w:spacing w:after="90"/>
      </w:pPr>
      <w:r>
        <w:rPr>
          <w:rFonts w:ascii="Times" w:hAnsi="Times"/>
          <w:color w:val="000000"/>
        </w:rPr>
        <w:t>(2) Основна плата одређује се множењем основице за обрачун и исплату плата са коефицијентом плате.</w:t>
      </w:r>
    </w:p>
    <w:p w:rsidR="00632B46" w:rsidRDefault="00674218">
      <w:pPr>
        <w:spacing w:after="90"/>
      </w:pPr>
      <w:r>
        <w:rPr>
          <w:rFonts w:ascii="Times" w:hAnsi="Times"/>
          <w:color w:val="000000"/>
        </w:rPr>
        <w:t xml:space="preserve">(3) Обрачун основне плате врши се и применом обрачунске методе за усклађивање, у складу са Законом о полицији и подзаконским актом. </w:t>
      </w:r>
    </w:p>
    <w:p w:rsidR="00632B46" w:rsidRDefault="00674218">
      <w:pPr>
        <w:spacing w:after="90"/>
      </w:pPr>
      <w:r>
        <w:rPr>
          <w:rFonts w:ascii="Times" w:hAnsi="Times"/>
          <w:color w:val="000000"/>
        </w:rPr>
        <w:t>(4) Основица за обрачун и исплату плата утврђује се одлуком Владе.</w:t>
      </w:r>
    </w:p>
    <w:p w:rsidR="00632B46" w:rsidRDefault="00674218">
      <w:pPr>
        <w:spacing w:after="90"/>
      </w:pPr>
      <w:r>
        <w:rPr>
          <w:rFonts w:ascii="Times" w:hAnsi="Times"/>
          <w:color w:val="000000"/>
        </w:rPr>
        <w:t>(5) У плату се урачунавају и порези и доприноси који се</w:t>
      </w:r>
      <w:r>
        <w:rPr>
          <w:rFonts w:ascii="Times" w:hAnsi="Times"/>
          <w:color w:val="000000"/>
        </w:rPr>
        <w:t xml:space="preserve"> плаћају из плате.</w:t>
      </w:r>
    </w:p>
    <w:p w:rsidR="00632B46" w:rsidRDefault="00674218">
      <w:pPr>
        <w:spacing w:after="225"/>
        <w:jc w:val="center"/>
      </w:pPr>
      <w:r>
        <w:rPr>
          <w:rFonts w:ascii="Times" w:hAnsi="Times"/>
          <w:b/>
          <w:color w:val="000000"/>
        </w:rPr>
        <w:t xml:space="preserve"> Члан 26. </w:t>
      </w:r>
    </w:p>
    <w:p w:rsidR="00632B46" w:rsidRDefault="00674218">
      <w:pPr>
        <w:spacing w:after="90"/>
      </w:pPr>
      <w:r>
        <w:rPr>
          <w:rFonts w:ascii="Times" w:hAnsi="Times"/>
          <w:color w:val="000000"/>
        </w:rPr>
        <w:t>(1) Плата се исплаћује месечно у текућем месецу за протекли месец.</w:t>
      </w:r>
    </w:p>
    <w:p w:rsidR="00632B46" w:rsidRDefault="00674218">
      <w:pPr>
        <w:spacing w:after="90"/>
      </w:pPr>
      <w:r>
        <w:rPr>
          <w:rFonts w:ascii="Times" w:hAnsi="Times"/>
          <w:color w:val="000000"/>
        </w:rPr>
        <w:t>(2) Плата се исплаћује у два дела.</w:t>
      </w:r>
    </w:p>
    <w:p w:rsidR="00632B46" w:rsidRDefault="00674218">
      <w:pPr>
        <w:spacing w:after="90"/>
      </w:pPr>
      <w:r>
        <w:rPr>
          <w:rFonts w:ascii="Times" w:hAnsi="Times"/>
          <w:color w:val="000000"/>
        </w:rPr>
        <w:t>(3) Исплата плате у два дела исплаћује се тако што се први део исплаћује најкасније до петог у текућем месецу за претходни м</w:t>
      </w:r>
      <w:r>
        <w:rPr>
          <w:rFonts w:ascii="Times" w:hAnsi="Times"/>
          <w:color w:val="000000"/>
        </w:rPr>
        <w:t>есец за који се врши исплата, а други део најкасније до 20. у текућем месецу за претходни месец за који се врши исплата.</w:t>
      </w:r>
    </w:p>
    <w:p w:rsidR="00632B46" w:rsidRDefault="00674218">
      <w:pPr>
        <w:spacing w:after="45"/>
        <w:jc w:val="center"/>
      </w:pPr>
      <w:r>
        <w:rPr>
          <w:rFonts w:ascii="Times" w:hAnsi="Times"/>
          <w:b/>
          <w:color w:val="333333"/>
        </w:rPr>
        <w:t xml:space="preserve"> Увећана плата </w:t>
      </w:r>
    </w:p>
    <w:p w:rsidR="00632B46" w:rsidRDefault="00674218">
      <w:pPr>
        <w:spacing w:after="225"/>
        <w:jc w:val="center"/>
      </w:pPr>
      <w:r>
        <w:rPr>
          <w:rFonts w:ascii="Times" w:hAnsi="Times"/>
          <w:b/>
          <w:color w:val="000000"/>
        </w:rPr>
        <w:t xml:space="preserve"> Члан 27. </w:t>
      </w:r>
    </w:p>
    <w:p w:rsidR="00632B46" w:rsidRDefault="00674218">
      <w:pPr>
        <w:spacing w:after="90"/>
      </w:pPr>
      <w:r>
        <w:rPr>
          <w:rFonts w:ascii="Times" w:hAnsi="Times"/>
          <w:color w:val="000000"/>
        </w:rPr>
        <w:t>(1) Полицијски службеник остварује право на увећану плату, и то за:</w:t>
      </w:r>
    </w:p>
    <w:p w:rsidR="00632B46" w:rsidRDefault="00674218">
      <w:pPr>
        <w:spacing w:after="90"/>
        <w:ind w:left="600"/>
      </w:pPr>
      <w:r>
        <w:rPr>
          <w:rFonts w:ascii="Times" w:hAnsi="Times"/>
          <w:color w:val="000000"/>
        </w:rPr>
        <w:t>1) рад ноћу - за сваки сат рада у висини</w:t>
      </w:r>
      <w:r>
        <w:rPr>
          <w:rFonts w:ascii="Times" w:hAnsi="Times"/>
          <w:color w:val="000000"/>
        </w:rPr>
        <w:t xml:space="preserve"> 28,6% вредности радног сата основне плате, ако такав рад није вреднован при утврђивању основне плате;</w:t>
      </w:r>
    </w:p>
    <w:p w:rsidR="00632B46" w:rsidRDefault="00674218">
      <w:pPr>
        <w:spacing w:after="90"/>
        <w:ind w:left="600"/>
      </w:pPr>
      <w:r>
        <w:rPr>
          <w:rFonts w:ascii="Times" w:hAnsi="Times"/>
          <w:color w:val="000000"/>
        </w:rPr>
        <w:t>2) рад на дан празника који није радни дан - за сваки сат рада у висини 121% вредности радног сата основне плате;</w:t>
      </w:r>
    </w:p>
    <w:p w:rsidR="00632B46" w:rsidRDefault="00674218">
      <w:pPr>
        <w:spacing w:after="90"/>
        <w:ind w:left="600"/>
      </w:pPr>
      <w:r>
        <w:rPr>
          <w:rFonts w:ascii="Times" w:hAnsi="Times"/>
          <w:color w:val="000000"/>
        </w:rPr>
        <w:t>3) прековремени рад - за сваки сат рада</w:t>
      </w:r>
      <w:r>
        <w:rPr>
          <w:rFonts w:ascii="Times" w:hAnsi="Times"/>
          <w:color w:val="000000"/>
        </w:rPr>
        <w:t xml:space="preserve"> који по налогу надлежног руководиоца ради дуже од пуног радног времена у висини 28,6% вредности радног сата основне плате;</w:t>
      </w:r>
    </w:p>
    <w:p w:rsidR="00632B46" w:rsidRDefault="00674218">
      <w:pPr>
        <w:spacing w:after="90"/>
        <w:ind w:left="600"/>
      </w:pPr>
      <w:r>
        <w:rPr>
          <w:rFonts w:ascii="Times" w:hAnsi="Times"/>
          <w:color w:val="000000"/>
        </w:rPr>
        <w:t>4) приправност - за сваки сат приправности, у складу са посебним распоредом рада или по налогу, у висини 10% вредности радног сата о</w:t>
      </w:r>
      <w:r>
        <w:rPr>
          <w:rFonts w:ascii="Times" w:hAnsi="Times"/>
          <w:color w:val="000000"/>
        </w:rPr>
        <w:t>сновне плате;</w:t>
      </w:r>
    </w:p>
    <w:p w:rsidR="00632B46" w:rsidRDefault="00674218">
      <w:pPr>
        <w:spacing w:after="90"/>
        <w:ind w:left="600"/>
      </w:pPr>
      <w:r>
        <w:rPr>
          <w:rFonts w:ascii="Times" w:hAnsi="Times"/>
          <w:color w:val="000000"/>
        </w:rPr>
        <w:lastRenderedPageBreak/>
        <w:t>5) рад у смени, рад у турнусу или другу нередовност у раду која није вреднована у основној плати - за сваки сат рада у висини 28,6% вредности радног сата основне плате, ако ради на пословима на којима се рад у смени или рад у турнусу обавља п</w:t>
      </w:r>
      <w:r>
        <w:rPr>
          <w:rFonts w:ascii="Times" w:hAnsi="Times"/>
          <w:color w:val="000000"/>
        </w:rPr>
        <w:t>овремено;</w:t>
      </w:r>
    </w:p>
    <w:p w:rsidR="00632B46" w:rsidRDefault="00674218">
      <w:pPr>
        <w:spacing w:after="90"/>
        <w:ind w:left="600"/>
      </w:pPr>
      <w:r>
        <w:rPr>
          <w:rFonts w:ascii="Times" w:hAnsi="Times"/>
          <w:color w:val="000000"/>
        </w:rPr>
        <w:t>6) замену руководиоца:</w:t>
      </w:r>
    </w:p>
    <w:p w:rsidR="00632B46" w:rsidRDefault="00674218">
      <w:pPr>
        <w:spacing w:after="90"/>
        <w:ind w:left="1200"/>
      </w:pPr>
      <w:r>
        <w:rPr>
          <w:rFonts w:ascii="Times" w:hAnsi="Times"/>
          <w:color w:val="000000"/>
        </w:rPr>
        <w:t>(1) до 10 радних дана - 10% основне плате,</w:t>
      </w:r>
    </w:p>
    <w:p w:rsidR="00632B46" w:rsidRDefault="00674218">
      <w:pPr>
        <w:spacing w:after="90"/>
        <w:ind w:left="1200"/>
      </w:pPr>
      <w:r>
        <w:rPr>
          <w:rFonts w:ascii="Times" w:hAnsi="Times"/>
          <w:color w:val="000000"/>
        </w:rPr>
        <w:t>(2) дуже од 10 дана - 15% основне плате;</w:t>
      </w:r>
    </w:p>
    <w:p w:rsidR="00632B46" w:rsidRDefault="00674218">
      <w:pPr>
        <w:spacing w:after="90"/>
        <w:ind w:left="600"/>
      </w:pPr>
      <w:r>
        <w:rPr>
          <w:rFonts w:ascii="Times" w:hAnsi="Times"/>
          <w:color w:val="000000"/>
        </w:rPr>
        <w:t>7) минули рад - по основу времена проведеног на раду за сваку пуну годину остварену у радном односу, у висини 0,5% основне плате.</w:t>
      </w:r>
    </w:p>
    <w:p w:rsidR="00632B46" w:rsidRDefault="00674218">
      <w:pPr>
        <w:spacing w:after="90"/>
      </w:pPr>
      <w:r>
        <w:rPr>
          <w:rFonts w:ascii="Times" w:hAnsi="Times"/>
          <w:color w:val="000000"/>
        </w:rPr>
        <w:t>(2) Ако с</w:t>
      </w:r>
      <w:r>
        <w:rPr>
          <w:rFonts w:ascii="Times" w:hAnsi="Times"/>
          <w:color w:val="000000"/>
        </w:rPr>
        <w:t>у се истовремено стекли услови по више основа за додатак на основну плату, проценат увећања не може бити нижи од збира процената по сваком од основа за увећање.</w:t>
      </w:r>
    </w:p>
    <w:p w:rsidR="00632B46" w:rsidRDefault="00674218">
      <w:pPr>
        <w:spacing w:after="225"/>
        <w:jc w:val="center"/>
      </w:pPr>
      <w:r>
        <w:rPr>
          <w:rFonts w:ascii="Times" w:hAnsi="Times"/>
          <w:b/>
          <w:color w:val="000000"/>
        </w:rPr>
        <w:t xml:space="preserve"> Члан 28. </w:t>
      </w:r>
    </w:p>
    <w:p w:rsidR="00632B46" w:rsidRDefault="00674218">
      <w:pPr>
        <w:spacing w:after="90"/>
      </w:pPr>
      <w:r>
        <w:rPr>
          <w:rFonts w:ascii="Times" w:hAnsi="Times"/>
          <w:color w:val="000000"/>
        </w:rPr>
        <w:t>(1) Полицијски службеник може да оствари право на накнаду трошкова за исхрану у току</w:t>
      </w:r>
      <w:r>
        <w:rPr>
          <w:rFonts w:ascii="Times" w:hAnsi="Times"/>
          <w:color w:val="000000"/>
        </w:rPr>
        <w:t xml:space="preserve"> рада (топли оброк) и регрес за коришћење годишњег одмора од 2020. године ако се за такву врсту накнаде стекну услови у буџету Републике Србије.</w:t>
      </w:r>
    </w:p>
    <w:p w:rsidR="00632B46" w:rsidRDefault="00674218">
      <w:pPr>
        <w:spacing w:after="90"/>
      </w:pPr>
      <w:r>
        <w:rPr>
          <w:rFonts w:ascii="Times" w:hAnsi="Times"/>
          <w:color w:val="000000"/>
        </w:rPr>
        <w:t>(2) Висину накнаде трошкова из става 1. овог члана утврђује Влада.</w:t>
      </w:r>
    </w:p>
    <w:p w:rsidR="00632B46" w:rsidRDefault="00674218">
      <w:pPr>
        <w:spacing w:after="225"/>
        <w:jc w:val="center"/>
      </w:pPr>
      <w:r>
        <w:rPr>
          <w:rFonts w:ascii="Times" w:hAnsi="Times"/>
          <w:b/>
          <w:color w:val="000000"/>
        </w:rPr>
        <w:t xml:space="preserve"> Члан 29. </w:t>
      </w:r>
    </w:p>
    <w:p w:rsidR="00632B46" w:rsidRDefault="00674218">
      <w:pPr>
        <w:spacing w:after="90"/>
      </w:pPr>
      <w:r>
        <w:rPr>
          <w:rFonts w:ascii="Times" w:hAnsi="Times"/>
          <w:color w:val="000000"/>
        </w:rPr>
        <w:t>(1) Полицијском службенику, у слу</w:t>
      </w:r>
      <w:r>
        <w:rPr>
          <w:rFonts w:ascii="Times" w:hAnsi="Times"/>
          <w:color w:val="000000"/>
        </w:rPr>
        <w:t>чају привремене спречености за рад због професионалне болести или повреде на раду, као и у случају теже болести ван рада која животно угрожава запосленог, припада накнада плате у висини 100% основне плате, увећане за минули рад.</w:t>
      </w:r>
    </w:p>
    <w:p w:rsidR="00632B46" w:rsidRDefault="00674218">
      <w:pPr>
        <w:spacing w:after="90"/>
      </w:pPr>
      <w:r>
        <w:rPr>
          <w:rFonts w:ascii="Times" w:hAnsi="Times"/>
          <w:color w:val="000000"/>
        </w:rPr>
        <w:t xml:space="preserve">(2) Полицијском службенику </w:t>
      </w:r>
      <w:r>
        <w:rPr>
          <w:rFonts w:ascii="Times" w:hAnsi="Times"/>
          <w:color w:val="000000"/>
        </w:rPr>
        <w:t>у случају привремене спречености за рад због болести или повреде ван рада, припада накнада плате у висини 85% основне плате, увећане за минули рад.</w:t>
      </w:r>
    </w:p>
    <w:p w:rsidR="00632B46" w:rsidRDefault="00674218">
      <w:pPr>
        <w:spacing w:after="90"/>
      </w:pPr>
      <w:r>
        <w:rPr>
          <w:rFonts w:ascii="Times" w:hAnsi="Times"/>
          <w:color w:val="000000"/>
        </w:rPr>
        <w:t>(3) За остале случајеве привремене спречености за рад примењују се општи прописи из области здравственог оси</w:t>
      </w:r>
      <w:r>
        <w:rPr>
          <w:rFonts w:ascii="Times" w:hAnsi="Times"/>
          <w:color w:val="000000"/>
        </w:rPr>
        <w:t>гурања.</w:t>
      </w:r>
    </w:p>
    <w:p w:rsidR="00632B46" w:rsidRDefault="00674218">
      <w:pPr>
        <w:spacing w:after="45"/>
        <w:jc w:val="center"/>
      </w:pPr>
      <w:r>
        <w:rPr>
          <w:rFonts w:ascii="Times" w:hAnsi="Times"/>
          <w:b/>
          <w:color w:val="333333"/>
        </w:rPr>
        <w:t xml:space="preserve"> Накнада плате </w:t>
      </w:r>
    </w:p>
    <w:p w:rsidR="00632B46" w:rsidRDefault="00674218">
      <w:pPr>
        <w:spacing w:after="225"/>
        <w:jc w:val="center"/>
      </w:pPr>
      <w:r>
        <w:rPr>
          <w:rFonts w:ascii="Times" w:hAnsi="Times"/>
          <w:b/>
          <w:color w:val="000000"/>
        </w:rPr>
        <w:t xml:space="preserve"> Члан 30. </w:t>
      </w:r>
    </w:p>
    <w:p w:rsidR="00632B46" w:rsidRDefault="00674218">
      <w:pPr>
        <w:spacing w:after="90"/>
      </w:pPr>
      <w:r>
        <w:rPr>
          <w:rFonts w:ascii="Times" w:hAnsi="Times"/>
          <w:color w:val="000000"/>
        </w:rPr>
        <w:t>(1) Полицијски службеник има право на накнаду плате, у случају:</w:t>
      </w:r>
    </w:p>
    <w:p w:rsidR="00632B46" w:rsidRDefault="00674218">
      <w:pPr>
        <w:spacing w:after="90"/>
        <w:ind w:left="600"/>
      </w:pPr>
      <w:r>
        <w:rPr>
          <w:rFonts w:ascii="Times" w:hAnsi="Times"/>
          <w:color w:val="000000"/>
        </w:rPr>
        <w:t>1) годишњег одмора;</w:t>
      </w:r>
    </w:p>
    <w:p w:rsidR="00632B46" w:rsidRDefault="00674218">
      <w:pPr>
        <w:spacing w:after="90"/>
        <w:ind w:left="600"/>
      </w:pPr>
      <w:r>
        <w:rPr>
          <w:rFonts w:ascii="Times" w:hAnsi="Times"/>
          <w:color w:val="000000"/>
        </w:rPr>
        <w:t>2) плаћеног одсуства;</w:t>
      </w:r>
    </w:p>
    <w:p w:rsidR="00632B46" w:rsidRDefault="00674218">
      <w:pPr>
        <w:spacing w:after="90"/>
        <w:ind w:left="600"/>
      </w:pPr>
      <w:r>
        <w:rPr>
          <w:rFonts w:ascii="Times" w:hAnsi="Times"/>
          <w:color w:val="000000"/>
        </w:rPr>
        <w:t>3) нераспоређености;</w:t>
      </w:r>
    </w:p>
    <w:p w:rsidR="00632B46" w:rsidRDefault="00674218">
      <w:pPr>
        <w:spacing w:after="90"/>
        <w:ind w:left="600"/>
      </w:pPr>
      <w:r>
        <w:rPr>
          <w:rFonts w:ascii="Times" w:hAnsi="Times"/>
          <w:color w:val="000000"/>
        </w:rPr>
        <w:t>4) привременог удаљења са рада;</w:t>
      </w:r>
    </w:p>
    <w:p w:rsidR="00632B46" w:rsidRDefault="00674218">
      <w:pPr>
        <w:spacing w:after="90"/>
        <w:ind w:left="600"/>
      </w:pPr>
      <w:r>
        <w:rPr>
          <w:rFonts w:ascii="Times" w:hAnsi="Times"/>
          <w:color w:val="000000"/>
        </w:rPr>
        <w:t>5) одсуствовања с рада на дан државног и верског празника који</w:t>
      </w:r>
      <w:r>
        <w:rPr>
          <w:rFonts w:ascii="Times" w:hAnsi="Times"/>
          <w:color w:val="000000"/>
        </w:rPr>
        <w:t xml:space="preserve"> је нерадни дан;</w:t>
      </w:r>
    </w:p>
    <w:p w:rsidR="00632B46" w:rsidRDefault="00674218">
      <w:pPr>
        <w:spacing w:after="90"/>
        <w:ind w:left="600"/>
      </w:pPr>
      <w:r>
        <w:rPr>
          <w:rFonts w:ascii="Times" w:hAnsi="Times"/>
          <w:color w:val="000000"/>
        </w:rPr>
        <w:t>6) војне вежбе и одазивања на позив војних и других државних органа, ако посебним прописом није другачије одређено.</w:t>
      </w:r>
    </w:p>
    <w:p w:rsidR="00632B46" w:rsidRDefault="00674218">
      <w:pPr>
        <w:spacing w:after="90"/>
      </w:pPr>
      <w:r>
        <w:rPr>
          <w:rFonts w:ascii="Times" w:hAnsi="Times"/>
          <w:color w:val="000000"/>
        </w:rPr>
        <w:t xml:space="preserve">(2) Полицијски службеник има право на накнаду плате из става 1. тач. 1), 2), 3), 5) и 6) овог члана која се обрачунава и </w:t>
      </w:r>
      <w:r>
        <w:rPr>
          <w:rFonts w:ascii="Times" w:hAnsi="Times"/>
          <w:color w:val="000000"/>
        </w:rPr>
        <w:t>исплаћује у истом износу као да је радио.</w:t>
      </w:r>
    </w:p>
    <w:p w:rsidR="00632B46" w:rsidRDefault="00674218">
      <w:pPr>
        <w:spacing w:after="90"/>
      </w:pPr>
      <w:r>
        <w:rPr>
          <w:rFonts w:ascii="Times" w:hAnsi="Times"/>
          <w:color w:val="000000"/>
        </w:rPr>
        <w:t xml:space="preserve">(3) Полицијски службеник има право на накнаду плате у случају привременог удаљења са рада из става 1. тачка 4) овог члана, у складу са чланом 217. Закона о полицији. </w:t>
      </w:r>
    </w:p>
    <w:p w:rsidR="00632B46" w:rsidRDefault="00674218">
      <w:pPr>
        <w:spacing w:after="225"/>
        <w:jc w:val="center"/>
      </w:pPr>
      <w:r>
        <w:rPr>
          <w:rFonts w:ascii="Times" w:hAnsi="Times"/>
          <w:b/>
          <w:color w:val="000000"/>
        </w:rPr>
        <w:t xml:space="preserve"> Члан 30а </w:t>
      </w:r>
    </w:p>
    <w:p w:rsidR="00632B46" w:rsidRDefault="00674218">
      <w:pPr>
        <w:spacing w:after="90"/>
      </w:pPr>
      <w:r>
        <w:rPr>
          <w:rFonts w:ascii="Times" w:hAnsi="Times"/>
          <w:color w:val="000000"/>
        </w:rPr>
        <w:lastRenderedPageBreak/>
        <w:t>Полицијски службеник који привремено</w:t>
      </w:r>
      <w:r>
        <w:rPr>
          <w:rFonts w:ascii="Times" w:hAnsi="Times"/>
          <w:color w:val="000000"/>
        </w:rPr>
        <w:t xml:space="preserve"> одсуствује са рада због потврђене заразне болести COVID-19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послова и радних задатака, односно службе</w:t>
      </w:r>
      <w:r>
        <w:rPr>
          <w:rFonts w:ascii="Times" w:hAnsi="Times"/>
          <w:color w:val="000000"/>
        </w:rPr>
        <w:t>них дужности и контаката са лицима којима је потврђена болест COVID-19 или наложена мера изолације или самоизолације, има право на накнаду плате у висини од 100% основне плате, као и право на допринос за стаж осигурања са увећаним трајањем за полицијског с</w:t>
      </w:r>
      <w:r>
        <w:rPr>
          <w:rFonts w:ascii="Times" w:hAnsi="Times"/>
          <w:color w:val="000000"/>
        </w:rPr>
        <w:t xml:space="preserve">лужбеника који ради на радном месту на коме се стаж осигурања рачуна са увећаним трајањем. </w:t>
      </w:r>
    </w:p>
    <w:p w:rsidR="00632B46" w:rsidRDefault="00674218">
      <w:pPr>
        <w:spacing w:after="45"/>
        <w:jc w:val="center"/>
      </w:pPr>
      <w:r>
        <w:rPr>
          <w:rFonts w:ascii="Times" w:hAnsi="Times"/>
          <w:b/>
          <w:color w:val="333333"/>
        </w:rPr>
        <w:t xml:space="preserve"> Накнада трошкова за долазак и одлазак са рада </w:t>
      </w:r>
    </w:p>
    <w:p w:rsidR="00632B46" w:rsidRDefault="00674218">
      <w:pPr>
        <w:spacing w:after="225"/>
        <w:jc w:val="center"/>
      </w:pPr>
      <w:r>
        <w:rPr>
          <w:rFonts w:ascii="Times" w:hAnsi="Times"/>
          <w:b/>
          <w:color w:val="000000"/>
        </w:rPr>
        <w:t xml:space="preserve"> Члан 31. </w:t>
      </w:r>
    </w:p>
    <w:p w:rsidR="00632B46" w:rsidRDefault="00674218">
      <w:pPr>
        <w:spacing w:after="90"/>
      </w:pPr>
      <w:r>
        <w:rPr>
          <w:rFonts w:ascii="Times" w:hAnsi="Times"/>
          <w:color w:val="000000"/>
        </w:rPr>
        <w:t>Полицијски службеник има право на накнаду трошкова за долазак и одлазак са рада у складу са Законом о пол</w:t>
      </w:r>
      <w:r>
        <w:rPr>
          <w:rFonts w:ascii="Times" w:hAnsi="Times"/>
          <w:color w:val="000000"/>
        </w:rPr>
        <w:t xml:space="preserve">ицији и подзаконским актом. </w:t>
      </w:r>
    </w:p>
    <w:p w:rsidR="00632B46" w:rsidRDefault="00674218">
      <w:pPr>
        <w:spacing w:after="225"/>
        <w:jc w:val="center"/>
      </w:pPr>
      <w:r>
        <w:rPr>
          <w:rFonts w:ascii="Times" w:hAnsi="Times"/>
          <w:b/>
          <w:color w:val="000000"/>
        </w:rPr>
        <w:t xml:space="preserve"> Члан 32. </w:t>
      </w:r>
    </w:p>
    <w:p w:rsidR="00632B46" w:rsidRDefault="00674218">
      <w:pPr>
        <w:spacing w:after="90"/>
      </w:pPr>
      <w:r>
        <w:rPr>
          <w:rFonts w:ascii="Times" w:hAnsi="Times"/>
          <w:color w:val="000000"/>
        </w:rPr>
        <w:t>(1) Ако полицијски службеник у обављању службе или поводом обављања службе изгуби живот, трошкове сахране у месту које одреди његова породица сноси Министарство.</w:t>
      </w:r>
    </w:p>
    <w:p w:rsidR="00632B46" w:rsidRDefault="00674218">
      <w:pPr>
        <w:spacing w:after="90"/>
      </w:pPr>
      <w:r>
        <w:rPr>
          <w:rFonts w:ascii="Times" w:hAnsi="Times"/>
          <w:color w:val="000000"/>
        </w:rPr>
        <w:t>(2) Трошком из става 1. овог члана сматрају се:</w:t>
      </w:r>
    </w:p>
    <w:p w:rsidR="00632B46" w:rsidRDefault="00674218">
      <w:pPr>
        <w:spacing w:after="90"/>
        <w:ind w:left="600"/>
      </w:pPr>
      <w:r>
        <w:rPr>
          <w:rFonts w:ascii="Times" w:hAnsi="Times"/>
          <w:color w:val="000000"/>
        </w:rPr>
        <w:t>1) тро</w:t>
      </w:r>
      <w:r>
        <w:rPr>
          <w:rFonts w:ascii="Times" w:hAnsi="Times"/>
          <w:color w:val="000000"/>
        </w:rPr>
        <w:t>шкови превоза посмртних остатака до места сахране;</w:t>
      </w:r>
    </w:p>
    <w:p w:rsidR="00632B46" w:rsidRDefault="00674218">
      <w:pPr>
        <w:spacing w:after="90"/>
        <w:ind w:left="600"/>
      </w:pPr>
      <w:r>
        <w:rPr>
          <w:rFonts w:ascii="Times" w:hAnsi="Times"/>
          <w:color w:val="000000"/>
        </w:rPr>
        <w:t>2) путни трошкови за два пратиоца;</w:t>
      </w:r>
    </w:p>
    <w:p w:rsidR="00632B46" w:rsidRDefault="00674218">
      <w:pPr>
        <w:spacing w:after="90"/>
        <w:ind w:left="600"/>
      </w:pPr>
      <w:r>
        <w:rPr>
          <w:rFonts w:ascii="Times" w:hAnsi="Times"/>
          <w:color w:val="000000"/>
        </w:rPr>
        <w:t>3) трошкови гробног места;</w:t>
      </w:r>
    </w:p>
    <w:p w:rsidR="00632B46" w:rsidRDefault="00674218">
      <w:pPr>
        <w:spacing w:after="90"/>
        <w:ind w:left="600"/>
      </w:pPr>
      <w:r>
        <w:rPr>
          <w:rFonts w:ascii="Times" w:hAnsi="Times"/>
          <w:color w:val="000000"/>
        </w:rPr>
        <w:t>4) остали уобичајени трошкови.</w:t>
      </w:r>
    </w:p>
    <w:p w:rsidR="00632B46" w:rsidRDefault="00674218">
      <w:pPr>
        <w:spacing w:after="225"/>
        <w:jc w:val="center"/>
      </w:pPr>
      <w:r>
        <w:rPr>
          <w:rFonts w:ascii="Times" w:hAnsi="Times"/>
          <w:b/>
          <w:color w:val="000000"/>
        </w:rPr>
        <w:t xml:space="preserve"> Члан 33. </w:t>
      </w:r>
    </w:p>
    <w:p w:rsidR="00632B46" w:rsidRDefault="00674218">
      <w:pPr>
        <w:spacing w:after="90"/>
      </w:pPr>
      <w:r>
        <w:rPr>
          <w:rFonts w:ascii="Times" w:hAnsi="Times"/>
          <w:color w:val="000000"/>
        </w:rPr>
        <w:t>(1) Породица има право у случају смрти полицијског службеника на накнаду оних трошкова погребних услу</w:t>
      </w:r>
      <w:r>
        <w:rPr>
          <w:rFonts w:ascii="Times" w:hAnsi="Times"/>
          <w:color w:val="000000"/>
        </w:rPr>
        <w:t>га који су прописани актом о трошковима локалног комуналног погребног предузећа у месту сахране.</w:t>
      </w:r>
    </w:p>
    <w:p w:rsidR="00632B46" w:rsidRDefault="00674218">
      <w:pPr>
        <w:spacing w:after="90"/>
      </w:pPr>
      <w:r>
        <w:rPr>
          <w:rFonts w:ascii="Times" w:hAnsi="Times"/>
          <w:color w:val="000000"/>
        </w:rPr>
        <w:t>(2) Право из става 1. овог члана остварује се на основу уредне документације, у висини приложених оригиналних рачуна, а највише до висине месечне просечне зара</w:t>
      </w:r>
      <w:r>
        <w:rPr>
          <w:rFonts w:ascii="Times" w:hAnsi="Times"/>
          <w:color w:val="000000"/>
        </w:rPr>
        <w:t>де у Републици Србији без пореза и доприноса према последњем објављеном податку органа надлежног за послове статистике.</w:t>
      </w:r>
    </w:p>
    <w:p w:rsidR="00632B46" w:rsidRDefault="00674218">
      <w:pPr>
        <w:spacing w:after="90"/>
      </w:pPr>
      <w:r>
        <w:rPr>
          <w:rFonts w:ascii="Times" w:hAnsi="Times"/>
          <w:color w:val="000000"/>
        </w:rPr>
        <w:t>(3) Ако се смртни случај десио на територији Републике Србије ван места пребивалишта полицијског службеника, па је потребно извршити пре</w:t>
      </w:r>
      <w:r>
        <w:rPr>
          <w:rFonts w:ascii="Times" w:hAnsi="Times"/>
          <w:color w:val="000000"/>
        </w:rPr>
        <w:t>воз ради сахране у место пребивалишта, породица остварује право на накнаду трошкова превоза.</w:t>
      </w:r>
    </w:p>
    <w:p w:rsidR="00632B46" w:rsidRDefault="00674218">
      <w:pPr>
        <w:spacing w:after="90"/>
      </w:pPr>
      <w:r>
        <w:rPr>
          <w:rFonts w:ascii="Times" w:hAnsi="Times"/>
          <w:color w:val="000000"/>
        </w:rPr>
        <w:t>(4) Породица остварује право на накнаду трошкова превоза из става 3. овог члана ако се смртни случај десио ван територије Републике Србије ван места пребивалишта п</w:t>
      </w:r>
      <w:r>
        <w:rPr>
          <w:rFonts w:ascii="Times" w:hAnsi="Times"/>
          <w:color w:val="000000"/>
        </w:rPr>
        <w:t>олицијског службеника, ако је полицијски службеник боравио на тој територији по захтеву послодавца ради обављања послова из надлежности послодавца и ако накнада трошкова није обезбеђена из одговарајућег осигурања.</w:t>
      </w:r>
    </w:p>
    <w:p w:rsidR="00632B46" w:rsidRDefault="00674218">
      <w:pPr>
        <w:spacing w:after="90"/>
      </w:pPr>
      <w:r>
        <w:rPr>
          <w:rFonts w:ascii="Times" w:hAnsi="Times"/>
          <w:color w:val="000000"/>
        </w:rPr>
        <w:t>(5) Изузетно, ако полицијски службеник нем</w:t>
      </w:r>
      <w:r>
        <w:rPr>
          <w:rFonts w:ascii="Times" w:hAnsi="Times"/>
          <w:color w:val="000000"/>
        </w:rPr>
        <w:t>а породицу, право на накнаду трошкова остварује лице које поднесе доказ да је сносило трошкове погребних услуга.</w:t>
      </w:r>
    </w:p>
    <w:p w:rsidR="00632B46" w:rsidRDefault="00674218">
      <w:pPr>
        <w:spacing w:after="90"/>
      </w:pPr>
      <w:r>
        <w:rPr>
          <w:rFonts w:ascii="Times" w:hAnsi="Times"/>
          <w:color w:val="000000"/>
        </w:rPr>
        <w:t>(6) Породицом у смислу овог члана сматрају се брачни и ванбрачни партнер запосленог и деца запосленог.</w:t>
      </w:r>
    </w:p>
    <w:p w:rsidR="00632B46" w:rsidRDefault="00674218">
      <w:pPr>
        <w:spacing w:after="225"/>
        <w:jc w:val="center"/>
      </w:pPr>
      <w:r>
        <w:rPr>
          <w:rFonts w:ascii="Times" w:hAnsi="Times"/>
          <w:b/>
          <w:color w:val="000000"/>
        </w:rPr>
        <w:t xml:space="preserve"> Члан 34. </w:t>
      </w:r>
    </w:p>
    <w:p w:rsidR="00632B46" w:rsidRDefault="00674218">
      <w:pPr>
        <w:spacing w:after="90"/>
      </w:pPr>
      <w:r>
        <w:rPr>
          <w:rFonts w:ascii="Times" w:hAnsi="Times"/>
          <w:color w:val="000000"/>
        </w:rPr>
        <w:lastRenderedPageBreak/>
        <w:t xml:space="preserve">(1) Полицијски службеник има </w:t>
      </w:r>
      <w:r>
        <w:rPr>
          <w:rFonts w:ascii="Times" w:hAnsi="Times"/>
          <w:color w:val="000000"/>
        </w:rPr>
        <w:t>право на накнаду трошкова погребних услуга из члана 33. став 1. Уговора, у случају смрти члана уже породице, ако то право није остварено по другом основу.</w:t>
      </w:r>
    </w:p>
    <w:p w:rsidR="00632B46" w:rsidRDefault="00674218">
      <w:pPr>
        <w:spacing w:after="90"/>
      </w:pPr>
      <w:r>
        <w:rPr>
          <w:rFonts w:ascii="Times" w:hAnsi="Times"/>
          <w:color w:val="000000"/>
        </w:rPr>
        <w:t>(2) Сматра се да је право остварено по другом основу ако је члан уже породице био корисник пензије, з</w:t>
      </w:r>
      <w:r>
        <w:rPr>
          <w:rFonts w:ascii="Times" w:hAnsi="Times"/>
          <w:color w:val="000000"/>
        </w:rPr>
        <w:t>апослени или осигураник самосталне делатности.</w:t>
      </w:r>
    </w:p>
    <w:p w:rsidR="00632B46" w:rsidRDefault="00674218">
      <w:pPr>
        <w:spacing w:after="90"/>
      </w:pPr>
      <w:r>
        <w:rPr>
          <w:rFonts w:ascii="Times" w:hAnsi="Times"/>
          <w:color w:val="000000"/>
        </w:rPr>
        <w:t>(3) Право из става 1. овог члана остварује се на основу уредне документације, у висини приложених оригиналних рачуна, а највише до висине месечне просечне зараде у Републици Србији без пореза и доприноса према</w:t>
      </w:r>
      <w:r>
        <w:rPr>
          <w:rFonts w:ascii="Times" w:hAnsi="Times"/>
          <w:color w:val="000000"/>
        </w:rPr>
        <w:t xml:space="preserve"> последњем објављеном податку органа надлежног за послове статистике.</w:t>
      </w:r>
    </w:p>
    <w:p w:rsidR="00632B46" w:rsidRDefault="00674218">
      <w:pPr>
        <w:spacing w:after="90"/>
      </w:pPr>
      <w:r>
        <w:rPr>
          <w:rFonts w:ascii="Times" w:hAnsi="Times"/>
          <w:color w:val="000000"/>
        </w:rPr>
        <w:t>(4) Уз захтев за накнаду трошкова погребних услуга прилажу се извод из матичне књиге умрлих и доказ о постојању сродства.</w:t>
      </w:r>
    </w:p>
    <w:p w:rsidR="00632B46" w:rsidRDefault="00674218">
      <w:pPr>
        <w:spacing w:after="90"/>
      </w:pPr>
      <w:r>
        <w:rPr>
          <w:rFonts w:ascii="Times" w:hAnsi="Times"/>
          <w:color w:val="000000"/>
        </w:rPr>
        <w:t xml:space="preserve">(5) Чланом уже породице у смислу овог члана сматрају се брачни </w:t>
      </w:r>
      <w:r>
        <w:rPr>
          <w:rFonts w:ascii="Times" w:hAnsi="Times"/>
          <w:color w:val="000000"/>
        </w:rPr>
        <w:t>или ванбрачни партнер и деца запосленог.</w:t>
      </w:r>
    </w:p>
    <w:p w:rsidR="00632B46" w:rsidRDefault="00674218">
      <w:pPr>
        <w:spacing w:after="225"/>
        <w:jc w:val="center"/>
      </w:pPr>
      <w:r>
        <w:rPr>
          <w:rFonts w:ascii="Times" w:hAnsi="Times"/>
          <w:b/>
          <w:color w:val="000000"/>
        </w:rPr>
        <w:t xml:space="preserve"> Члан 35. </w:t>
      </w:r>
    </w:p>
    <w:p w:rsidR="00632B46" w:rsidRDefault="00674218">
      <w:pPr>
        <w:spacing w:after="90"/>
      </w:pPr>
      <w:r>
        <w:rPr>
          <w:rFonts w:ascii="Times" w:hAnsi="Times"/>
          <w:color w:val="000000"/>
        </w:rPr>
        <w:t>У случају смрти полицијског службеника која је наступила као последица повреде на раду, професионалног обољења или опасне појаве, породица коју је издржавао полицијски службеник има право на једнократну н</w:t>
      </w:r>
      <w:r>
        <w:rPr>
          <w:rFonts w:ascii="Times" w:hAnsi="Times"/>
          <w:color w:val="000000"/>
        </w:rPr>
        <w:t>овчану помоћ у висини од 36 просечних плата запослених у Министарству исплаћених у месецу који је претходио месецу када је наступио случај.</w:t>
      </w:r>
    </w:p>
    <w:p w:rsidR="00632B46" w:rsidRDefault="00674218">
      <w:pPr>
        <w:spacing w:after="225"/>
        <w:jc w:val="center"/>
      </w:pPr>
      <w:r>
        <w:rPr>
          <w:rFonts w:ascii="Times" w:hAnsi="Times"/>
          <w:b/>
          <w:color w:val="000000"/>
        </w:rPr>
        <w:t xml:space="preserve"> Члан 36. </w:t>
      </w:r>
    </w:p>
    <w:p w:rsidR="00632B46" w:rsidRDefault="00674218">
      <w:pPr>
        <w:spacing w:after="90"/>
      </w:pPr>
      <w:r>
        <w:rPr>
          <w:rFonts w:ascii="Times" w:hAnsi="Times"/>
          <w:color w:val="000000"/>
        </w:rPr>
        <w:t>(1) Послодавац је обавезан да обезбеди деци запосленог старости до 15 година живота поклон за Нову годину</w:t>
      </w:r>
      <w:r>
        <w:rPr>
          <w:rFonts w:ascii="Times" w:hAnsi="Times"/>
          <w:color w:val="000000"/>
        </w:rPr>
        <w:t xml:space="preserve"> - новчану честитку у вредности до неопорезивог износа којим се законом уређује порез на доходак грађана.</w:t>
      </w:r>
    </w:p>
    <w:p w:rsidR="00632B46" w:rsidRDefault="00674218">
      <w:pPr>
        <w:spacing w:after="90"/>
      </w:pPr>
      <w:r>
        <w:rPr>
          <w:rFonts w:ascii="Times" w:hAnsi="Times"/>
          <w:color w:val="000000"/>
        </w:rPr>
        <w:t>(2) Послодавац може да обезбеди запосленим женама за Дан жена - 8. март поклон у вредности која је предвиђена ставом 1. овог члана, односно други приг</w:t>
      </w:r>
      <w:r>
        <w:rPr>
          <w:rFonts w:ascii="Times" w:hAnsi="Times"/>
          <w:color w:val="000000"/>
        </w:rPr>
        <w:t>одан поклон.</w:t>
      </w:r>
    </w:p>
    <w:p w:rsidR="00632B46" w:rsidRDefault="00674218">
      <w:pPr>
        <w:spacing w:after="45"/>
        <w:jc w:val="center"/>
      </w:pPr>
      <w:r>
        <w:rPr>
          <w:rFonts w:ascii="Times" w:hAnsi="Times"/>
          <w:b/>
          <w:color w:val="333333"/>
        </w:rPr>
        <w:t xml:space="preserve"> Солидарна помоћ </w:t>
      </w:r>
    </w:p>
    <w:p w:rsidR="00632B46" w:rsidRDefault="00674218">
      <w:pPr>
        <w:spacing w:after="225"/>
        <w:jc w:val="center"/>
      </w:pPr>
      <w:r>
        <w:rPr>
          <w:rFonts w:ascii="Times" w:hAnsi="Times"/>
          <w:b/>
          <w:color w:val="000000"/>
        </w:rPr>
        <w:t xml:space="preserve"> Члан 37. </w:t>
      </w:r>
    </w:p>
    <w:p w:rsidR="00632B46" w:rsidRDefault="00674218">
      <w:pPr>
        <w:spacing w:after="90"/>
      </w:pPr>
      <w:r>
        <w:rPr>
          <w:rFonts w:ascii="Times" w:hAnsi="Times"/>
          <w:color w:val="000000"/>
        </w:rPr>
        <w:t>(1) Полицијски службеник има право на солидарну помоћ, за случај:</w:t>
      </w:r>
    </w:p>
    <w:p w:rsidR="00632B46" w:rsidRDefault="00674218">
      <w:pPr>
        <w:spacing w:after="90"/>
        <w:ind w:left="600"/>
      </w:pPr>
      <w:r>
        <w:rPr>
          <w:rFonts w:ascii="Times" w:hAnsi="Times"/>
          <w:color w:val="000000"/>
        </w:rPr>
        <w:t>1) рођења детета полицијског службеника;</w:t>
      </w:r>
    </w:p>
    <w:p w:rsidR="00632B46" w:rsidRDefault="00674218">
      <w:pPr>
        <w:spacing w:after="90"/>
        <w:ind w:left="600"/>
      </w:pPr>
      <w:r>
        <w:rPr>
          <w:rFonts w:ascii="Times" w:hAnsi="Times"/>
          <w:color w:val="000000"/>
        </w:rPr>
        <w:t>2) смрти члана уже породице полицијског службеника;</w:t>
      </w:r>
    </w:p>
    <w:p w:rsidR="00632B46" w:rsidRDefault="00674218">
      <w:pPr>
        <w:spacing w:after="90"/>
        <w:ind w:left="600"/>
      </w:pPr>
      <w:r>
        <w:rPr>
          <w:rFonts w:ascii="Times" w:hAnsi="Times"/>
          <w:color w:val="000000"/>
        </w:rPr>
        <w:t xml:space="preserve">3) помоћи члану уже породице полицијског службеника за </w:t>
      </w:r>
      <w:r>
        <w:rPr>
          <w:rFonts w:ascii="Times" w:hAnsi="Times"/>
          <w:color w:val="000000"/>
        </w:rPr>
        <w:t>случај смрти полицијског службеника;</w:t>
      </w:r>
    </w:p>
    <w:p w:rsidR="00632B46" w:rsidRDefault="00674218">
      <w:pPr>
        <w:spacing w:after="90"/>
        <w:ind w:left="600"/>
      </w:pPr>
      <w:r>
        <w:rPr>
          <w:rFonts w:ascii="Times" w:hAnsi="Times"/>
          <w:color w:val="000000"/>
        </w:rPr>
        <w:t>4) дуже или теже болести полицијског службеника;</w:t>
      </w:r>
    </w:p>
    <w:p w:rsidR="00632B46" w:rsidRDefault="00674218">
      <w:pPr>
        <w:spacing w:after="90"/>
        <w:ind w:left="600"/>
      </w:pPr>
      <w:r>
        <w:rPr>
          <w:rFonts w:ascii="Times" w:hAnsi="Times"/>
          <w:color w:val="000000"/>
        </w:rPr>
        <w:t>5) лечења од последица рањавања полицијског службеника коме је радни однос у Министарству престао као последица рањавања приликом и у вези вршења службене дужности;</w:t>
      </w:r>
    </w:p>
    <w:p w:rsidR="00632B46" w:rsidRDefault="00674218">
      <w:pPr>
        <w:spacing w:after="90"/>
        <w:ind w:left="600"/>
      </w:pPr>
      <w:r>
        <w:rPr>
          <w:rFonts w:ascii="Times" w:hAnsi="Times"/>
          <w:color w:val="000000"/>
        </w:rPr>
        <w:t>6) ду</w:t>
      </w:r>
      <w:r>
        <w:rPr>
          <w:rFonts w:ascii="Times" w:hAnsi="Times"/>
          <w:color w:val="000000"/>
        </w:rPr>
        <w:t>же или теже болести члана уже породице полицијског службеника;</w:t>
      </w:r>
    </w:p>
    <w:p w:rsidR="00632B46" w:rsidRDefault="00674218">
      <w:pPr>
        <w:spacing w:after="90"/>
        <w:ind w:left="600"/>
      </w:pPr>
      <w:r>
        <w:rPr>
          <w:rFonts w:ascii="Times" w:hAnsi="Times"/>
          <w:color w:val="000000"/>
        </w:rPr>
        <w:t>7) здравствене рехабилитације полицијског службеника, набавке ортопедских помагала, апарата за рехабилитацију и набавку лекова;</w:t>
      </w:r>
    </w:p>
    <w:p w:rsidR="00632B46" w:rsidRDefault="00674218">
      <w:pPr>
        <w:spacing w:after="90"/>
        <w:ind w:left="600"/>
      </w:pPr>
      <w:r>
        <w:rPr>
          <w:rFonts w:ascii="Times" w:hAnsi="Times"/>
          <w:color w:val="000000"/>
        </w:rPr>
        <w:lastRenderedPageBreak/>
        <w:t>8) набавке ортопедских помагала, апарата за рехабилитацију и наба</w:t>
      </w:r>
      <w:r>
        <w:rPr>
          <w:rFonts w:ascii="Times" w:hAnsi="Times"/>
          <w:color w:val="000000"/>
        </w:rPr>
        <w:t>вку лекова за члана уже породице;</w:t>
      </w:r>
    </w:p>
    <w:p w:rsidR="00632B46" w:rsidRDefault="00674218">
      <w:pPr>
        <w:spacing w:after="90"/>
        <w:ind w:left="600"/>
      </w:pPr>
      <w:r>
        <w:rPr>
          <w:rFonts w:ascii="Times" w:hAnsi="Times"/>
          <w:color w:val="000000"/>
        </w:rPr>
        <w:t>9) теже инвалидности полицијског службеника;</w:t>
      </w:r>
    </w:p>
    <w:p w:rsidR="00632B46" w:rsidRDefault="00674218">
      <w:pPr>
        <w:spacing w:after="90"/>
        <w:ind w:left="600"/>
      </w:pPr>
      <w:r>
        <w:rPr>
          <w:rFonts w:ascii="Times" w:hAnsi="Times"/>
          <w:color w:val="000000"/>
        </w:rPr>
        <w:t>10) посебне угрожености услед елементарних непогода које погађају домаћинство полицијског службеника;</w:t>
      </w:r>
    </w:p>
    <w:p w:rsidR="00632B46" w:rsidRDefault="00674218">
      <w:pPr>
        <w:spacing w:after="90"/>
        <w:ind w:left="600"/>
      </w:pPr>
      <w:r>
        <w:rPr>
          <w:rFonts w:ascii="Times" w:hAnsi="Times"/>
          <w:color w:val="000000"/>
        </w:rPr>
        <w:t xml:space="preserve">11) стипендирања деце погинулог и деце рањеног полицијског службеника и то </w:t>
      </w:r>
      <w:r>
        <w:rPr>
          <w:rFonts w:ascii="Times" w:hAnsi="Times"/>
          <w:color w:val="000000"/>
        </w:rPr>
        <w:t>за редовно школовање, а најкасније до навршене 26. године живота, набавку уџбеника и школског прибора у току основног и средњег образовања и за боравак детета у предшколској установи;</w:t>
      </w:r>
    </w:p>
    <w:p w:rsidR="00632B46" w:rsidRDefault="00674218">
      <w:pPr>
        <w:spacing w:after="90"/>
        <w:ind w:left="600"/>
      </w:pPr>
      <w:r>
        <w:rPr>
          <w:rFonts w:ascii="Times" w:hAnsi="Times"/>
          <w:color w:val="000000"/>
        </w:rPr>
        <w:t>12) помоћ члану уже породице погинулог полицијског службеника и то за за</w:t>
      </w:r>
      <w:r>
        <w:rPr>
          <w:rFonts w:ascii="Times" w:hAnsi="Times"/>
          <w:color w:val="000000"/>
        </w:rPr>
        <w:t>купнину на име станарине ако нема решено стамбено питање или за отплату дуга по стамбеном кредиту и за издржавање ако нема других средстава за живот и није способан за рад.</w:t>
      </w:r>
    </w:p>
    <w:p w:rsidR="00632B46" w:rsidRDefault="00674218">
      <w:pPr>
        <w:spacing w:after="90"/>
      </w:pPr>
      <w:r>
        <w:rPr>
          <w:rFonts w:ascii="Times" w:hAnsi="Times"/>
          <w:color w:val="000000"/>
        </w:rPr>
        <w:t>(2) Члановима уже породице у смислу става 1. тач. 2), 3), 6) и 8) овог члана, сматр</w:t>
      </w:r>
      <w:r>
        <w:rPr>
          <w:rFonts w:ascii="Times" w:hAnsi="Times"/>
          <w:color w:val="000000"/>
        </w:rPr>
        <w:t>ају се брачни друг, ванбрачни друг, деца, усвојилац, усвојеник, рођена браћа и сестре, родитељи и старатељ.</w:t>
      </w:r>
    </w:p>
    <w:p w:rsidR="00632B46" w:rsidRDefault="00674218">
      <w:pPr>
        <w:spacing w:after="90"/>
      </w:pPr>
      <w:r>
        <w:rPr>
          <w:rFonts w:ascii="Times" w:hAnsi="Times"/>
          <w:color w:val="000000"/>
        </w:rPr>
        <w:t>(3) Члановима уже породице у смислу става 1. тачка 12) овог члана, сматрају се брачни друг, ванбрачни друг, деца, родитељ, старатељ, усвојилац, усво</w:t>
      </w:r>
      <w:r>
        <w:rPr>
          <w:rFonts w:ascii="Times" w:hAnsi="Times"/>
          <w:color w:val="000000"/>
        </w:rPr>
        <w:t>јеник под условом да су живели у заједничком домаћинству.</w:t>
      </w:r>
    </w:p>
    <w:p w:rsidR="00632B46" w:rsidRDefault="00674218">
      <w:pPr>
        <w:spacing w:after="90"/>
      </w:pPr>
      <w:r>
        <w:rPr>
          <w:rFonts w:ascii="Times" w:hAnsi="Times"/>
          <w:color w:val="000000"/>
        </w:rPr>
        <w:t xml:space="preserve">(4) Висина и поступак доделе солидарне помоћи уређен је актом министра, у складу са Законом о полицији . </w:t>
      </w:r>
    </w:p>
    <w:p w:rsidR="00632B46" w:rsidRDefault="00674218">
      <w:pPr>
        <w:spacing w:after="45"/>
        <w:jc w:val="center"/>
      </w:pPr>
      <w:r>
        <w:rPr>
          <w:rFonts w:ascii="Times" w:hAnsi="Times"/>
          <w:b/>
          <w:color w:val="333333"/>
        </w:rPr>
        <w:t xml:space="preserve"> Јубиларна награда </w:t>
      </w:r>
    </w:p>
    <w:p w:rsidR="00632B46" w:rsidRDefault="00674218">
      <w:pPr>
        <w:spacing w:after="225"/>
        <w:jc w:val="center"/>
      </w:pPr>
      <w:r>
        <w:rPr>
          <w:rFonts w:ascii="Times" w:hAnsi="Times"/>
          <w:b/>
          <w:color w:val="000000"/>
        </w:rPr>
        <w:t xml:space="preserve"> Члан 38. </w:t>
      </w:r>
    </w:p>
    <w:p w:rsidR="00632B46" w:rsidRDefault="00674218">
      <w:pPr>
        <w:spacing w:after="90"/>
      </w:pPr>
      <w:r>
        <w:rPr>
          <w:rFonts w:ascii="Times" w:hAnsi="Times"/>
          <w:color w:val="000000"/>
        </w:rPr>
        <w:t xml:space="preserve">(1) Полицијски службеник има право на јубиларну награду за </w:t>
      </w:r>
      <w:r>
        <w:rPr>
          <w:rFonts w:ascii="Times" w:hAnsi="Times"/>
          <w:color w:val="000000"/>
        </w:rPr>
        <w:t>укупни рад у Министарству и другим државним органима, и то:</w:t>
      </w:r>
    </w:p>
    <w:p w:rsidR="00632B46" w:rsidRDefault="00674218">
      <w:pPr>
        <w:spacing w:after="90"/>
        <w:ind w:left="600"/>
      </w:pPr>
      <w:r>
        <w:rPr>
          <w:rFonts w:ascii="Times" w:hAnsi="Times"/>
          <w:color w:val="000000"/>
        </w:rPr>
        <w:t>1) за 10 година рада - у висини једне просечне плате исплаћене у Министарству, у месецу који претходи месецу исплате јубиларне награде;</w:t>
      </w:r>
    </w:p>
    <w:p w:rsidR="00632B46" w:rsidRDefault="00674218">
      <w:pPr>
        <w:spacing w:after="90"/>
        <w:ind w:left="600"/>
      </w:pPr>
      <w:r>
        <w:rPr>
          <w:rFonts w:ascii="Times" w:hAnsi="Times"/>
          <w:color w:val="000000"/>
        </w:rPr>
        <w:t>2) за 20 година рада - у висини једне просечне плате исплаће</w:t>
      </w:r>
      <w:r>
        <w:rPr>
          <w:rFonts w:ascii="Times" w:hAnsi="Times"/>
          <w:color w:val="000000"/>
        </w:rPr>
        <w:t>не у Министарству, увећане за 20%, у месецу који претходи месецу исплате јубиларне награде;</w:t>
      </w:r>
    </w:p>
    <w:p w:rsidR="00632B46" w:rsidRDefault="00674218">
      <w:pPr>
        <w:spacing w:after="90"/>
        <w:ind w:left="600"/>
      </w:pPr>
      <w:r>
        <w:rPr>
          <w:rFonts w:ascii="Times" w:hAnsi="Times"/>
          <w:color w:val="000000"/>
        </w:rPr>
        <w:t>3) за 30 година рада - у висини једне просечне плате исплаћене у Министарству, увећане за 30%, у месецу који претходи месецу исплате јубиларне награде;</w:t>
      </w:r>
    </w:p>
    <w:p w:rsidR="00632B46" w:rsidRDefault="00674218">
      <w:pPr>
        <w:spacing w:after="90"/>
        <w:ind w:left="600"/>
      </w:pPr>
      <w:r>
        <w:rPr>
          <w:rFonts w:ascii="Times" w:hAnsi="Times"/>
          <w:color w:val="000000"/>
        </w:rPr>
        <w:t>4) за 35 год</w:t>
      </w:r>
      <w:r>
        <w:rPr>
          <w:rFonts w:ascii="Times" w:hAnsi="Times"/>
          <w:color w:val="000000"/>
        </w:rPr>
        <w:t>ина рада - у висини једне просечне плате исплаћене у Министарству, увећане за 30%, у месецу који претходи месецу исплате јубиларне награде;</w:t>
      </w:r>
    </w:p>
    <w:p w:rsidR="00632B46" w:rsidRDefault="00674218">
      <w:pPr>
        <w:spacing w:after="90"/>
        <w:ind w:left="600"/>
      </w:pPr>
      <w:r>
        <w:rPr>
          <w:rFonts w:ascii="Times" w:hAnsi="Times"/>
          <w:color w:val="000000"/>
        </w:rPr>
        <w:t>5) за 40 година рада - у висини једне просечне плате исплаћене у Министарству, увећане за 40%, у месецу који претход</w:t>
      </w:r>
      <w:r>
        <w:rPr>
          <w:rFonts w:ascii="Times" w:hAnsi="Times"/>
          <w:color w:val="000000"/>
        </w:rPr>
        <w:t>и месецу исплате јубиларне награде.</w:t>
      </w:r>
    </w:p>
    <w:p w:rsidR="00632B46" w:rsidRDefault="00674218">
      <w:pPr>
        <w:spacing w:after="90"/>
      </w:pPr>
      <w:r>
        <w:rPr>
          <w:rFonts w:ascii="Times" w:hAnsi="Times"/>
          <w:color w:val="000000"/>
        </w:rPr>
        <w:t>(2) Просечна плата, у смислу Уговора, подразумева плату без пореза и доприноса из плате.</w:t>
      </w:r>
    </w:p>
    <w:p w:rsidR="00632B46" w:rsidRDefault="00674218">
      <w:pPr>
        <w:spacing w:after="90"/>
      </w:pPr>
      <w:r>
        <w:rPr>
          <w:rFonts w:ascii="Times" w:hAnsi="Times"/>
          <w:color w:val="000000"/>
        </w:rPr>
        <w:t>(3) За полицијске службенике који су право на јубиларну награду остварили у првој половини текуће године, јубиларна награда исплати</w:t>
      </w:r>
      <w:r>
        <w:rPr>
          <w:rFonts w:ascii="Times" w:hAnsi="Times"/>
          <w:color w:val="000000"/>
        </w:rPr>
        <w:t>ће се до краја јула, а за запослене који су право на јубиларну награду остварили у другој половини текуће године, исплатиће се до краја текуће године.</w:t>
      </w:r>
    </w:p>
    <w:p w:rsidR="00632B46" w:rsidRDefault="00674218">
      <w:pPr>
        <w:spacing w:after="90"/>
      </w:pPr>
      <w:r>
        <w:rPr>
          <w:rFonts w:ascii="Times" w:hAnsi="Times"/>
          <w:color w:val="000000"/>
        </w:rPr>
        <w:t>(4) Право из става 1. тачка 4) овог члана остварују сви полицијски службеници који од 1. јануара 2019. го</w:t>
      </w:r>
      <w:r>
        <w:rPr>
          <w:rFonts w:ascii="Times" w:hAnsi="Times"/>
          <w:color w:val="000000"/>
        </w:rPr>
        <w:t>дине навршавају 35 година укупног рада у Министарству и другим државним органима.</w:t>
      </w:r>
    </w:p>
    <w:p w:rsidR="00632B46" w:rsidRDefault="00674218">
      <w:pPr>
        <w:spacing w:after="45"/>
        <w:jc w:val="center"/>
      </w:pPr>
      <w:r>
        <w:rPr>
          <w:rFonts w:ascii="Times" w:hAnsi="Times"/>
          <w:b/>
          <w:color w:val="333333"/>
        </w:rPr>
        <w:lastRenderedPageBreak/>
        <w:t xml:space="preserve"> XI. ЗАШТИТА ДОСТОЈАНСТВА ПОЛИЦИЈСКОГ СЛУЖБЕНИКА </w:t>
      </w:r>
    </w:p>
    <w:p w:rsidR="00632B46" w:rsidRDefault="00674218">
      <w:pPr>
        <w:spacing w:after="225"/>
        <w:jc w:val="center"/>
      </w:pPr>
      <w:r>
        <w:rPr>
          <w:rFonts w:ascii="Times" w:hAnsi="Times"/>
          <w:b/>
          <w:color w:val="000000"/>
        </w:rPr>
        <w:t xml:space="preserve"> Члан 39. </w:t>
      </w:r>
    </w:p>
    <w:p w:rsidR="00632B46" w:rsidRDefault="00674218">
      <w:pPr>
        <w:spacing w:after="90"/>
      </w:pPr>
      <w:r>
        <w:rPr>
          <w:rFonts w:ascii="Times" w:hAnsi="Times"/>
          <w:color w:val="000000"/>
        </w:rPr>
        <w:t>Полицијски службеник има право на поштовање и заштиту достојанства на раду и у вези са радом, у складу са законом</w:t>
      </w:r>
      <w:r>
        <w:rPr>
          <w:rFonts w:ascii="Times" w:hAnsi="Times"/>
          <w:color w:val="000000"/>
        </w:rPr>
        <w:t>.</w:t>
      </w:r>
    </w:p>
    <w:p w:rsidR="00632B46" w:rsidRDefault="00674218">
      <w:pPr>
        <w:spacing w:after="225"/>
        <w:jc w:val="center"/>
      </w:pPr>
      <w:r>
        <w:rPr>
          <w:rFonts w:ascii="Times" w:hAnsi="Times"/>
          <w:b/>
          <w:color w:val="000000"/>
        </w:rPr>
        <w:t xml:space="preserve"> Члан 40. </w:t>
      </w:r>
    </w:p>
    <w:p w:rsidR="00632B46" w:rsidRDefault="00674218">
      <w:pPr>
        <w:spacing w:after="90"/>
      </w:pPr>
      <w:r>
        <w:rPr>
          <w:rFonts w:ascii="Times" w:hAnsi="Times"/>
          <w:color w:val="000000"/>
        </w:rPr>
        <w:t>Послодавац се обавезује:</w:t>
      </w:r>
    </w:p>
    <w:p w:rsidR="00632B46" w:rsidRDefault="00674218">
      <w:pPr>
        <w:spacing w:after="90"/>
        <w:ind w:left="600"/>
      </w:pPr>
      <w:r>
        <w:rPr>
          <w:rFonts w:ascii="Times" w:hAnsi="Times"/>
          <w:color w:val="000000"/>
        </w:rPr>
        <w:t>1) да ће развијати вредности толеранције, разумевања и поштовања полицијских службеника, и да ће свако нежељено понашање и поступке којим се такви односи нарушавају путем дискриминације, злостављања или сексуалног злос</w:t>
      </w:r>
      <w:r>
        <w:rPr>
          <w:rFonts w:ascii="Times" w:hAnsi="Times"/>
          <w:color w:val="000000"/>
        </w:rPr>
        <w:t>тављања препознати, забележити, спречити и казнити;</w:t>
      </w:r>
    </w:p>
    <w:p w:rsidR="00632B46" w:rsidRDefault="00674218">
      <w:pPr>
        <w:spacing w:after="90"/>
        <w:ind w:left="600"/>
      </w:pPr>
      <w:r>
        <w:rPr>
          <w:rFonts w:ascii="Times" w:hAnsi="Times"/>
          <w:color w:val="000000"/>
        </w:rPr>
        <w:t>2) да ће обезбедити безбедну и здраву радну околину, тако што ће процес организације рада уредити на начин који спречава појаву злостављања на раду и у вези са радом, уз обезбеђење услова рада који не нар</w:t>
      </w:r>
      <w:r>
        <w:rPr>
          <w:rFonts w:ascii="Times" w:hAnsi="Times"/>
          <w:color w:val="000000"/>
        </w:rPr>
        <w:t>ушавају достојанство полицијских службеника од стране послодавца, односно одговорног лица, запослених или других радно ангажованих лица код послодавца;</w:t>
      </w:r>
    </w:p>
    <w:p w:rsidR="00632B46" w:rsidRDefault="00674218">
      <w:pPr>
        <w:spacing w:after="90"/>
        <w:ind w:left="600"/>
      </w:pPr>
      <w:r>
        <w:rPr>
          <w:rFonts w:ascii="Times" w:hAnsi="Times"/>
          <w:color w:val="000000"/>
        </w:rPr>
        <w:t>3) да ће у циљу препознавања, превенције и спречавања злостављања, спроводити мере обавештавања и оспосо</w:t>
      </w:r>
      <w:r>
        <w:rPr>
          <w:rFonts w:ascii="Times" w:hAnsi="Times"/>
          <w:color w:val="000000"/>
        </w:rPr>
        <w:t>бљавања запослених и синдикалних представника, путем курсева, семинара и других видова едукације, у циљу лакшег препознавања понашања која представљају злостављање, њихових узрока и последица.</w:t>
      </w:r>
    </w:p>
    <w:p w:rsidR="00632B46" w:rsidRDefault="00674218">
      <w:pPr>
        <w:spacing w:after="225"/>
        <w:jc w:val="center"/>
      </w:pPr>
      <w:r>
        <w:rPr>
          <w:rFonts w:ascii="Times" w:hAnsi="Times"/>
          <w:b/>
          <w:color w:val="000000"/>
        </w:rPr>
        <w:t xml:space="preserve"> Члан 41. </w:t>
      </w:r>
    </w:p>
    <w:p w:rsidR="00632B46" w:rsidRDefault="00674218">
      <w:pPr>
        <w:spacing w:after="90"/>
      </w:pPr>
      <w:r>
        <w:rPr>
          <w:rFonts w:ascii="Times" w:hAnsi="Times"/>
          <w:color w:val="000000"/>
        </w:rPr>
        <w:t>Забрањена је свака дискриминација или злостављање по</w:t>
      </w:r>
      <w:r>
        <w:rPr>
          <w:rFonts w:ascii="Times" w:hAnsi="Times"/>
          <w:color w:val="000000"/>
        </w:rPr>
        <w:t>лицијског службеника због припадности или неприпадности синдикалној организацији.</w:t>
      </w:r>
    </w:p>
    <w:p w:rsidR="00632B46" w:rsidRDefault="00674218">
      <w:pPr>
        <w:spacing w:after="225"/>
        <w:jc w:val="center"/>
      </w:pPr>
      <w:r>
        <w:rPr>
          <w:rFonts w:ascii="Times" w:hAnsi="Times"/>
          <w:b/>
          <w:color w:val="000000"/>
        </w:rPr>
        <w:t xml:space="preserve"> Члан 42. </w:t>
      </w:r>
    </w:p>
    <w:p w:rsidR="00632B46" w:rsidRDefault="00674218">
      <w:pPr>
        <w:spacing w:after="90"/>
      </w:pPr>
      <w:r>
        <w:rPr>
          <w:rFonts w:ascii="Times" w:hAnsi="Times"/>
          <w:color w:val="000000"/>
        </w:rPr>
        <w:t>(1) Полицијски службеници имају право на заштиту података о личности.</w:t>
      </w:r>
    </w:p>
    <w:p w:rsidR="00632B46" w:rsidRDefault="00674218">
      <w:pPr>
        <w:spacing w:after="90"/>
      </w:pPr>
      <w:r>
        <w:rPr>
          <w:rFonts w:ascii="Times" w:hAnsi="Times"/>
          <w:color w:val="000000"/>
        </w:rPr>
        <w:t>(2) Послодавац је у обавези да предузме одговарајуће техничке, кадровске и организационе мере</w:t>
      </w:r>
      <w:r>
        <w:rPr>
          <w:rFonts w:ascii="Times" w:hAnsi="Times"/>
          <w:color w:val="000000"/>
        </w:rPr>
        <w:t xml:space="preserve"> у циљу заштите података о личности полицијског службеника на раду.</w:t>
      </w:r>
    </w:p>
    <w:p w:rsidR="00632B46" w:rsidRDefault="00674218">
      <w:pPr>
        <w:spacing w:after="225"/>
        <w:jc w:val="center"/>
      </w:pPr>
      <w:r>
        <w:rPr>
          <w:rFonts w:ascii="Times" w:hAnsi="Times"/>
          <w:b/>
          <w:color w:val="000000"/>
        </w:rPr>
        <w:t xml:space="preserve"> Члан 43. </w:t>
      </w:r>
    </w:p>
    <w:p w:rsidR="00632B46" w:rsidRDefault="00674218">
      <w:pPr>
        <w:spacing w:after="90"/>
      </w:pPr>
      <w:r>
        <w:rPr>
          <w:rFonts w:ascii="Times" w:hAnsi="Times"/>
          <w:color w:val="000000"/>
        </w:rPr>
        <w:t>(1) Послодавац је дужан да у договору са репрезентативним синдикатима именује и састави Листу посредника који ће по захтеву за заштиту од злостављања решавати случајеве злостављ</w:t>
      </w:r>
      <w:r>
        <w:rPr>
          <w:rFonts w:ascii="Times" w:hAnsi="Times"/>
          <w:color w:val="000000"/>
        </w:rPr>
        <w:t>ања на раду и у вези са радом.</w:t>
      </w:r>
    </w:p>
    <w:p w:rsidR="00632B46" w:rsidRDefault="00674218">
      <w:pPr>
        <w:spacing w:after="90"/>
      </w:pPr>
      <w:r>
        <w:rPr>
          <w:rFonts w:ascii="Times" w:hAnsi="Times"/>
          <w:color w:val="000000"/>
        </w:rPr>
        <w:t>(2) Листа посредника сачињава се из редова полицијских службеника за сваку полицијску управу.</w:t>
      </w:r>
    </w:p>
    <w:p w:rsidR="00632B46" w:rsidRDefault="00674218">
      <w:pPr>
        <w:spacing w:after="90"/>
      </w:pPr>
      <w:r>
        <w:rPr>
          <w:rFonts w:ascii="Times" w:hAnsi="Times"/>
          <w:color w:val="000000"/>
        </w:rPr>
        <w:t>(3) Посредник не може бити полицијски службеник који није добио сагласност репрезентативних синдиката.</w:t>
      </w:r>
    </w:p>
    <w:p w:rsidR="00632B46" w:rsidRDefault="00674218">
      <w:pPr>
        <w:spacing w:after="90"/>
      </w:pPr>
      <w:r>
        <w:rPr>
          <w:rFonts w:ascii="Times" w:hAnsi="Times"/>
          <w:color w:val="000000"/>
        </w:rPr>
        <w:t xml:space="preserve">(4) Послодавац је дужан да </w:t>
      </w:r>
      <w:r>
        <w:rPr>
          <w:rFonts w:ascii="Times" w:hAnsi="Times"/>
          <w:color w:val="000000"/>
        </w:rPr>
        <w:t>обезбеди одговарајуће просторије за обављање посредовања и превоз за посредника из реда полицијског службеника код послодавца.</w:t>
      </w:r>
    </w:p>
    <w:p w:rsidR="00632B46" w:rsidRDefault="00674218">
      <w:pPr>
        <w:spacing w:after="225"/>
        <w:jc w:val="center"/>
      </w:pPr>
      <w:r>
        <w:rPr>
          <w:rFonts w:ascii="Times" w:hAnsi="Times"/>
          <w:b/>
          <w:color w:val="000000"/>
        </w:rPr>
        <w:t xml:space="preserve"> Члан 44. </w:t>
      </w:r>
    </w:p>
    <w:p w:rsidR="00632B46" w:rsidRDefault="00674218">
      <w:pPr>
        <w:spacing w:after="90"/>
      </w:pPr>
      <w:r>
        <w:rPr>
          <w:rFonts w:ascii="Times" w:hAnsi="Times"/>
          <w:color w:val="000000"/>
        </w:rPr>
        <w:lastRenderedPageBreak/>
        <w:t>Полицијски службеник који у посредовању учествује као страна у поступку, представник синдиката и посредник из реда зап</w:t>
      </w:r>
      <w:r>
        <w:rPr>
          <w:rFonts w:ascii="Times" w:hAnsi="Times"/>
          <w:color w:val="000000"/>
        </w:rPr>
        <w:t>ослених имају право на плаћено одсуство за сваки дан посредовања, све док посредовање траје, а најдуже до 30 дана.</w:t>
      </w:r>
    </w:p>
    <w:p w:rsidR="00632B46" w:rsidRDefault="00674218">
      <w:pPr>
        <w:spacing w:after="225"/>
        <w:jc w:val="center"/>
      </w:pPr>
      <w:r>
        <w:rPr>
          <w:rFonts w:ascii="Times" w:hAnsi="Times"/>
          <w:b/>
          <w:color w:val="000000"/>
        </w:rPr>
        <w:t xml:space="preserve"> Члан 45. </w:t>
      </w:r>
    </w:p>
    <w:p w:rsidR="00632B46" w:rsidRDefault="00674218">
      <w:pPr>
        <w:spacing w:after="90"/>
      </w:pPr>
      <w:r>
        <w:rPr>
          <w:rFonts w:ascii="Times" w:hAnsi="Times"/>
          <w:color w:val="000000"/>
        </w:rPr>
        <w:t>У случају да је у вези са злостављањем на раду и у вези са радом покренут дисциплински поступак, послодавац је дужан да коначну од</w:t>
      </w:r>
      <w:r>
        <w:rPr>
          <w:rFonts w:ascii="Times" w:hAnsi="Times"/>
          <w:color w:val="000000"/>
        </w:rPr>
        <w:t>луку у дисциплинском поступку достави у року од три дана од дана доношења и полицијском службенику који је злостављан.</w:t>
      </w:r>
    </w:p>
    <w:p w:rsidR="00632B46" w:rsidRDefault="00674218">
      <w:pPr>
        <w:spacing w:after="225"/>
        <w:jc w:val="center"/>
      </w:pPr>
      <w:r>
        <w:rPr>
          <w:rFonts w:ascii="Times" w:hAnsi="Times"/>
          <w:b/>
          <w:color w:val="000000"/>
        </w:rPr>
        <w:t xml:space="preserve"> Члан 46. </w:t>
      </w:r>
    </w:p>
    <w:p w:rsidR="00632B46" w:rsidRDefault="00674218">
      <w:pPr>
        <w:spacing w:after="90"/>
      </w:pPr>
      <w:r>
        <w:rPr>
          <w:rFonts w:ascii="Times" w:hAnsi="Times"/>
          <w:color w:val="000000"/>
        </w:rPr>
        <w:t xml:space="preserve">Послодавац је у обавези да са репрезентативним синдикатима успостави механизам за праћење примене Кодекса полицијске етике за </w:t>
      </w:r>
      <w:r>
        <w:rPr>
          <w:rFonts w:ascii="Times" w:hAnsi="Times"/>
          <w:color w:val="000000"/>
        </w:rPr>
        <w:t>све запослене у Министарству.</w:t>
      </w:r>
    </w:p>
    <w:p w:rsidR="00632B46" w:rsidRDefault="00674218">
      <w:pPr>
        <w:spacing w:after="45"/>
        <w:jc w:val="center"/>
      </w:pPr>
      <w:r>
        <w:rPr>
          <w:rFonts w:ascii="Times" w:hAnsi="Times"/>
          <w:b/>
          <w:color w:val="333333"/>
        </w:rPr>
        <w:t xml:space="preserve"> XII. МИРНО РЕШАВАЊЕ КОЛЕКТИВНИХ РАДНИХ СПОРОВА </w:t>
      </w:r>
    </w:p>
    <w:p w:rsidR="00632B46" w:rsidRDefault="00674218">
      <w:pPr>
        <w:spacing w:after="225"/>
        <w:jc w:val="center"/>
      </w:pPr>
      <w:r>
        <w:rPr>
          <w:rFonts w:ascii="Times" w:hAnsi="Times"/>
          <w:b/>
          <w:color w:val="000000"/>
        </w:rPr>
        <w:t xml:space="preserve"> Члан 47. </w:t>
      </w:r>
    </w:p>
    <w:p w:rsidR="00632B46" w:rsidRDefault="00674218">
      <w:pPr>
        <w:spacing w:after="90"/>
      </w:pPr>
      <w:r>
        <w:rPr>
          <w:rFonts w:ascii="Times" w:hAnsi="Times"/>
          <w:color w:val="000000"/>
        </w:rPr>
        <w:t>За решавање колективних радних спорова између учесника Уговора, које није било могуће решити међусобним преговарањем, спроводи се поступак мирења, у складу са законом</w:t>
      </w:r>
      <w:r>
        <w:rPr>
          <w:rFonts w:ascii="Times" w:hAnsi="Times"/>
          <w:color w:val="000000"/>
        </w:rPr>
        <w:t>.</w:t>
      </w:r>
    </w:p>
    <w:p w:rsidR="00632B46" w:rsidRDefault="00674218">
      <w:pPr>
        <w:spacing w:after="45"/>
        <w:jc w:val="center"/>
      </w:pPr>
      <w:r>
        <w:rPr>
          <w:rFonts w:ascii="Times" w:hAnsi="Times"/>
          <w:b/>
          <w:color w:val="333333"/>
        </w:rPr>
        <w:t xml:space="preserve"> XIII. ПРАВО НА ШТРАЈК </w:t>
      </w:r>
    </w:p>
    <w:p w:rsidR="00632B46" w:rsidRDefault="00674218">
      <w:pPr>
        <w:spacing w:after="225"/>
        <w:jc w:val="center"/>
      </w:pPr>
      <w:r>
        <w:rPr>
          <w:rFonts w:ascii="Times" w:hAnsi="Times"/>
          <w:b/>
          <w:color w:val="000000"/>
        </w:rPr>
        <w:t xml:space="preserve"> Члан 48. </w:t>
      </w:r>
    </w:p>
    <w:p w:rsidR="00632B46" w:rsidRDefault="00674218">
      <w:pPr>
        <w:spacing w:after="90"/>
      </w:pPr>
      <w:r>
        <w:rPr>
          <w:rFonts w:ascii="Times" w:hAnsi="Times"/>
          <w:color w:val="000000"/>
        </w:rPr>
        <w:t>Полицијски службеници под условом и на начин утврђен законом, могу организовати штрајк и штрајк упозорења.</w:t>
      </w:r>
    </w:p>
    <w:p w:rsidR="00632B46" w:rsidRDefault="00674218">
      <w:pPr>
        <w:spacing w:after="45"/>
        <w:jc w:val="center"/>
      </w:pPr>
      <w:r>
        <w:rPr>
          <w:rFonts w:ascii="Times" w:hAnsi="Times"/>
          <w:b/>
          <w:color w:val="333333"/>
        </w:rPr>
        <w:t xml:space="preserve"> XIV. ДЕЛОВАЊЕ И УСЛОВИ ЗА РАД СИНДИКАТА </w:t>
      </w:r>
    </w:p>
    <w:p w:rsidR="00632B46" w:rsidRDefault="00674218">
      <w:pPr>
        <w:spacing w:after="225"/>
        <w:jc w:val="center"/>
      </w:pPr>
      <w:r>
        <w:rPr>
          <w:rFonts w:ascii="Times" w:hAnsi="Times"/>
          <w:b/>
          <w:color w:val="000000"/>
        </w:rPr>
        <w:t xml:space="preserve"> Члан 49. </w:t>
      </w:r>
    </w:p>
    <w:p w:rsidR="00632B46" w:rsidRDefault="00674218">
      <w:pPr>
        <w:spacing w:after="90"/>
      </w:pPr>
      <w:r>
        <w:rPr>
          <w:rFonts w:ascii="Times" w:hAnsi="Times"/>
          <w:color w:val="000000"/>
        </w:rPr>
        <w:t>(1) Послодавац се обавезује да неће својим деловањем и акти</w:t>
      </w:r>
      <w:r>
        <w:rPr>
          <w:rFonts w:ascii="Times" w:hAnsi="Times"/>
          <w:color w:val="000000"/>
        </w:rPr>
        <w:t>вностима ни на који начин онемогућавати синдикални рад, синдикално организовање и право полицијских службеника да постану чланови синдиката.</w:t>
      </w:r>
    </w:p>
    <w:p w:rsidR="00632B46" w:rsidRDefault="00674218">
      <w:pPr>
        <w:spacing w:after="90"/>
      </w:pPr>
      <w:r>
        <w:rPr>
          <w:rFonts w:ascii="Times" w:hAnsi="Times"/>
          <w:color w:val="000000"/>
        </w:rPr>
        <w:t>(2) Повредом права на синдикално организовање сматраће се сваки притисак послодавца на запослене да се учлане, исту</w:t>
      </w:r>
      <w:r>
        <w:rPr>
          <w:rFonts w:ascii="Times" w:hAnsi="Times"/>
          <w:color w:val="000000"/>
        </w:rPr>
        <w:t>пе из синдикалне организације или било какав вид мешања у рад синдиката.</w:t>
      </w:r>
    </w:p>
    <w:p w:rsidR="00632B46" w:rsidRDefault="00674218">
      <w:pPr>
        <w:spacing w:after="225"/>
        <w:jc w:val="center"/>
      </w:pPr>
      <w:r>
        <w:rPr>
          <w:rFonts w:ascii="Times" w:hAnsi="Times"/>
          <w:b/>
          <w:color w:val="000000"/>
        </w:rPr>
        <w:t xml:space="preserve"> Члан 50. </w:t>
      </w:r>
    </w:p>
    <w:p w:rsidR="00632B46" w:rsidRDefault="00674218">
      <w:pPr>
        <w:spacing w:after="90"/>
      </w:pPr>
      <w:r>
        <w:rPr>
          <w:rFonts w:ascii="Times" w:hAnsi="Times"/>
          <w:color w:val="000000"/>
        </w:rPr>
        <w:t>Синдикат је дужан да достави послодавцу акт о упису у регистар синдиката и одлуку о избору председника и чланова органа синдиката, у року од осам дана од дана достављања ак</w:t>
      </w:r>
      <w:r>
        <w:rPr>
          <w:rFonts w:ascii="Times" w:hAnsi="Times"/>
          <w:color w:val="000000"/>
        </w:rPr>
        <w:t>та о упису синдиката у регистар, односно од дана избора органа синдиката.</w:t>
      </w:r>
    </w:p>
    <w:p w:rsidR="00632B46" w:rsidRDefault="00674218">
      <w:pPr>
        <w:spacing w:after="225"/>
        <w:jc w:val="center"/>
      </w:pPr>
      <w:r>
        <w:rPr>
          <w:rFonts w:ascii="Times" w:hAnsi="Times"/>
          <w:b/>
          <w:color w:val="000000"/>
        </w:rPr>
        <w:t xml:space="preserve"> Члан 51. </w:t>
      </w:r>
    </w:p>
    <w:p w:rsidR="00632B46" w:rsidRDefault="00674218">
      <w:pPr>
        <w:spacing w:after="90"/>
      </w:pPr>
      <w:r>
        <w:rPr>
          <w:rFonts w:ascii="Times" w:hAnsi="Times"/>
          <w:color w:val="000000"/>
        </w:rPr>
        <w:t>Послодавац је у обавези да остварује социјални и синдикални дијалог са репрезентативним синдикатима.</w:t>
      </w:r>
    </w:p>
    <w:p w:rsidR="00632B46" w:rsidRDefault="00674218">
      <w:pPr>
        <w:spacing w:after="225"/>
        <w:jc w:val="center"/>
      </w:pPr>
      <w:r>
        <w:rPr>
          <w:rFonts w:ascii="Times" w:hAnsi="Times"/>
          <w:b/>
          <w:color w:val="000000"/>
        </w:rPr>
        <w:t xml:space="preserve"> Члан 52. </w:t>
      </w:r>
    </w:p>
    <w:p w:rsidR="00632B46" w:rsidRDefault="00674218">
      <w:pPr>
        <w:spacing w:after="90"/>
      </w:pPr>
      <w:r>
        <w:rPr>
          <w:rFonts w:ascii="Times" w:hAnsi="Times"/>
          <w:color w:val="000000"/>
        </w:rPr>
        <w:t>(1) Послодавац је дужан да репрезентативном синдикату обезб</w:t>
      </w:r>
      <w:r>
        <w:rPr>
          <w:rFonts w:ascii="Times" w:hAnsi="Times"/>
          <w:color w:val="000000"/>
        </w:rPr>
        <w:t>еди неопходан минимум техничко-просторних услова за рад:</w:t>
      </w:r>
    </w:p>
    <w:p w:rsidR="00632B46" w:rsidRDefault="00674218">
      <w:pPr>
        <w:spacing w:after="90"/>
        <w:ind w:left="600"/>
      </w:pPr>
      <w:r>
        <w:rPr>
          <w:rFonts w:ascii="Times" w:hAnsi="Times"/>
          <w:color w:val="000000"/>
        </w:rPr>
        <w:t>1) коришћење одговарајућих просторија за редован рад и састанке;</w:t>
      </w:r>
    </w:p>
    <w:p w:rsidR="00632B46" w:rsidRDefault="00674218">
      <w:pPr>
        <w:spacing w:after="90"/>
        <w:ind w:left="600"/>
      </w:pPr>
      <w:r>
        <w:rPr>
          <w:rFonts w:ascii="Times" w:hAnsi="Times"/>
          <w:color w:val="000000"/>
        </w:rPr>
        <w:lastRenderedPageBreak/>
        <w:t>2) административну и техничку помоћ (употребу телефона, телефакса, рачунарске опреме, употребу превозних средстава);</w:t>
      </w:r>
    </w:p>
    <w:p w:rsidR="00632B46" w:rsidRDefault="00674218">
      <w:pPr>
        <w:spacing w:after="90"/>
        <w:ind w:left="600"/>
      </w:pPr>
      <w:r>
        <w:rPr>
          <w:rFonts w:ascii="Times" w:hAnsi="Times"/>
          <w:color w:val="000000"/>
        </w:rPr>
        <w:t>3) могућност исти</w:t>
      </w:r>
      <w:r>
        <w:rPr>
          <w:rFonts w:ascii="Times" w:hAnsi="Times"/>
          <w:color w:val="000000"/>
        </w:rPr>
        <w:t>цања обавештења и битних докумената синдиката на огласним таблама Министарства.</w:t>
      </w:r>
    </w:p>
    <w:p w:rsidR="00632B46" w:rsidRDefault="00674218">
      <w:pPr>
        <w:spacing w:after="90"/>
      </w:pPr>
      <w:r>
        <w:rPr>
          <w:rFonts w:ascii="Times" w:hAnsi="Times"/>
          <w:color w:val="000000"/>
        </w:rPr>
        <w:t>(2) Послодавац и репрезентативни синдикат ће закључити писани споразум којим ближе уређују начин остваривања права из става 1. овог члана.</w:t>
      </w:r>
    </w:p>
    <w:p w:rsidR="00632B46" w:rsidRDefault="00674218">
      <w:pPr>
        <w:spacing w:after="90"/>
      </w:pPr>
      <w:r>
        <w:rPr>
          <w:rFonts w:ascii="Times" w:hAnsi="Times"/>
          <w:color w:val="000000"/>
        </w:rPr>
        <w:t xml:space="preserve">(3) Захтев нерепрезентативних </w:t>
      </w:r>
      <w:r>
        <w:rPr>
          <w:rFonts w:ascii="Times" w:hAnsi="Times"/>
          <w:color w:val="000000"/>
        </w:rPr>
        <w:t>синдиката у погледу обезбеђења техничко-просторних услова за рад, послодавац може одобрити, уз накнаду или без накнаде, само у складу са просторним, техничким и финансијским условима рада сопствених служби и у случају да то не ремети њихов рад и обављање п</w:t>
      </w:r>
      <w:r>
        <w:rPr>
          <w:rFonts w:ascii="Times" w:hAnsi="Times"/>
          <w:color w:val="000000"/>
        </w:rPr>
        <w:t>ослова по надлежности.</w:t>
      </w:r>
    </w:p>
    <w:p w:rsidR="00632B46" w:rsidRDefault="00674218">
      <w:pPr>
        <w:spacing w:after="225"/>
        <w:jc w:val="center"/>
      </w:pPr>
      <w:r>
        <w:rPr>
          <w:rFonts w:ascii="Times" w:hAnsi="Times"/>
          <w:b/>
          <w:color w:val="000000"/>
        </w:rPr>
        <w:t xml:space="preserve"> Члан 53. </w:t>
      </w:r>
    </w:p>
    <w:p w:rsidR="00632B46" w:rsidRDefault="00674218">
      <w:pPr>
        <w:spacing w:after="90"/>
      </w:pPr>
      <w:r>
        <w:rPr>
          <w:rFonts w:ascii="Times" w:hAnsi="Times"/>
          <w:color w:val="000000"/>
        </w:rPr>
        <w:t xml:space="preserve">Захтеве репрезентативних синдиката у погледу обезбеђења додатних или других техничко-просторних услова за рад, послодавац може одобрити у договору са репрезентативним синдикатима, уз накнаду или без накнаде, само у складу </w:t>
      </w:r>
      <w:r>
        <w:rPr>
          <w:rFonts w:ascii="Times" w:hAnsi="Times"/>
          <w:color w:val="000000"/>
        </w:rPr>
        <w:t>са просторним, техничким и финансијским условима рада сопствених служби и у случају да то не ремети њихов рад и обављање послова по надлежности.</w:t>
      </w:r>
    </w:p>
    <w:p w:rsidR="00632B46" w:rsidRDefault="00674218">
      <w:pPr>
        <w:spacing w:after="225"/>
        <w:jc w:val="center"/>
      </w:pPr>
      <w:r>
        <w:rPr>
          <w:rFonts w:ascii="Times" w:hAnsi="Times"/>
          <w:b/>
          <w:color w:val="000000"/>
        </w:rPr>
        <w:t xml:space="preserve"> Члан 54. </w:t>
      </w:r>
    </w:p>
    <w:p w:rsidR="00632B46" w:rsidRDefault="00674218">
      <w:pPr>
        <w:spacing w:after="90"/>
      </w:pPr>
      <w:r>
        <w:rPr>
          <w:rFonts w:ascii="Times" w:hAnsi="Times"/>
          <w:color w:val="000000"/>
        </w:rPr>
        <w:t xml:space="preserve">(1) Председник репрезентативног синдиката, или лице на функцији одговарајућој тој, за време трајања </w:t>
      </w:r>
      <w:r>
        <w:rPr>
          <w:rFonts w:ascii="Times" w:hAnsi="Times"/>
          <w:color w:val="000000"/>
        </w:rPr>
        <w:t>мандата у том синдикату, има право на плаћено одсуство ради обављања синдикалне делатности за време обављања синдикалних активности у пуном фонду плаћених часова за које време има право на накнаду плате, у складу са законом.</w:t>
      </w:r>
    </w:p>
    <w:p w:rsidR="00632B46" w:rsidRDefault="00674218">
      <w:pPr>
        <w:spacing w:after="90"/>
      </w:pPr>
      <w:r>
        <w:rPr>
          <w:rFonts w:ascii="Times" w:hAnsi="Times"/>
          <w:color w:val="000000"/>
        </w:rPr>
        <w:t>(2) Овлашћени представници репр</w:t>
      </w:r>
      <w:r>
        <w:rPr>
          <w:rFonts w:ascii="Times" w:hAnsi="Times"/>
          <w:color w:val="000000"/>
        </w:rPr>
        <w:t>езентативних синдиката имају право на плаћено одсуство ради обављања синдикалне делатности и то на 50 плаћених часова рада месечно ако тај синдикат има најмање 200 чланова и по један час месечно за сваких следећих 100 чланова.</w:t>
      </w:r>
    </w:p>
    <w:p w:rsidR="00632B46" w:rsidRDefault="00674218">
      <w:pPr>
        <w:spacing w:after="90"/>
      </w:pPr>
      <w:r>
        <w:rPr>
          <w:rFonts w:ascii="Times" w:hAnsi="Times"/>
          <w:color w:val="000000"/>
        </w:rPr>
        <w:t>(3) Овлашћени представници ре</w:t>
      </w:r>
      <w:r>
        <w:rPr>
          <w:rFonts w:ascii="Times" w:hAnsi="Times"/>
          <w:color w:val="000000"/>
        </w:rPr>
        <w:t>презентативних синдиката, у смислу примене Уговора, су лица која су посебним овлашћењем председника репрезентативног синдиката, или лица на функцији одговарајућој тој, одређени за обављање те дужности.</w:t>
      </w:r>
    </w:p>
    <w:p w:rsidR="00632B46" w:rsidRDefault="00674218">
      <w:pPr>
        <w:spacing w:after="90"/>
      </w:pPr>
      <w:r>
        <w:rPr>
          <w:rFonts w:ascii="Times" w:hAnsi="Times"/>
          <w:color w:val="000000"/>
        </w:rPr>
        <w:t>(4) Право на плаћено одсуство ради обављања синдикалне</w:t>
      </w:r>
      <w:r>
        <w:rPr>
          <w:rFonts w:ascii="Times" w:hAnsi="Times"/>
          <w:color w:val="000000"/>
        </w:rPr>
        <w:t xml:space="preserve"> делатности под условима из става 2. и у складу са ставом 3. овог члана, може имати максимално 40 представника репрезентативних синдиката.</w:t>
      </w:r>
    </w:p>
    <w:p w:rsidR="00632B46" w:rsidRDefault="00674218">
      <w:pPr>
        <w:spacing w:after="225"/>
        <w:jc w:val="center"/>
      </w:pPr>
      <w:r>
        <w:rPr>
          <w:rFonts w:ascii="Times" w:hAnsi="Times"/>
          <w:b/>
          <w:color w:val="000000"/>
        </w:rPr>
        <w:t xml:space="preserve"> Члан 55. </w:t>
      </w:r>
    </w:p>
    <w:p w:rsidR="00632B46" w:rsidRDefault="00674218">
      <w:pPr>
        <w:spacing w:after="90"/>
      </w:pPr>
      <w:r>
        <w:rPr>
          <w:rFonts w:ascii="Times" w:hAnsi="Times"/>
          <w:color w:val="000000"/>
        </w:rPr>
        <w:t>Синдикални представник који је овлашћен за учешће у радним телима Министарства, преговарање или је члан де</w:t>
      </w:r>
      <w:r>
        <w:rPr>
          <w:rFonts w:ascii="Times" w:hAnsi="Times"/>
          <w:color w:val="000000"/>
        </w:rPr>
        <w:t>легације синдиката на састанцима са руководством Министарства, има право на плаћено одсуство за време преговарања, односно састанака, уз претходно обавештавање руководиоца.</w:t>
      </w:r>
    </w:p>
    <w:p w:rsidR="00632B46" w:rsidRDefault="00674218">
      <w:pPr>
        <w:spacing w:after="45"/>
        <w:jc w:val="center"/>
      </w:pPr>
      <w:r>
        <w:rPr>
          <w:rFonts w:ascii="Times" w:hAnsi="Times"/>
          <w:b/>
          <w:color w:val="333333"/>
        </w:rPr>
        <w:t xml:space="preserve"> XV. ОБАВЕШТАВАЊЕ И ПРИСТУП ПОДАЦИМА И ИНФОРМАЦИЈАМА </w:t>
      </w:r>
    </w:p>
    <w:p w:rsidR="00632B46" w:rsidRDefault="00674218">
      <w:pPr>
        <w:spacing w:after="225"/>
        <w:jc w:val="center"/>
      </w:pPr>
      <w:r>
        <w:rPr>
          <w:rFonts w:ascii="Times" w:hAnsi="Times"/>
          <w:b/>
          <w:color w:val="000000"/>
        </w:rPr>
        <w:t xml:space="preserve"> Члан 56. </w:t>
      </w:r>
    </w:p>
    <w:p w:rsidR="00632B46" w:rsidRDefault="00674218">
      <w:pPr>
        <w:spacing w:after="90"/>
      </w:pPr>
      <w:r>
        <w:rPr>
          <w:rFonts w:ascii="Times" w:hAnsi="Times"/>
          <w:color w:val="000000"/>
        </w:rPr>
        <w:t>(1) Синдикат има п</w:t>
      </w:r>
      <w:r>
        <w:rPr>
          <w:rFonts w:ascii="Times" w:hAnsi="Times"/>
          <w:color w:val="000000"/>
        </w:rPr>
        <w:t>раво на информисање од стране послодавца о економским и радно-социјалним питањима од значаја за положај запослених, односно чланова синдиката, а нарочито о:</w:t>
      </w:r>
    </w:p>
    <w:p w:rsidR="00632B46" w:rsidRDefault="00674218">
      <w:pPr>
        <w:spacing w:after="90"/>
        <w:ind w:left="600"/>
      </w:pPr>
      <w:r>
        <w:rPr>
          <w:rFonts w:ascii="Times" w:hAnsi="Times"/>
          <w:color w:val="000000"/>
        </w:rPr>
        <w:lastRenderedPageBreak/>
        <w:t>1) доношењу, изменама и допунама општих аката којима се уређују права из рада и по основу рада запо</w:t>
      </w:r>
      <w:r>
        <w:rPr>
          <w:rFonts w:ascii="Times" w:hAnsi="Times"/>
          <w:color w:val="000000"/>
        </w:rPr>
        <w:t>слених (закони, уредбе, правилници и др.);</w:t>
      </w:r>
    </w:p>
    <w:p w:rsidR="00632B46" w:rsidRDefault="00674218">
      <w:pPr>
        <w:spacing w:after="90"/>
        <w:ind w:left="600"/>
      </w:pPr>
      <w:r>
        <w:rPr>
          <w:rFonts w:ascii="Times" w:hAnsi="Times"/>
          <w:color w:val="000000"/>
        </w:rPr>
        <w:t>2) плановима запошљавања и престанку службе или радног односа запослених;</w:t>
      </w:r>
    </w:p>
    <w:p w:rsidR="00632B46" w:rsidRDefault="00674218">
      <w:pPr>
        <w:spacing w:after="90"/>
        <w:ind w:left="600"/>
      </w:pPr>
      <w:r>
        <w:rPr>
          <w:rFonts w:ascii="Times" w:hAnsi="Times"/>
          <w:color w:val="000000"/>
        </w:rPr>
        <w:t>3) мерама безбедности и здравља на раду;</w:t>
      </w:r>
    </w:p>
    <w:p w:rsidR="00632B46" w:rsidRDefault="00674218">
      <w:pPr>
        <w:spacing w:after="90"/>
        <w:ind w:left="600"/>
      </w:pPr>
      <w:r>
        <w:rPr>
          <w:rFonts w:ascii="Times" w:hAnsi="Times"/>
          <w:color w:val="000000"/>
        </w:rPr>
        <w:t xml:space="preserve">4) увођење нових технологија и промена у организацији рада које доводе до вишка запослених и мере </w:t>
      </w:r>
      <w:r>
        <w:rPr>
          <w:rFonts w:ascii="Times" w:hAnsi="Times"/>
          <w:color w:val="000000"/>
        </w:rPr>
        <w:t>за њихово збрињавање.</w:t>
      </w:r>
    </w:p>
    <w:p w:rsidR="00632B46" w:rsidRDefault="00674218">
      <w:pPr>
        <w:spacing w:after="90"/>
      </w:pPr>
      <w:r>
        <w:rPr>
          <w:rFonts w:ascii="Times" w:hAnsi="Times"/>
          <w:color w:val="000000"/>
        </w:rPr>
        <w:t>(2) Послодавац је дужан да достављене примедбе, предлоге и сугестије репрезентативних синдиката размотри и на исте писано одговори, најкасније у року од 15 дана од дана пријема.</w:t>
      </w:r>
    </w:p>
    <w:p w:rsidR="00632B46" w:rsidRDefault="00674218">
      <w:pPr>
        <w:spacing w:after="225"/>
        <w:jc w:val="center"/>
      </w:pPr>
      <w:r>
        <w:rPr>
          <w:rFonts w:ascii="Times" w:hAnsi="Times"/>
          <w:b/>
          <w:color w:val="000000"/>
        </w:rPr>
        <w:t xml:space="preserve"> Члан 57. </w:t>
      </w:r>
    </w:p>
    <w:p w:rsidR="00632B46" w:rsidRDefault="00674218">
      <w:pPr>
        <w:spacing w:after="90"/>
      </w:pPr>
      <w:r>
        <w:rPr>
          <w:rFonts w:ascii="Times" w:hAnsi="Times"/>
          <w:color w:val="000000"/>
        </w:rPr>
        <w:t xml:space="preserve">Послодавац је дужан да по захтеву синдиката, </w:t>
      </w:r>
      <w:r>
        <w:rPr>
          <w:rFonts w:ascii="Times" w:hAnsi="Times"/>
          <w:color w:val="000000"/>
        </w:rPr>
        <w:t>уз писану сагласност полицијског службеника, достави податке из евиденција за запосленог везане за његов радно-правни статус.</w:t>
      </w:r>
    </w:p>
    <w:p w:rsidR="00632B46" w:rsidRDefault="00674218">
      <w:pPr>
        <w:spacing w:after="45"/>
        <w:jc w:val="center"/>
      </w:pPr>
      <w:r>
        <w:rPr>
          <w:rFonts w:ascii="Times" w:hAnsi="Times"/>
          <w:b/>
          <w:color w:val="333333"/>
        </w:rPr>
        <w:t xml:space="preserve"> XVI. КОМИСИЈА ЗА ПРАЋЕЊЕ ПРИМЕНЕ ПОСЕБНОГ КОЛЕКТИВНОГ УГОВОРА </w:t>
      </w:r>
    </w:p>
    <w:p w:rsidR="00632B46" w:rsidRDefault="00674218">
      <w:pPr>
        <w:spacing w:after="225"/>
        <w:jc w:val="center"/>
      </w:pPr>
      <w:r>
        <w:rPr>
          <w:rFonts w:ascii="Times" w:hAnsi="Times"/>
          <w:b/>
          <w:color w:val="000000"/>
        </w:rPr>
        <w:t xml:space="preserve"> Члан 58. </w:t>
      </w:r>
    </w:p>
    <w:p w:rsidR="00632B46" w:rsidRDefault="00674218">
      <w:pPr>
        <w:spacing w:after="90"/>
      </w:pPr>
      <w:r>
        <w:rPr>
          <w:rFonts w:ascii="Times" w:hAnsi="Times"/>
          <w:color w:val="000000"/>
        </w:rPr>
        <w:t>(1) Послодавац ће образовати посебну Комисију за праћењ</w:t>
      </w:r>
      <w:r>
        <w:rPr>
          <w:rFonts w:ascii="Times" w:hAnsi="Times"/>
          <w:color w:val="000000"/>
        </w:rPr>
        <w:t>е примене Посебног колективног уговора, којом ће руководити руководилац стратешког нивоа руковођења у Министарству, а састављену од представника Министарства и по два представника репрезентативних синдиката.</w:t>
      </w:r>
    </w:p>
    <w:p w:rsidR="00632B46" w:rsidRDefault="00674218">
      <w:pPr>
        <w:spacing w:after="90"/>
      </w:pPr>
      <w:r>
        <w:rPr>
          <w:rFonts w:ascii="Times" w:hAnsi="Times"/>
          <w:color w:val="000000"/>
        </w:rPr>
        <w:t>(2) Комисија се образује у року од 30 дана од да</w:t>
      </w:r>
      <w:r>
        <w:rPr>
          <w:rFonts w:ascii="Times" w:hAnsi="Times"/>
          <w:color w:val="000000"/>
        </w:rPr>
        <w:t>на потписивања Уговора.</w:t>
      </w:r>
    </w:p>
    <w:p w:rsidR="00632B46" w:rsidRDefault="00674218">
      <w:pPr>
        <w:spacing w:after="90"/>
      </w:pPr>
      <w:r>
        <w:rPr>
          <w:rFonts w:ascii="Times" w:hAnsi="Times"/>
          <w:color w:val="000000"/>
        </w:rPr>
        <w:t>(3) Комисија доноси пословник о раду којим уређује своју организацију и рад.</w:t>
      </w:r>
    </w:p>
    <w:p w:rsidR="00632B46" w:rsidRDefault="00674218">
      <w:pPr>
        <w:spacing w:after="225"/>
        <w:jc w:val="center"/>
      </w:pPr>
      <w:r>
        <w:rPr>
          <w:rFonts w:ascii="Times" w:hAnsi="Times"/>
          <w:b/>
          <w:color w:val="000000"/>
        </w:rPr>
        <w:t xml:space="preserve"> Члан 59. </w:t>
      </w:r>
    </w:p>
    <w:p w:rsidR="00632B46" w:rsidRDefault="00674218">
      <w:pPr>
        <w:spacing w:after="90"/>
      </w:pPr>
      <w:r>
        <w:rPr>
          <w:rFonts w:ascii="Times" w:hAnsi="Times"/>
          <w:color w:val="000000"/>
        </w:rPr>
        <w:t xml:space="preserve">(1) Комисија ће се састајати по потреби, а најмање једном тромесечно и разматраће актуелна питања у вези са праћењем примене Уговора, </w:t>
      </w:r>
      <w:r>
        <w:rPr>
          <w:rFonts w:ascii="Times" w:hAnsi="Times"/>
          <w:color w:val="000000"/>
        </w:rPr>
        <w:t>једнообразности у поступању служби, као и иницијативе за изменама, допунама или сачињавањем нормативних аката Министарства од интереса и у вези са радно-правним и социјалним положајем запослених.</w:t>
      </w:r>
    </w:p>
    <w:p w:rsidR="00632B46" w:rsidRDefault="00674218">
      <w:pPr>
        <w:spacing w:after="90"/>
      </w:pPr>
      <w:r>
        <w:rPr>
          <w:rFonts w:ascii="Times" w:hAnsi="Times"/>
          <w:color w:val="000000"/>
        </w:rPr>
        <w:t>(2) Одлуке Комисије имају значај препорука за поступање служ</w:t>
      </w:r>
      <w:r>
        <w:rPr>
          <w:rFonts w:ascii="Times" w:hAnsi="Times"/>
          <w:color w:val="000000"/>
        </w:rPr>
        <w:t>би надлежних за правну ствар која је предмет разматрања на Комисији.</w:t>
      </w:r>
    </w:p>
    <w:p w:rsidR="00632B46" w:rsidRDefault="00674218">
      <w:pPr>
        <w:spacing w:after="45"/>
        <w:jc w:val="center"/>
      </w:pPr>
      <w:r>
        <w:rPr>
          <w:rFonts w:ascii="Times" w:hAnsi="Times"/>
          <w:b/>
          <w:color w:val="333333"/>
        </w:rPr>
        <w:t xml:space="preserve"> XVII. ЗАКЉУЧИВАЊЕ ПОСЕБНИХ СПОРАЗУМА </w:t>
      </w:r>
    </w:p>
    <w:p w:rsidR="00632B46" w:rsidRDefault="00674218">
      <w:pPr>
        <w:spacing w:after="225"/>
        <w:jc w:val="center"/>
      </w:pPr>
      <w:r>
        <w:rPr>
          <w:rFonts w:ascii="Times" w:hAnsi="Times"/>
          <w:b/>
          <w:color w:val="000000"/>
        </w:rPr>
        <w:t xml:space="preserve"> Члан 60. </w:t>
      </w:r>
    </w:p>
    <w:p w:rsidR="00632B46" w:rsidRDefault="00674218">
      <w:pPr>
        <w:spacing w:after="90"/>
      </w:pPr>
      <w:r>
        <w:rPr>
          <w:rFonts w:ascii="Times" w:hAnsi="Times"/>
          <w:color w:val="000000"/>
        </w:rPr>
        <w:t>Послодавац и синдикати могу, у случају потребе, закључивати и посебне споразуме, којима се афирмишу синдикалне вредности, солидарност и с</w:t>
      </w:r>
      <w:r>
        <w:rPr>
          <w:rFonts w:ascii="Times" w:hAnsi="Times"/>
          <w:color w:val="000000"/>
        </w:rPr>
        <w:t>арадња у остварењу заједничких интереса, као и утврђују сва друга питања која могу бити од значаја за рад синдиката.</w:t>
      </w:r>
    </w:p>
    <w:p w:rsidR="00632B46" w:rsidRDefault="00674218">
      <w:pPr>
        <w:spacing w:after="45"/>
        <w:jc w:val="center"/>
      </w:pPr>
      <w:r>
        <w:rPr>
          <w:rFonts w:ascii="Times" w:hAnsi="Times"/>
          <w:b/>
          <w:color w:val="333333"/>
        </w:rPr>
        <w:t xml:space="preserve"> XVIII. ИЗМЕНЕ И ДОПУНЕ </w:t>
      </w:r>
    </w:p>
    <w:p w:rsidR="00632B46" w:rsidRDefault="00674218">
      <w:pPr>
        <w:spacing w:after="225"/>
        <w:jc w:val="center"/>
      </w:pPr>
      <w:r>
        <w:rPr>
          <w:rFonts w:ascii="Times" w:hAnsi="Times"/>
          <w:b/>
          <w:color w:val="000000"/>
        </w:rPr>
        <w:t xml:space="preserve"> Члан 61. </w:t>
      </w:r>
    </w:p>
    <w:p w:rsidR="00632B46" w:rsidRDefault="00674218">
      <w:pPr>
        <w:spacing w:after="90"/>
      </w:pPr>
      <w:r>
        <w:rPr>
          <w:rFonts w:ascii="Times" w:hAnsi="Times"/>
          <w:color w:val="000000"/>
        </w:rPr>
        <w:t>(1) Поступак измена и допуна Уговора покреће се писаним предлогом једног од учесника.</w:t>
      </w:r>
    </w:p>
    <w:p w:rsidR="00632B46" w:rsidRDefault="00674218">
      <w:pPr>
        <w:spacing w:after="90"/>
      </w:pPr>
      <w:r>
        <w:rPr>
          <w:rFonts w:ascii="Times" w:hAnsi="Times"/>
          <w:color w:val="000000"/>
        </w:rPr>
        <w:t xml:space="preserve">(2) Предлог мора </w:t>
      </w:r>
      <w:r>
        <w:rPr>
          <w:rFonts w:ascii="Times" w:hAnsi="Times"/>
          <w:color w:val="000000"/>
        </w:rPr>
        <w:t>да садржи измене и допуне Уговора, образложење и преглед одредаба које се допуњују или мењају.</w:t>
      </w:r>
    </w:p>
    <w:p w:rsidR="00632B46" w:rsidRDefault="00674218">
      <w:pPr>
        <w:spacing w:after="90"/>
      </w:pPr>
      <w:r>
        <w:rPr>
          <w:rFonts w:ascii="Times" w:hAnsi="Times"/>
          <w:color w:val="000000"/>
        </w:rPr>
        <w:t>(3) Учесници су дужни да се изјасне у року од 15 дана о поднетом предлогу за измене и допуне Уговора и да, у случају сагласности, у наредном року од 15 дана отпо</w:t>
      </w:r>
      <w:r>
        <w:rPr>
          <w:rFonts w:ascii="Times" w:hAnsi="Times"/>
          <w:color w:val="000000"/>
        </w:rPr>
        <w:t>чну поступак преговарања.</w:t>
      </w:r>
    </w:p>
    <w:p w:rsidR="00632B46" w:rsidRDefault="00674218">
      <w:pPr>
        <w:spacing w:after="45"/>
        <w:jc w:val="center"/>
      </w:pPr>
      <w:r>
        <w:rPr>
          <w:rFonts w:ascii="Times" w:hAnsi="Times"/>
          <w:b/>
          <w:color w:val="333333"/>
        </w:rPr>
        <w:lastRenderedPageBreak/>
        <w:t xml:space="preserve"> XIX. ОТКАЗ </w:t>
      </w:r>
    </w:p>
    <w:p w:rsidR="00632B46" w:rsidRDefault="00674218">
      <w:pPr>
        <w:spacing w:after="225"/>
        <w:jc w:val="center"/>
      </w:pPr>
      <w:r>
        <w:rPr>
          <w:rFonts w:ascii="Times" w:hAnsi="Times"/>
          <w:b/>
          <w:color w:val="000000"/>
        </w:rPr>
        <w:t xml:space="preserve"> Члан 62. </w:t>
      </w:r>
    </w:p>
    <w:p w:rsidR="00632B46" w:rsidRDefault="00674218">
      <w:pPr>
        <w:spacing w:after="90"/>
      </w:pPr>
      <w:r>
        <w:rPr>
          <w:rFonts w:ascii="Times" w:hAnsi="Times"/>
          <w:color w:val="000000"/>
        </w:rPr>
        <w:t>(1) Сваки учесник може отказати Уговор, уз писано образложење.</w:t>
      </w:r>
    </w:p>
    <w:p w:rsidR="00632B46" w:rsidRDefault="00674218">
      <w:pPr>
        <w:spacing w:after="90"/>
      </w:pPr>
      <w:r>
        <w:rPr>
          <w:rFonts w:ascii="Times" w:hAnsi="Times"/>
          <w:color w:val="000000"/>
        </w:rPr>
        <w:t>(2) У случају отказа Уговор престаје да важи протеком шест месеци од дана пријема отказа.</w:t>
      </w:r>
    </w:p>
    <w:p w:rsidR="00632B46" w:rsidRDefault="00674218">
      <w:pPr>
        <w:spacing w:after="90"/>
      </w:pPr>
      <w:r>
        <w:rPr>
          <w:rFonts w:ascii="Times" w:hAnsi="Times"/>
          <w:color w:val="000000"/>
        </w:rPr>
        <w:t>(3) Учесници су дужни да у року од 15 дана од дана по</w:t>
      </w:r>
      <w:r>
        <w:rPr>
          <w:rFonts w:ascii="Times" w:hAnsi="Times"/>
          <w:color w:val="000000"/>
        </w:rPr>
        <w:t>дношења отказа започну поступак преговарања.</w:t>
      </w:r>
    </w:p>
    <w:p w:rsidR="00632B46" w:rsidRDefault="00674218">
      <w:pPr>
        <w:spacing w:after="45"/>
        <w:jc w:val="center"/>
      </w:pPr>
      <w:r>
        <w:rPr>
          <w:rFonts w:ascii="Times" w:hAnsi="Times"/>
          <w:b/>
          <w:color w:val="333333"/>
        </w:rPr>
        <w:t xml:space="preserve"> XX. ПРЕЛАЗНЕ И ЗАВРШНЕ ОДРЕДБЕ </w:t>
      </w:r>
    </w:p>
    <w:p w:rsidR="00632B46" w:rsidRDefault="00674218">
      <w:pPr>
        <w:spacing w:after="225"/>
        <w:jc w:val="center"/>
      </w:pPr>
      <w:r>
        <w:rPr>
          <w:rFonts w:ascii="Times" w:hAnsi="Times"/>
          <w:b/>
          <w:color w:val="000000"/>
        </w:rPr>
        <w:t xml:space="preserve"> Члан 63. </w:t>
      </w:r>
    </w:p>
    <w:p w:rsidR="00632B46" w:rsidRDefault="00674218">
      <w:pPr>
        <w:spacing w:after="90"/>
      </w:pPr>
      <w:r>
        <w:rPr>
          <w:rFonts w:ascii="Times" w:hAnsi="Times"/>
          <w:color w:val="000000"/>
        </w:rPr>
        <w:t xml:space="preserve">Дужина годишњег одмора за 2019. годину утврдиће се у складу са чланом 16. Уговора. </w:t>
      </w:r>
    </w:p>
    <w:p w:rsidR="00632B46" w:rsidRDefault="00674218">
      <w:pPr>
        <w:spacing w:after="225"/>
        <w:jc w:val="center"/>
      </w:pPr>
      <w:r>
        <w:rPr>
          <w:rFonts w:ascii="Times" w:hAnsi="Times"/>
          <w:b/>
          <w:color w:val="000000"/>
        </w:rPr>
        <w:t xml:space="preserve"> Члан 64. </w:t>
      </w:r>
    </w:p>
    <w:p w:rsidR="00632B46" w:rsidRDefault="00674218">
      <w:pPr>
        <w:spacing w:after="90"/>
      </w:pPr>
      <w:r>
        <w:rPr>
          <w:rFonts w:ascii="Times" w:hAnsi="Times"/>
          <w:color w:val="000000"/>
        </w:rPr>
        <w:t xml:space="preserve">Ступањем на снагу Уговора престаје да важи Посебан колективни уговор за </w:t>
      </w:r>
      <w:r>
        <w:rPr>
          <w:rFonts w:ascii="Times" w:hAnsi="Times"/>
          <w:color w:val="000000"/>
        </w:rPr>
        <w:t xml:space="preserve">полицијске службенике ("Службени гласник РС", бр. 22/15 и 70/15 - Анекс). </w:t>
      </w:r>
    </w:p>
    <w:p w:rsidR="00632B46" w:rsidRDefault="00674218">
      <w:pPr>
        <w:spacing w:after="225"/>
        <w:jc w:val="center"/>
      </w:pPr>
      <w:r>
        <w:rPr>
          <w:rFonts w:ascii="Times" w:hAnsi="Times"/>
          <w:b/>
          <w:color w:val="000000"/>
        </w:rPr>
        <w:t xml:space="preserve"> Члан 65. </w:t>
      </w:r>
    </w:p>
    <w:p w:rsidR="00632B46" w:rsidRDefault="00674218">
      <w:pPr>
        <w:spacing w:after="90"/>
      </w:pPr>
      <w:r>
        <w:rPr>
          <w:rFonts w:ascii="Times" w:hAnsi="Times"/>
          <w:color w:val="000000"/>
        </w:rPr>
        <w:t>Уговор ступа на снагу наредног дана од дана објављивања у "Службеном гласнику Републике Србије", а примењиваће се три године од дана ступања на снагу.</w:t>
      </w:r>
    </w:p>
    <w:p w:rsidR="00632B46" w:rsidRDefault="00632B46">
      <w:pPr>
        <w:spacing w:after="90"/>
      </w:pPr>
    </w:p>
    <w:p w:rsidR="00632B46" w:rsidRDefault="00674218">
      <w:pPr>
        <w:spacing w:after="90"/>
      </w:pPr>
      <w:hyperlink r:id="rId4">
        <w:r>
          <w:rPr>
            <w:rFonts w:ascii="Times" w:hAnsi="Times"/>
            <w:b/>
            <w:color w:val="660000"/>
            <w:u w:val="single"/>
          </w:rPr>
          <w:t>© Cekos In, Beograd, www.cekos.rs</w:t>
        </w:r>
      </w:hyperlink>
    </w:p>
    <w:sectPr w:rsidR="00632B4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46"/>
    <w:rsid w:val="00632B46"/>
    <w:rsid w:val="0067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ABE6E-E47A-4C6F-8E94-B62CDDAD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ko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6229</Words>
  <Characters>35509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Lazovic</dc:creator>
  <cp:lastModifiedBy>Ivica Lazovic</cp:lastModifiedBy>
  <cp:revision>2</cp:revision>
  <dcterms:created xsi:type="dcterms:W3CDTF">2022-07-19T12:30:00Z</dcterms:created>
  <dcterms:modified xsi:type="dcterms:W3CDTF">2022-07-19T12:30:00Z</dcterms:modified>
</cp:coreProperties>
</file>