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A17EB" w14:textId="77777777" w:rsidR="00994328" w:rsidRDefault="00994328" w:rsidP="00994328">
      <w:pPr>
        <w:spacing w:after="45"/>
        <w:jc w:val="right"/>
        <w:rPr>
          <w:rFonts w:ascii="Times" w:hAnsi="Times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color w:val="333333"/>
          <w:sz w:val="24"/>
          <w:szCs w:val="24"/>
        </w:rPr>
        <w:t>Предлог</w:t>
      </w:r>
    </w:p>
    <w:p w14:paraId="56E47CB1" w14:textId="77777777" w:rsidR="00994328" w:rsidRDefault="00994328">
      <w:pPr>
        <w:spacing w:after="45"/>
        <w:jc w:val="center"/>
        <w:rPr>
          <w:rFonts w:ascii="Times" w:hAnsi="Times"/>
          <w:b/>
          <w:color w:val="333333"/>
          <w:sz w:val="24"/>
          <w:szCs w:val="24"/>
        </w:rPr>
      </w:pPr>
    </w:p>
    <w:p w14:paraId="169088D7" w14:textId="77777777" w:rsidR="008546F7" w:rsidRPr="00555DB5" w:rsidRDefault="00D62A67">
      <w:pPr>
        <w:spacing w:after="45"/>
        <w:jc w:val="center"/>
        <w:rPr>
          <w:rFonts w:ascii="Times" w:hAnsi="Times"/>
          <w:b/>
          <w:color w:val="333333"/>
          <w:sz w:val="24"/>
          <w:szCs w:val="24"/>
        </w:rPr>
      </w:pPr>
      <w:r w:rsidRPr="00555DB5">
        <w:rPr>
          <w:rFonts w:ascii="Times" w:hAnsi="Times"/>
          <w:b/>
          <w:color w:val="333333"/>
          <w:sz w:val="24"/>
          <w:szCs w:val="24"/>
        </w:rPr>
        <w:t xml:space="preserve">МЕМОРАНДУМ О РАЗУМЕВАЊУ </w:t>
      </w:r>
      <w:r w:rsidR="004D674A" w:rsidRPr="00555DB5">
        <w:rPr>
          <w:rFonts w:ascii="Times" w:hAnsi="Times"/>
          <w:b/>
          <w:color w:val="333333"/>
          <w:sz w:val="24"/>
          <w:szCs w:val="24"/>
        </w:rPr>
        <w:t>И САРАДЊ</w:t>
      </w:r>
      <w:r w:rsidR="00EA000E">
        <w:rPr>
          <w:rFonts w:ascii="Times" w:hAnsi="Times"/>
          <w:b/>
          <w:color w:val="333333"/>
          <w:sz w:val="24"/>
          <w:szCs w:val="24"/>
        </w:rPr>
        <w:t>И</w:t>
      </w:r>
      <w:r w:rsidR="004D674A" w:rsidRPr="00555DB5">
        <w:rPr>
          <w:rFonts w:ascii="Times" w:hAnsi="Times"/>
          <w:b/>
          <w:color w:val="333333"/>
          <w:sz w:val="24"/>
          <w:szCs w:val="24"/>
        </w:rPr>
        <w:t xml:space="preserve"> У ОБЛАСТИ </w:t>
      </w:r>
      <w:r w:rsidR="00DA236C" w:rsidRPr="00555DB5">
        <w:rPr>
          <w:rFonts w:ascii="Times" w:hAnsi="Times"/>
          <w:b/>
          <w:color w:val="333333"/>
          <w:sz w:val="24"/>
          <w:szCs w:val="24"/>
        </w:rPr>
        <w:t>УСАГЛАШАВАЊА</w:t>
      </w:r>
      <w:r w:rsidR="004D674A" w:rsidRPr="00555DB5">
        <w:rPr>
          <w:rFonts w:ascii="Times" w:hAnsi="Times"/>
          <w:b/>
          <w:color w:val="333333"/>
          <w:sz w:val="24"/>
          <w:szCs w:val="24"/>
        </w:rPr>
        <w:t xml:space="preserve"> </w:t>
      </w:r>
      <w:r w:rsidR="00994328">
        <w:rPr>
          <w:rFonts w:ascii="Times" w:hAnsi="Times"/>
          <w:b/>
          <w:color w:val="333333"/>
          <w:sz w:val="24"/>
          <w:szCs w:val="24"/>
        </w:rPr>
        <w:t>ПРИМЕНЕ МЕТОДА ЗА</w:t>
      </w:r>
      <w:r w:rsidR="004D674A" w:rsidRPr="00555DB5">
        <w:rPr>
          <w:rFonts w:ascii="Times" w:hAnsi="Times"/>
          <w:b/>
          <w:color w:val="333333"/>
          <w:sz w:val="24"/>
          <w:szCs w:val="24"/>
        </w:rPr>
        <w:t xml:space="preserve"> МИРНО</w:t>
      </w:r>
      <w:r w:rsidR="00994328">
        <w:rPr>
          <w:rFonts w:ascii="Times" w:hAnsi="Times"/>
          <w:b/>
          <w:color w:val="333333"/>
          <w:sz w:val="24"/>
          <w:szCs w:val="24"/>
        </w:rPr>
        <w:t xml:space="preserve"> РЕШАВАЊЕ</w:t>
      </w:r>
      <w:r w:rsidR="004D674A" w:rsidRPr="00555DB5">
        <w:rPr>
          <w:rFonts w:ascii="Times" w:hAnsi="Times"/>
          <w:b/>
          <w:color w:val="333333"/>
          <w:sz w:val="24"/>
          <w:szCs w:val="24"/>
        </w:rPr>
        <w:t xml:space="preserve"> РАДНИХ СПОРОВА</w:t>
      </w:r>
    </w:p>
    <w:p w14:paraId="41DE6138" w14:textId="77777777" w:rsidR="004D674A" w:rsidRPr="00555DB5" w:rsidRDefault="004D674A">
      <w:pPr>
        <w:spacing w:after="45"/>
        <w:jc w:val="center"/>
        <w:rPr>
          <w:sz w:val="24"/>
          <w:szCs w:val="24"/>
        </w:rPr>
      </w:pPr>
    </w:p>
    <w:p w14:paraId="0B447544" w14:textId="77777777" w:rsidR="004D674A" w:rsidRPr="00336A0F" w:rsidRDefault="00AF69D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336A0F">
        <w:rPr>
          <w:rFonts w:ascii="Times New Roman" w:hAnsi="Times New Roman" w:cs="Times New Roman"/>
          <w:sz w:val="24"/>
          <w:szCs w:val="24"/>
        </w:rPr>
        <w:t>Уговорне стране</w:t>
      </w:r>
    </w:p>
    <w:p w14:paraId="5C5375F6" w14:textId="68286B4F" w:rsidR="008546F7" w:rsidRPr="005F39C9" w:rsidRDefault="00D62A67" w:rsidP="005F39C9">
      <w:pPr>
        <w:pStyle w:val="ListParagraph"/>
        <w:numPr>
          <w:ilvl w:val="0"/>
          <w:numId w:val="3"/>
        </w:numPr>
        <w:spacing w:after="90"/>
        <w:jc w:val="both"/>
        <w:rPr>
          <w:sz w:val="24"/>
          <w:szCs w:val="24"/>
        </w:rPr>
      </w:pPr>
      <w:r w:rsidRPr="00994328">
        <w:rPr>
          <w:rFonts w:ascii="Times" w:hAnsi="Times"/>
          <w:color w:val="000000"/>
          <w:sz w:val="24"/>
          <w:szCs w:val="24"/>
        </w:rPr>
        <w:t>Агенциј</w:t>
      </w:r>
      <w:r w:rsidR="009A6B3E">
        <w:rPr>
          <w:rFonts w:ascii="Times" w:hAnsi="Times"/>
          <w:color w:val="000000"/>
          <w:sz w:val="24"/>
          <w:szCs w:val="24"/>
        </w:rPr>
        <w:t>а</w:t>
      </w:r>
      <w:r w:rsidRPr="00994328">
        <w:rPr>
          <w:rFonts w:ascii="Times" w:hAnsi="Times"/>
          <w:color w:val="000000"/>
          <w:sz w:val="24"/>
          <w:szCs w:val="24"/>
        </w:rPr>
        <w:t xml:space="preserve"> за мирно решавање </w:t>
      </w:r>
      <w:r w:rsidR="00EA000E" w:rsidRPr="00994328">
        <w:rPr>
          <w:rFonts w:ascii="Times" w:hAnsi="Times"/>
          <w:color w:val="000000"/>
          <w:sz w:val="24"/>
          <w:szCs w:val="24"/>
        </w:rPr>
        <w:t>радних спорова Републике Српске (</w:t>
      </w:r>
      <w:r w:rsidR="005F39C9">
        <w:rPr>
          <w:rFonts w:ascii="Times" w:hAnsi="Times"/>
          <w:color w:val="000000"/>
          <w:sz w:val="24"/>
          <w:szCs w:val="24"/>
        </w:rPr>
        <w:t>Б</w:t>
      </w:r>
      <w:r w:rsidRPr="005F39C9">
        <w:rPr>
          <w:rFonts w:ascii="Times" w:hAnsi="Times"/>
          <w:color w:val="000000"/>
          <w:sz w:val="24"/>
          <w:szCs w:val="24"/>
        </w:rPr>
        <w:t>и</w:t>
      </w:r>
      <w:r w:rsidR="005F39C9">
        <w:rPr>
          <w:rFonts w:ascii="Times" w:hAnsi="Times"/>
          <w:color w:val="000000"/>
          <w:sz w:val="24"/>
          <w:szCs w:val="24"/>
        </w:rPr>
        <w:t>Х)</w:t>
      </w:r>
      <w:r w:rsidR="00994328" w:rsidRPr="005F39C9">
        <w:rPr>
          <w:rFonts w:ascii="Times" w:hAnsi="Times"/>
          <w:color w:val="000000"/>
          <w:sz w:val="24"/>
          <w:szCs w:val="24"/>
        </w:rPr>
        <w:t>,</w:t>
      </w:r>
    </w:p>
    <w:p w14:paraId="08E14A6B" w14:textId="664AA352" w:rsidR="008546F7" w:rsidRPr="00AF69D0" w:rsidRDefault="005F39C9" w:rsidP="00994328">
      <w:pPr>
        <w:pStyle w:val="ListParagraph"/>
        <w:numPr>
          <w:ilvl w:val="0"/>
          <w:numId w:val="3"/>
        </w:numPr>
        <w:spacing w:after="90"/>
        <w:jc w:val="both"/>
        <w:rPr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Министарство за рад и социјалну политику Републике Северне Македоније</w:t>
      </w:r>
      <w:r w:rsidR="00994328" w:rsidRPr="00AF69D0">
        <w:rPr>
          <w:rFonts w:ascii="Times" w:hAnsi="Times"/>
          <w:color w:val="000000"/>
          <w:sz w:val="24"/>
          <w:szCs w:val="24"/>
        </w:rPr>
        <w:t>,</w:t>
      </w:r>
    </w:p>
    <w:p w14:paraId="45F09B80" w14:textId="77777777" w:rsidR="008546F7" w:rsidRPr="00994328" w:rsidRDefault="00D62A67" w:rsidP="00994328">
      <w:pPr>
        <w:pStyle w:val="ListParagraph"/>
        <w:numPr>
          <w:ilvl w:val="0"/>
          <w:numId w:val="3"/>
        </w:numPr>
        <w:spacing w:after="90"/>
        <w:jc w:val="both"/>
        <w:rPr>
          <w:sz w:val="24"/>
          <w:szCs w:val="24"/>
        </w:rPr>
      </w:pPr>
      <w:r w:rsidRPr="00994328">
        <w:rPr>
          <w:rFonts w:ascii="Times" w:hAnsi="Times"/>
          <w:color w:val="000000"/>
          <w:sz w:val="24"/>
          <w:szCs w:val="24"/>
        </w:rPr>
        <w:t>Агенциј</w:t>
      </w:r>
      <w:r w:rsidR="009A6B3E">
        <w:rPr>
          <w:rFonts w:ascii="Times" w:hAnsi="Times"/>
          <w:color w:val="000000"/>
          <w:sz w:val="24"/>
          <w:szCs w:val="24"/>
        </w:rPr>
        <w:t>а</w:t>
      </w:r>
      <w:r w:rsidRPr="00994328">
        <w:rPr>
          <w:rFonts w:ascii="Times" w:hAnsi="Times"/>
          <w:color w:val="000000"/>
          <w:sz w:val="24"/>
          <w:szCs w:val="24"/>
        </w:rPr>
        <w:t xml:space="preserve"> за мирно решавање радних спорова Црне Горе</w:t>
      </w:r>
      <w:r w:rsidR="00994328" w:rsidRPr="00994328">
        <w:rPr>
          <w:rFonts w:ascii="Times" w:hAnsi="Times"/>
          <w:color w:val="000000"/>
          <w:sz w:val="24"/>
          <w:szCs w:val="24"/>
        </w:rPr>
        <w:t>,</w:t>
      </w:r>
    </w:p>
    <w:p w14:paraId="3A8A52EB" w14:textId="77777777" w:rsidR="008546F7" w:rsidRPr="00994328" w:rsidRDefault="00D62A67" w:rsidP="00994328">
      <w:pPr>
        <w:pStyle w:val="ListParagraph"/>
        <w:numPr>
          <w:ilvl w:val="0"/>
          <w:numId w:val="3"/>
        </w:numPr>
        <w:spacing w:after="90"/>
        <w:jc w:val="both"/>
        <w:rPr>
          <w:rFonts w:ascii="Times" w:hAnsi="Times"/>
          <w:color w:val="000000"/>
          <w:sz w:val="24"/>
          <w:szCs w:val="24"/>
        </w:rPr>
      </w:pPr>
      <w:r w:rsidRPr="00994328">
        <w:rPr>
          <w:rFonts w:ascii="Times" w:hAnsi="Times"/>
          <w:color w:val="000000"/>
          <w:sz w:val="24"/>
          <w:szCs w:val="24"/>
        </w:rPr>
        <w:t>Републичк</w:t>
      </w:r>
      <w:r w:rsidR="009A6B3E">
        <w:rPr>
          <w:rFonts w:ascii="Times" w:hAnsi="Times"/>
          <w:color w:val="000000"/>
          <w:sz w:val="24"/>
          <w:szCs w:val="24"/>
        </w:rPr>
        <w:t>а</w:t>
      </w:r>
      <w:r w:rsidRPr="00994328">
        <w:rPr>
          <w:rFonts w:ascii="Times" w:hAnsi="Times"/>
          <w:color w:val="000000"/>
          <w:sz w:val="24"/>
          <w:szCs w:val="24"/>
        </w:rPr>
        <w:t xml:space="preserve"> агенциј</w:t>
      </w:r>
      <w:r w:rsidR="009A6B3E">
        <w:rPr>
          <w:rFonts w:ascii="Times" w:hAnsi="Times"/>
          <w:color w:val="000000"/>
          <w:sz w:val="24"/>
          <w:szCs w:val="24"/>
        </w:rPr>
        <w:t>а</w:t>
      </w:r>
      <w:r w:rsidRPr="00994328">
        <w:rPr>
          <w:rFonts w:ascii="Times" w:hAnsi="Times"/>
          <w:color w:val="000000"/>
          <w:sz w:val="24"/>
          <w:szCs w:val="24"/>
        </w:rPr>
        <w:t xml:space="preserve"> за мирно решавање радних спорова Републике Србије</w:t>
      </w:r>
      <w:r w:rsidR="00994328" w:rsidRPr="00994328">
        <w:rPr>
          <w:rFonts w:ascii="Times" w:hAnsi="Times"/>
          <w:color w:val="000000"/>
          <w:sz w:val="24"/>
          <w:szCs w:val="24"/>
        </w:rPr>
        <w:t>.</w:t>
      </w:r>
    </w:p>
    <w:p w14:paraId="679BDDE8" w14:textId="77777777" w:rsidR="00264DE7" w:rsidRPr="00336A0F" w:rsidRDefault="00264DE7" w:rsidP="00264DE7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336A0F">
        <w:rPr>
          <w:rFonts w:ascii="Times New Roman" w:hAnsi="Times New Roman" w:cs="Times New Roman"/>
          <w:sz w:val="24"/>
          <w:szCs w:val="24"/>
        </w:rPr>
        <w:t>Имајући у виду универзалне принципе мирног (ван-судског) решавања радних спорова уграђене у међународне радне стандарде;</w:t>
      </w:r>
    </w:p>
    <w:p w14:paraId="619CF3A2" w14:textId="77777777" w:rsidR="00264DE7" w:rsidRPr="00336A0F" w:rsidRDefault="00264DE7" w:rsidP="00264DE7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336A0F">
        <w:rPr>
          <w:rFonts w:ascii="Times New Roman" w:hAnsi="Times New Roman" w:cs="Times New Roman"/>
          <w:sz w:val="24"/>
          <w:szCs w:val="24"/>
        </w:rPr>
        <w:t>Узимајући у обзир широко прихваћене праксе у области мирног решавања радних спо</w:t>
      </w:r>
      <w:r w:rsidR="00336A0F" w:rsidRPr="00336A0F">
        <w:rPr>
          <w:rFonts w:ascii="Times New Roman" w:hAnsi="Times New Roman" w:cs="Times New Roman"/>
          <w:sz w:val="24"/>
          <w:szCs w:val="24"/>
        </w:rPr>
        <w:t>р</w:t>
      </w:r>
      <w:r w:rsidRPr="00336A0F">
        <w:rPr>
          <w:rFonts w:ascii="Times New Roman" w:hAnsi="Times New Roman" w:cs="Times New Roman"/>
          <w:sz w:val="24"/>
          <w:szCs w:val="24"/>
        </w:rPr>
        <w:t>ова;</w:t>
      </w:r>
    </w:p>
    <w:p w14:paraId="5D3B6C56" w14:textId="77777777" w:rsidR="00264DE7" w:rsidRPr="00336A0F" w:rsidRDefault="00264DE7" w:rsidP="00336A0F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336A0F">
        <w:rPr>
          <w:rFonts w:ascii="Times New Roman" w:hAnsi="Times New Roman" w:cs="Times New Roman"/>
          <w:sz w:val="24"/>
          <w:szCs w:val="24"/>
        </w:rPr>
        <w:t xml:space="preserve">Позивајући се на размену знања и искустава </w:t>
      </w:r>
      <w:r w:rsidR="00336A0F" w:rsidRPr="00336A0F">
        <w:rPr>
          <w:rFonts w:ascii="Times New Roman" w:hAnsi="Times New Roman" w:cs="Times New Roman"/>
          <w:sz w:val="24"/>
          <w:szCs w:val="24"/>
        </w:rPr>
        <w:t>у оквиру Мреже агенција за мирно решавање радних спорова држава Средње и Источне Европе;</w:t>
      </w:r>
    </w:p>
    <w:p w14:paraId="4BB7FAF4" w14:textId="2692C05C" w:rsidR="00DA236C" w:rsidRPr="00555DB5" w:rsidRDefault="00AF69D0" w:rsidP="00DA236C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опредељене</w:t>
      </w:r>
      <w:r w:rsidR="009A6B3E">
        <w:rPr>
          <w:noProof/>
          <w:color w:val="000000"/>
          <w:lang w:val="sr-Cyrl-RS"/>
        </w:rPr>
        <w:t xml:space="preserve"> су да </w:t>
      </w:r>
      <w:r w:rsidR="00DA236C" w:rsidRPr="00555DB5">
        <w:rPr>
          <w:noProof/>
          <w:color w:val="000000"/>
          <w:lang w:val="sr-Cyrl-RS"/>
        </w:rPr>
        <w:t>успостав</w:t>
      </w:r>
      <w:r w:rsidR="009A6B3E">
        <w:rPr>
          <w:noProof/>
          <w:color w:val="000000"/>
          <w:lang w:val="sr-Cyrl-RS"/>
        </w:rPr>
        <w:t>е</w:t>
      </w:r>
      <w:r w:rsidR="00DA236C" w:rsidRPr="00555DB5">
        <w:rPr>
          <w:noProof/>
          <w:color w:val="000000"/>
          <w:lang w:val="sr-Cyrl-RS"/>
        </w:rPr>
        <w:t xml:space="preserve"> заједничк</w:t>
      </w:r>
      <w:r w:rsidR="009A6B3E">
        <w:rPr>
          <w:noProof/>
          <w:color w:val="000000"/>
          <w:lang w:val="sr-Cyrl-RS"/>
        </w:rPr>
        <w:t>е</w:t>
      </w:r>
      <w:r w:rsidR="00DA236C" w:rsidRPr="00555DB5">
        <w:rPr>
          <w:noProof/>
          <w:color w:val="000000"/>
          <w:lang w:val="sr-Cyrl-RS"/>
        </w:rPr>
        <w:t xml:space="preserve"> основ</w:t>
      </w:r>
      <w:r w:rsidR="009A6B3E">
        <w:rPr>
          <w:noProof/>
          <w:color w:val="000000"/>
          <w:lang w:val="sr-Cyrl-RS"/>
        </w:rPr>
        <w:t>е</w:t>
      </w:r>
      <w:r w:rsidR="00DA236C" w:rsidRPr="00555DB5">
        <w:rPr>
          <w:noProof/>
          <w:color w:val="000000"/>
          <w:lang w:val="sr-Cyrl-RS"/>
        </w:rPr>
        <w:t xml:space="preserve"> за </w:t>
      </w:r>
      <w:r w:rsidR="00555DB5" w:rsidRPr="00555DB5">
        <w:rPr>
          <w:noProof/>
          <w:color w:val="000000"/>
          <w:lang w:val="sr-Cyrl-RS"/>
        </w:rPr>
        <w:t xml:space="preserve">усаглашавање и </w:t>
      </w:r>
      <w:r w:rsidR="00DA236C" w:rsidRPr="00555DB5">
        <w:rPr>
          <w:noProof/>
          <w:color w:val="000000"/>
          <w:lang w:val="sr-Cyrl-RS"/>
        </w:rPr>
        <w:t xml:space="preserve">даљи развој </w:t>
      </w:r>
      <w:r w:rsidR="00555DB5" w:rsidRPr="00555DB5">
        <w:rPr>
          <w:noProof/>
          <w:color w:val="000000"/>
          <w:lang w:val="sr-Cyrl-RS"/>
        </w:rPr>
        <w:t>метода мирног решавања радних</w:t>
      </w:r>
      <w:r w:rsidR="009A6B3E">
        <w:rPr>
          <w:noProof/>
          <w:color w:val="000000"/>
          <w:lang w:val="sr-Cyrl-RS"/>
        </w:rPr>
        <w:t xml:space="preserve"> спорова и сагласн</w:t>
      </w:r>
      <w:r w:rsidR="005F39C9">
        <w:rPr>
          <w:noProof/>
          <w:color w:val="000000"/>
          <w:lang w:val="sr-Cyrl-RS"/>
        </w:rPr>
        <w:t>е</w:t>
      </w:r>
      <w:r w:rsidR="00DA236C" w:rsidRPr="00555DB5">
        <w:rPr>
          <w:noProof/>
          <w:color w:val="000000"/>
          <w:lang w:val="sr-Cyrl-RS"/>
        </w:rPr>
        <w:t xml:space="preserve"> су о следећем:</w:t>
      </w:r>
    </w:p>
    <w:p w14:paraId="20B6F6A2" w14:textId="77777777" w:rsidR="00336A0F" w:rsidRPr="00555DB5" w:rsidRDefault="00336A0F" w:rsidP="00555DB5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</w:p>
    <w:p w14:paraId="2620563B" w14:textId="77777777" w:rsidR="00555DB5" w:rsidRPr="00C6541F" w:rsidRDefault="00555DB5" w:rsidP="00555DB5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r w:rsidRPr="00C6541F">
        <w:rPr>
          <w:rFonts w:ascii="Times" w:hAnsi="Times"/>
          <w:b/>
          <w:bCs/>
          <w:color w:val="000000"/>
          <w:sz w:val="24"/>
          <w:szCs w:val="24"/>
        </w:rPr>
        <w:t>Члан 1.</w:t>
      </w:r>
    </w:p>
    <w:p w14:paraId="4198E3CF" w14:textId="15DBD921" w:rsidR="00555DB5" w:rsidRPr="00C6541F" w:rsidRDefault="009A6B3E" w:rsidP="00555DB5">
      <w:pPr>
        <w:spacing w:after="90"/>
        <w:jc w:val="both"/>
        <w:rPr>
          <w:rFonts w:ascii="Times" w:hAnsi="Times"/>
          <w:color w:val="000000"/>
          <w:sz w:val="24"/>
          <w:szCs w:val="24"/>
          <w:lang w:val="sr-Latn-RS"/>
        </w:rPr>
      </w:pPr>
      <w:r w:rsidRPr="00C6541F">
        <w:rPr>
          <w:rFonts w:ascii="Times" w:hAnsi="Times"/>
          <w:bCs/>
          <w:color w:val="000000"/>
          <w:sz w:val="24"/>
          <w:szCs w:val="24"/>
        </w:rPr>
        <w:t xml:space="preserve">Овај Меморандум о разумевању и сарадњи, </w:t>
      </w:r>
      <w:r w:rsidR="00394611" w:rsidRPr="00C6541F">
        <w:rPr>
          <w:rFonts w:ascii="Times" w:hAnsi="Times"/>
          <w:bCs/>
          <w:color w:val="000000"/>
          <w:sz w:val="24"/>
          <w:szCs w:val="24"/>
          <w:lang w:val="sr-Latn-ME"/>
        </w:rPr>
        <w:t>(</w:t>
      </w:r>
      <w:r w:rsidRPr="00C6541F">
        <w:rPr>
          <w:rFonts w:ascii="Times" w:hAnsi="Times"/>
          <w:bCs/>
          <w:color w:val="000000"/>
          <w:sz w:val="24"/>
          <w:szCs w:val="24"/>
        </w:rPr>
        <w:t>у даљем тексту</w:t>
      </w:r>
      <w:r w:rsidR="00394611" w:rsidRPr="00C6541F">
        <w:rPr>
          <w:rFonts w:ascii="Times" w:hAnsi="Times"/>
          <w:bCs/>
          <w:color w:val="000000"/>
          <w:sz w:val="24"/>
          <w:szCs w:val="24"/>
          <w:lang w:val="sr-Latn-ME"/>
        </w:rPr>
        <w:t>:</w:t>
      </w:r>
      <w:r w:rsidRPr="00C6541F">
        <w:rPr>
          <w:rFonts w:ascii="Times" w:hAnsi="Times"/>
          <w:bCs/>
          <w:color w:val="000000"/>
          <w:sz w:val="24"/>
          <w:szCs w:val="24"/>
        </w:rPr>
        <w:t xml:space="preserve"> Меморандум</w:t>
      </w:r>
      <w:r w:rsidR="00394611" w:rsidRPr="00C6541F">
        <w:rPr>
          <w:rFonts w:ascii="Times" w:hAnsi="Times"/>
          <w:bCs/>
          <w:color w:val="000000"/>
          <w:sz w:val="24"/>
          <w:szCs w:val="24"/>
          <w:lang w:val="sr-Latn-ME"/>
        </w:rPr>
        <w:t>)</w:t>
      </w:r>
      <w:r w:rsidRPr="00C6541F">
        <w:rPr>
          <w:rFonts w:ascii="Times" w:hAnsi="Times"/>
          <w:bCs/>
          <w:color w:val="000000"/>
          <w:sz w:val="24"/>
          <w:szCs w:val="24"/>
        </w:rPr>
        <w:t>, представља оквир за</w:t>
      </w:r>
      <w:r w:rsidR="00AF69D0" w:rsidRPr="00C6541F">
        <w:rPr>
          <w:rFonts w:ascii="Times" w:hAnsi="Times"/>
          <w:bCs/>
          <w:color w:val="000000"/>
          <w:sz w:val="24"/>
          <w:szCs w:val="24"/>
        </w:rPr>
        <w:t xml:space="preserve"> </w:t>
      </w:r>
      <w:r w:rsidR="005F39C9" w:rsidRPr="00C6541F">
        <w:rPr>
          <w:rFonts w:ascii="Times" w:hAnsi="Times"/>
          <w:color w:val="000000"/>
          <w:sz w:val="24"/>
          <w:szCs w:val="24"/>
        </w:rPr>
        <w:t xml:space="preserve">усаглашавање метода </w:t>
      </w:r>
      <w:r w:rsidR="00555DB5" w:rsidRPr="00C6541F">
        <w:rPr>
          <w:rFonts w:ascii="Times" w:hAnsi="Times"/>
          <w:color w:val="000000"/>
          <w:sz w:val="24"/>
          <w:szCs w:val="24"/>
        </w:rPr>
        <w:t>у области мирног решавања</w:t>
      </w:r>
      <w:r w:rsidR="0038202A" w:rsidRPr="00C6541F">
        <w:rPr>
          <w:rFonts w:ascii="Times" w:hAnsi="Times"/>
          <w:color w:val="000000"/>
          <w:sz w:val="24"/>
          <w:szCs w:val="24"/>
        </w:rPr>
        <w:t xml:space="preserve"> </w:t>
      </w:r>
      <w:r w:rsidR="00555DB5" w:rsidRPr="00C6541F">
        <w:rPr>
          <w:rFonts w:ascii="Times" w:hAnsi="Times"/>
          <w:color w:val="000000"/>
          <w:sz w:val="24"/>
          <w:szCs w:val="24"/>
        </w:rPr>
        <w:t xml:space="preserve">радних спорова </w:t>
      </w:r>
      <w:r w:rsidR="001477BA" w:rsidRPr="00C6541F">
        <w:rPr>
          <w:rFonts w:ascii="Times" w:hAnsi="Times"/>
          <w:color w:val="000000"/>
          <w:sz w:val="24"/>
          <w:szCs w:val="24"/>
        </w:rPr>
        <w:t xml:space="preserve">на </w:t>
      </w:r>
      <w:r w:rsidR="000D31DE" w:rsidRPr="00C6541F">
        <w:rPr>
          <w:rFonts w:ascii="Times" w:hAnsi="Times"/>
          <w:color w:val="000000"/>
          <w:sz w:val="24"/>
          <w:szCs w:val="24"/>
        </w:rPr>
        <w:t>принципима и процесима</w:t>
      </w:r>
      <w:r w:rsidR="00A55DAD" w:rsidRPr="00C6541F">
        <w:rPr>
          <w:rFonts w:ascii="Times" w:hAnsi="Times"/>
          <w:color w:val="000000"/>
          <w:sz w:val="24"/>
          <w:szCs w:val="24"/>
        </w:rPr>
        <w:t xml:space="preserve"> досадашње добре праксе и искуства</w:t>
      </w:r>
      <w:r w:rsidR="00034558" w:rsidRPr="00C6541F">
        <w:rPr>
          <w:rFonts w:ascii="Times" w:hAnsi="Times"/>
          <w:color w:val="000000"/>
          <w:sz w:val="24"/>
          <w:szCs w:val="24"/>
        </w:rPr>
        <w:t xml:space="preserve"> потписника</w:t>
      </w:r>
      <w:r w:rsidR="00336A0F" w:rsidRPr="00C6541F">
        <w:rPr>
          <w:rFonts w:ascii="Times" w:hAnsi="Times"/>
          <w:color w:val="000000"/>
          <w:sz w:val="24"/>
          <w:szCs w:val="24"/>
        </w:rPr>
        <w:t xml:space="preserve"> (у даљем тексту</w:t>
      </w:r>
      <w:r w:rsidR="00394611" w:rsidRPr="00C6541F">
        <w:rPr>
          <w:rFonts w:ascii="Times" w:hAnsi="Times"/>
          <w:color w:val="000000"/>
          <w:sz w:val="24"/>
          <w:szCs w:val="24"/>
          <w:lang w:val="sr-Latn-ME"/>
        </w:rPr>
        <w:t>:</w:t>
      </w:r>
      <w:r w:rsidR="00336A0F" w:rsidRPr="00C6541F">
        <w:rPr>
          <w:rFonts w:ascii="Times" w:hAnsi="Times"/>
          <w:color w:val="000000"/>
          <w:sz w:val="24"/>
          <w:szCs w:val="24"/>
        </w:rPr>
        <w:t xml:space="preserve"> Страна)</w:t>
      </w:r>
      <w:r w:rsidR="005F39C9" w:rsidRPr="00C6541F">
        <w:rPr>
          <w:rFonts w:ascii="Times" w:hAnsi="Times"/>
          <w:color w:val="000000"/>
          <w:sz w:val="24"/>
          <w:szCs w:val="24"/>
        </w:rPr>
        <w:t>, уважавајући специфичности правних система и правне праксе свих Страна потписница</w:t>
      </w:r>
      <w:r w:rsidR="00284E54" w:rsidRPr="00C6541F">
        <w:rPr>
          <w:rFonts w:ascii="Times" w:hAnsi="Times"/>
          <w:color w:val="000000"/>
          <w:sz w:val="24"/>
          <w:szCs w:val="24"/>
          <w:lang w:val="sr-Latn-RS"/>
        </w:rPr>
        <w:t>.</w:t>
      </w:r>
    </w:p>
    <w:p w14:paraId="0FB81B44" w14:textId="77777777" w:rsidR="00284E54" w:rsidRPr="00555DB5" w:rsidRDefault="00284E54" w:rsidP="00555DB5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</w:p>
    <w:p w14:paraId="3AB3CF90" w14:textId="77777777" w:rsidR="00555DB5" w:rsidRDefault="00555DB5" w:rsidP="00555DB5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1" w:name="c0002"/>
      <w:bookmarkEnd w:id="1"/>
      <w:r w:rsidRPr="00555DB5">
        <w:rPr>
          <w:rFonts w:ascii="Times" w:hAnsi="Times"/>
          <w:b/>
          <w:bCs/>
          <w:color w:val="000000"/>
          <w:sz w:val="24"/>
          <w:szCs w:val="24"/>
        </w:rPr>
        <w:t>Члан 2.</w:t>
      </w:r>
    </w:p>
    <w:p w14:paraId="5C141963" w14:textId="12BD6217" w:rsidR="00A55DAD" w:rsidRDefault="006036CC" w:rsidP="006036CC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Стране су сагласне да </w:t>
      </w:r>
      <w:r w:rsidR="005F39C9">
        <w:rPr>
          <w:rFonts w:ascii="Times" w:hAnsi="Times"/>
          <w:color w:val="000000"/>
          <w:sz w:val="24"/>
          <w:szCs w:val="24"/>
        </w:rPr>
        <w:t>се</w:t>
      </w:r>
      <w:r w:rsidR="006709BC">
        <w:rPr>
          <w:rFonts w:ascii="Times" w:hAnsi="Times"/>
          <w:color w:val="000000"/>
          <w:sz w:val="24"/>
          <w:szCs w:val="24"/>
        </w:rPr>
        <w:t>, полазећи од решења садржаних у националном законодавству појединих страна,</w:t>
      </w:r>
      <w:r>
        <w:rPr>
          <w:rFonts w:ascii="Times" w:hAnsi="Times"/>
          <w:color w:val="000000"/>
          <w:sz w:val="24"/>
          <w:szCs w:val="24"/>
        </w:rPr>
        <w:t xml:space="preserve"> под арбитражом у мирном решавању радних спорова</w:t>
      </w:r>
      <w:r w:rsidR="00913F40">
        <w:rPr>
          <w:rFonts w:ascii="Times" w:hAnsi="Times"/>
          <w:color w:val="000000"/>
          <w:sz w:val="24"/>
          <w:szCs w:val="24"/>
        </w:rPr>
        <w:t>,</w:t>
      </w:r>
      <w:r>
        <w:rPr>
          <w:rFonts w:ascii="Times" w:hAnsi="Times"/>
          <w:color w:val="000000"/>
          <w:sz w:val="24"/>
          <w:szCs w:val="24"/>
        </w:rPr>
        <w:t xml:space="preserve"> </w:t>
      </w:r>
      <w:r w:rsidR="00913F40">
        <w:rPr>
          <w:rFonts w:ascii="Times" w:hAnsi="Times"/>
          <w:color w:val="000000"/>
          <w:sz w:val="24"/>
          <w:szCs w:val="24"/>
        </w:rPr>
        <w:t>у смислу овог м</w:t>
      </w:r>
      <w:r w:rsidR="006709BC">
        <w:rPr>
          <w:rFonts w:ascii="Times" w:hAnsi="Times"/>
          <w:color w:val="000000"/>
          <w:sz w:val="24"/>
          <w:szCs w:val="24"/>
        </w:rPr>
        <w:t>еморандума</w:t>
      </w:r>
      <w:r w:rsidR="00913F40">
        <w:rPr>
          <w:rFonts w:ascii="Times" w:hAnsi="Times"/>
          <w:color w:val="000000"/>
          <w:sz w:val="24"/>
          <w:szCs w:val="24"/>
        </w:rPr>
        <w:t>,</w:t>
      </w:r>
      <w:r w:rsidR="006709BC">
        <w:rPr>
          <w:rFonts w:ascii="Times" w:hAnsi="Times"/>
          <w:color w:val="000000"/>
          <w:sz w:val="24"/>
          <w:szCs w:val="24"/>
        </w:rPr>
        <w:t xml:space="preserve"> </w:t>
      </w:r>
      <w:r>
        <w:rPr>
          <w:rFonts w:ascii="Times" w:hAnsi="Times"/>
          <w:color w:val="000000"/>
          <w:sz w:val="24"/>
          <w:szCs w:val="24"/>
        </w:rPr>
        <w:t>подразумева</w:t>
      </w:r>
      <w:r w:rsidR="00A55DAD">
        <w:rPr>
          <w:rFonts w:ascii="Times" w:hAnsi="Times"/>
          <w:color w:val="000000"/>
          <w:sz w:val="24"/>
          <w:szCs w:val="24"/>
        </w:rPr>
        <w:t xml:space="preserve"> процес у којем </w:t>
      </w:r>
      <w:r w:rsidR="00774295">
        <w:rPr>
          <w:rFonts w:ascii="Times" w:hAnsi="Times"/>
          <w:color w:val="000000"/>
          <w:sz w:val="24"/>
          <w:szCs w:val="24"/>
        </w:rPr>
        <w:t xml:space="preserve">трећа </w:t>
      </w:r>
      <w:r w:rsidR="00A55DAD">
        <w:rPr>
          <w:rFonts w:ascii="Times" w:hAnsi="Times"/>
          <w:color w:val="000000"/>
          <w:sz w:val="24"/>
          <w:szCs w:val="24"/>
        </w:rPr>
        <w:t xml:space="preserve">неутрална страна – арбитар, на основу </w:t>
      </w:r>
      <w:r w:rsidR="001477BA">
        <w:rPr>
          <w:rFonts w:ascii="Times" w:hAnsi="Times"/>
          <w:color w:val="000000"/>
          <w:sz w:val="24"/>
          <w:szCs w:val="24"/>
        </w:rPr>
        <w:t>претходно прибављене сагласности страна у спору, о вођењу поступка и избору арбитра</w:t>
      </w:r>
      <w:r w:rsidR="0038202A">
        <w:rPr>
          <w:rFonts w:ascii="Times" w:hAnsi="Times"/>
          <w:color w:val="000000"/>
          <w:sz w:val="24"/>
          <w:szCs w:val="24"/>
        </w:rPr>
        <w:t>,</w:t>
      </w:r>
      <w:r w:rsidR="001477BA">
        <w:rPr>
          <w:rFonts w:ascii="Times" w:hAnsi="Times"/>
          <w:color w:val="000000"/>
          <w:sz w:val="24"/>
          <w:szCs w:val="24"/>
        </w:rPr>
        <w:t xml:space="preserve"> а на основу </w:t>
      </w:r>
      <w:r w:rsidR="00A55DAD">
        <w:rPr>
          <w:rFonts w:ascii="Times" w:hAnsi="Times"/>
          <w:color w:val="000000"/>
          <w:sz w:val="24"/>
          <w:szCs w:val="24"/>
        </w:rPr>
        <w:t xml:space="preserve">изведених доказа доноси </w:t>
      </w:r>
      <w:r w:rsidR="001477BA">
        <w:rPr>
          <w:rFonts w:ascii="Times" w:hAnsi="Times"/>
          <w:color w:val="000000"/>
          <w:sz w:val="24"/>
          <w:szCs w:val="24"/>
        </w:rPr>
        <w:t xml:space="preserve">обавезујућу </w:t>
      </w:r>
      <w:r w:rsidR="00A55DAD">
        <w:rPr>
          <w:rFonts w:ascii="Times" w:hAnsi="Times"/>
          <w:color w:val="000000"/>
          <w:sz w:val="24"/>
          <w:szCs w:val="24"/>
        </w:rPr>
        <w:t>одлуку о исходу спора</w:t>
      </w:r>
      <w:r w:rsidR="005F39C9">
        <w:rPr>
          <w:rFonts w:ascii="Times" w:hAnsi="Times"/>
          <w:color w:val="000000"/>
          <w:sz w:val="24"/>
          <w:szCs w:val="24"/>
        </w:rPr>
        <w:t xml:space="preserve">. </w:t>
      </w:r>
      <w:r w:rsidR="001477BA">
        <w:rPr>
          <w:rFonts w:ascii="Times" w:hAnsi="Times"/>
          <w:color w:val="000000"/>
          <w:sz w:val="24"/>
          <w:szCs w:val="24"/>
        </w:rPr>
        <w:t xml:space="preserve"> </w:t>
      </w:r>
    </w:p>
    <w:p w14:paraId="0A1EE421" w14:textId="77777777" w:rsidR="001477BA" w:rsidRDefault="001477BA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2" w:name="c0003"/>
      <w:bookmarkEnd w:id="2"/>
    </w:p>
    <w:p w14:paraId="4F0CBB08" w14:textId="048EE963" w:rsidR="00FF3D0D" w:rsidRDefault="00FF3D0D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</w:p>
    <w:p w14:paraId="799C40F2" w14:textId="2E257CB7" w:rsidR="00BA6161" w:rsidRDefault="00BA6161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</w:p>
    <w:p w14:paraId="6F2E3505" w14:textId="77777777" w:rsidR="00C6541F" w:rsidRDefault="00C6541F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</w:p>
    <w:p w14:paraId="60FD9BAA" w14:textId="77777777" w:rsidR="00BA6161" w:rsidRDefault="00BA6161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</w:p>
    <w:p w14:paraId="5E226E73" w14:textId="77777777" w:rsidR="00555DB5" w:rsidRDefault="00555DB5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r w:rsidRPr="00555DB5">
        <w:rPr>
          <w:rFonts w:ascii="Times" w:hAnsi="Times"/>
          <w:b/>
          <w:bCs/>
          <w:color w:val="000000"/>
          <w:sz w:val="24"/>
          <w:szCs w:val="24"/>
        </w:rPr>
        <w:lastRenderedPageBreak/>
        <w:t>Члан 3.</w:t>
      </w:r>
    </w:p>
    <w:p w14:paraId="69F40EE9" w14:textId="7C4826E6" w:rsidR="00555DB5" w:rsidRDefault="006036CC" w:rsidP="00555DB5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 w:rsidRPr="00AF69D0">
        <w:rPr>
          <w:rFonts w:ascii="Times" w:hAnsi="Times"/>
          <w:bCs/>
          <w:color w:val="000000"/>
          <w:sz w:val="24"/>
          <w:szCs w:val="24"/>
        </w:rPr>
        <w:t xml:space="preserve">Стране су сагласне да </w:t>
      </w:r>
      <w:r w:rsidR="005F39C9">
        <w:rPr>
          <w:rFonts w:ascii="Times" w:hAnsi="Times"/>
          <w:bCs/>
          <w:color w:val="000000"/>
          <w:sz w:val="24"/>
          <w:szCs w:val="24"/>
        </w:rPr>
        <w:t>се</w:t>
      </w:r>
      <w:r w:rsidR="006709BC">
        <w:rPr>
          <w:rFonts w:ascii="Times" w:hAnsi="Times"/>
          <w:bCs/>
          <w:color w:val="000000"/>
          <w:sz w:val="24"/>
          <w:szCs w:val="24"/>
        </w:rPr>
        <w:t xml:space="preserve">, </w:t>
      </w:r>
      <w:r w:rsidR="006709BC">
        <w:rPr>
          <w:rFonts w:ascii="Times" w:hAnsi="Times"/>
          <w:color w:val="000000"/>
          <w:sz w:val="24"/>
          <w:szCs w:val="24"/>
        </w:rPr>
        <w:t xml:space="preserve">полазећи од решења садржаних у националном законодавству појединих страна, </w:t>
      </w:r>
      <w:r w:rsidRPr="006036CC">
        <w:rPr>
          <w:rFonts w:ascii="Times" w:hAnsi="Times"/>
          <w:bCs/>
          <w:color w:val="000000"/>
          <w:sz w:val="24"/>
          <w:szCs w:val="24"/>
        </w:rPr>
        <w:t>под медијацијом</w:t>
      </w:r>
      <w:r w:rsidRPr="00AF69D0">
        <w:rPr>
          <w:rFonts w:ascii="Times" w:hAnsi="Times"/>
          <w:bCs/>
          <w:color w:val="000000"/>
          <w:sz w:val="24"/>
          <w:szCs w:val="24"/>
        </w:rPr>
        <w:t xml:space="preserve"> у мирном решавању радних спорова </w:t>
      </w:r>
      <w:r w:rsidR="006709BC">
        <w:rPr>
          <w:rFonts w:ascii="Times" w:hAnsi="Times"/>
          <w:color w:val="000000"/>
          <w:sz w:val="24"/>
          <w:szCs w:val="24"/>
        </w:rPr>
        <w:t>спорова</w:t>
      </w:r>
      <w:r w:rsidR="00913F40">
        <w:rPr>
          <w:rFonts w:ascii="Times" w:hAnsi="Times"/>
          <w:color w:val="000000"/>
          <w:sz w:val="24"/>
          <w:szCs w:val="24"/>
        </w:rPr>
        <w:t>, у смислу овог м</w:t>
      </w:r>
      <w:r w:rsidR="006709BC">
        <w:rPr>
          <w:rFonts w:ascii="Times" w:hAnsi="Times"/>
          <w:color w:val="000000"/>
          <w:sz w:val="24"/>
          <w:szCs w:val="24"/>
        </w:rPr>
        <w:t>еморандума</w:t>
      </w:r>
      <w:r w:rsidR="00913F40">
        <w:rPr>
          <w:rFonts w:ascii="Times" w:hAnsi="Times"/>
          <w:color w:val="000000"/>
          <w:sz w:val="24"/>
          <w:szCs w:val="24"/>
        </w:rPr>
        <w:t>,</w:t>
      </w:r>
      <w:r w:rsidR="006709BC">
        <w:rPr>
          <w:rFonts w:ascii="Times" w:hAnsi="Times"/>
          <w:color w:val="000000"/>
          <w:sz w:val="24"/>
          <w:szCs w:val="24"/>
        </w:rPr>
        <w:t xml:space="preserve"> </w:t>
      </w:r>
      <w:r w:rsidRPr="00AF69D0">
        <w:rPr>
          <w:rFonts w:ascii="Times" w:hAnsi="Times"/>
          <w:bCs/>
          <w:color w:val="000000"/>
          <w:sz w:val="24"/>
          <w:szCs w:val="24"/>
        </w:rPr>
        <w:t>подразумева</w:t>
      </w:r>
      <w:r w:rsidR="0038202A">
        <w:rPr>
          <w:rFonts w:ascii="Times" w:hAnsi="Times"/>
          <w:color w:val="000000"/>
          <w:sz w:val="24"/>
          <w:szCs w:val="24"/>
        </w:rPr>
        <w:t xml:space="preserve"> процес у којем </w:t>
      </w:r>
      <w:r w:rsidR="00774295">
        <w:rPr>
          <w:rFonts w:ascii="Times" w:hAnsi="Times"/>
          <w:color w:val="000000"/>
          <w:sz w:val="24"/>
          <w:szCs w:val="24"/>
        </w:rPr>
        <w:t xml:space="preserve">трећа </w:t>
      </w:r>
      <w:r w:rsidR="0038202A">
        <w:rPr>
          <w:rFonts w:ascii="Times" w:hAnsi="Times"/>
          <w:color w:val="000000"/>
          <w:sz w:val="24"/>
          <w:szCs w:val="24"/>
        </w:rPr>
        <w:t>неутрална страна – медијатор, на основу прибављене сагласности страна у спору, о вођењу поступка и избору медијатора, помаже страна</w:t>
      </w:r>
      <w:r w:rsidR="00774295">
        <w:rPr>
          <w:rFonts w:ascii="Times" w:hAnsi="Times"/>
          <w:color w:val="000000"/>
          <w:sz w:val="24"/>
          <w:szCs w:val="24"/>
        </w:rPr>
        <w:t>ма</w:t>
      </w:r>
      <w:r w:rsidR="0038202A">
        <w:rPr>
          <w:rFonts w:ascii="Times" w:hAnsi="Times"/>
          <w:color w:val="000000"/>
          <w:sz w:val="24"/>
          <w:szCs w:val="24"/>
        </w:rPr>
        <w:t xml:space="preserve"> у спору да </w:t>
      </w:r>
      <w:r w:rsidR="00F11561">
        <w:rPr>
          <w:rFonts w:ascii="Times" w:hAnsi="Times"/>
          <w:color w:val="000000"/>
          <w:sz w:val="24"/>
          <w:szCs w:val="24"/>
        </w:rPr>
        <w:t xml:space="preserve">саме </w:t>
      </w:r>
      <w:r w:rsidR="0038202A">
        <w:rPr>
          <w:rFonts w:ascii="Times" w:hAnsi="Times"/>
          <w:color w:val="000000"/>
          <w:sz w:val="24"/>
          <w:szCs w:val="24"/>
        </w:rPr>
        <w:t>пронађу обострано прихватљиво решење спора.</w:t>
      </w:r>
    </w:p>
    <w:p w14:paraId="07A360EE" w14:textId="18147F98" w:rsidR="00AF69D0" w:rsidRPr="00555DB5" w:rsidRDefault="006709BC" w:rsidP="00555DB5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 </w:t>
      </w:r>
    </w:p>
    <w:p w14:paraId="21CA3E2A" w14:textId="74EE3564" w:rsidR="00555DB5" w:rsidRDefault="00555DB5" w:rsidP="001070F0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3" w:name="c0004"/>
      <w:bookmarkEnd w:id="3"/>
      <w:r w:rsidRPr="00555DB5">
        <w:rPr>
          <w:rFonts w:ascii="Times" w:hAnsi="Times"/>
          <w:b/>
          <w:bCs/>
          <w:color w:val="000000"/>
          <w:sz w:val="24"/>
          <w:szCs w:val="24"/>
        </w:rPr>
        <w:t>Члан 4.</w:t>
      </w:r>
    </w:p>
    <w:p w14:paraId="66BF9178" w14:textId="7403A588" w:rsidR="00555DB5" w:rsidRPr="00336A0F" w:rsidRDefault="006036CC" w:rsidP="00555DB5">
      <w:pPr>
        <w:spacing w:after="90"/>
        <w:jc w:val="both"/>
        <w:rPr>
          <w:rFonts w:ascii="Times" w:hAnsi="Times"/>
          <w:bCs/>
          <w:color w:val="000000"/>
          <w:sz w:val="24"/>
          <w:szCs w:val="24"/>
        </w:rPr>
      </w:pPr>
      <w:r w:rsidRPr="00336A0F">
        <w:rPr>
          <w:rFonts w:ascii="Times" w:hAnsi="Times"/>
          <w:bCs/>
          <w:color w:val="000000"/>
          <w:sz w:val="24"/>
          <w:szCs w:val="24"/>
        </w:rPr>
        <w:t xml:space="preserve">Стране </w:t>
      </w:r>
      <w:r w:rsidR="005F39C9">
        <w:rPr>
          <w:rFonts w:ascii="Times" w:hAnsi="Times"/>
          <w:bCs/>
          <w:color w:val="000000"/>
          <w:sz w:val="24"/>
          <w:szCs w:val="24"/>
        </w:rPr>
        <w:t>су сагласне да се</w:t>
      </w:r>
      <w:r w:rsidR="006709BC">
        <w:rPr>
          <w:rFonts w:ascii="Times" w:hAnsi="Times"/>
          <w:bCs/>
          <w:color w:val="000000"/>
          <w:sz w:val="24"/>
          <w:szCs w:val="24"/>
        </w:rPr>
        <w:t>,</w:t>
      </w:r>
      <w:r w:rsidR="005F39C9">
        <w:rPr>
          <w:rFonts w:ascii="Times" w:hAnsi="Times"/>
          <w:bCs/>
          <w:color w:val="000000"/>
          <w:sz w:val="24"/>
          <w:szCs w:val="24"/>
        </w:rPr>
        <w:t xml:space="preserve"> </w:t>
      </w:r>
      <w:r w:rsidR="006709BC">
        <w:rPr>
          <w:rFonts w:ascii="Times" w:hAnsi="Times"/>
          <w:color w:val="000000"/>
          <w:sz w:val="24"/>
          <w:szCs w:val="24"/>
        </w:rPr>
        <w:t xml:space="preserve">полазећи од решења садржаних у националном законодавству појединих страна, </w:t>
      </w:r>
      <w:r w:rsidRPr="006036CC">
        <w:rPr>
          <w:rFonts w:ascii="Times" w:hAnsi="Times"/>
          <w:bCs/>
          <w:color w:val="000000"/>
          <w:sz w:val="24"/>
          <w:szCs w:val="24"/>
        </w:rPr>
        <w:t>под меди-арбитражом</w:t>
      </w:r>
      <w:r w:rsidR="00394611">
        <w:rPr>
          <w:rFonts w:ascii="Times" w:hAnsi="Times"/>
          <w:bCs/>
          <w:color w:val="000000"/>
          <w:sz w:val="24"/>
          <w:szCs w:val="24"/>
          <w:lang w:val="sr-Latn-ME"/>
        </w:rPr>
        <w:t xml:space="preserve"> </w:t>
      </w:r>
      <w:r w:rsidRPr="00336A0F">
        <w:rPr>
          <w:rFonts w:ascii="Times" w:hAnsi="Times"/>
          <w:bCs/>
          <w:color w:val="000000"/>
          <w:sz w:val="24"/>
          <w:szCs w:val="24"/>
        </w:rPr>
        <w:t xml:space="preserve"> у мирном решавању радних спорова </w:t>
      </w:r>
      <w:r w:rsidR="006709BC">
        <w:rPr>
          <w:rFonts w:ascii="Times" w:hAnsi="Times"/>
          <w:color w:val="000000"/>
          <w:sz w:val="24"/>
          <w:szCs w:val="24"/>
        </w:rPr>
        <w:t>спорова</w:t>
      </w:r>
      <w:r w:rsidR="00913F40">
        <w:rPr>
          <w:rFonts w:ascii="Times" w:hAnsi="Times"/>
          <w:color w:val="000000"/>
          <w:sz w:val="24"/>
          <w:szCs w:val="24"/>
        </w:rPr>
        <w:t>, у смислу овог м</w:t>
      </w:r>
      <w:r w:rsidR="006709BC">
        <w:rPr>
          <w:rFonts w:ascii="Times" w:hAnsi="Times"/>
          <w:color w:val="000000"/>
          <w:sz w:val="24"/>
          <w:szCs w:val="24"/>
        </w:rPr>
        <w:t>еморандума</w:t>
      </w:r>
      <w:r w:rsidR="00913F40">
        <w:rPr>
          <w:rFonts w:ascii="Times" w:hAnsi="Times"/>
          <w:color w:val="000000"/>
          <w:sz w:val="24"/>
          <w:szCs w:val="24"/>
        </w:rPr>
        <w:t>,</w:t>
      </w:r>
      <w:r w:rsidR="006709BC">
        <w:rPr>
          <w:rFonts w:ascii="Times" w:hAnsi="Times"/>
          <w:color w:val="000000"/>
          <w:sz w:val="24"/>
          <w:szCs w:val="24"/>
        </w:rPr>
        <w:t xml:space="preserve"> </w:t>
      </w:r>
      <w:r w:rsidRPr="00336A0F">
        <w:rPr>
          <w:rFonts w:ascii="Times" w:hAnsi="Times"/>
          <w:bCs/>
          <w:color w:val="000000"/>
          <w:sz w:val="24"/>
          <w:szCs w:val="24"/>
        </w:rPr>
        <w:t>подразумева</w:t>
      </w:r>
      <w:r w:rsidR="00336A0F">
        <w:rPr>
          <w:rFonts w:ascii="Times" w:hAnsi="Times"/>
          <w:bCs/>
          <w:color w:val="000000"/>
          <w:sz w:val="24"/>
          <w:szCs w:val="24"/>
        </w:rPr>
        <w:t xml:space="preserve"> </w:t>
      </w:r>
      <w:r w:rsidR="00774295">
        <w:rPr>
          <w:rFonts w:ascii="Times" w:hAnsi="Times"/>
          <w:color w:val="000000"/>
          <w:sz w:val="24"/>
          <w:szCs w:val="24"/>
        </w:rPr>
        <w:t>двофазни процес, који почиње као медијација</w:t>
      </w:r>
      <w:r>
        <w:rPr>
          <w:rFonts w:ascii="Times" w:hAnsi="Times"/>
          <w:color w:val="000000"/>
          <w:sz w:val="24"/>
          <w:szCs w:val="24"/>
        </w:rPr>
        <w:t xml:space="preserve"> у циљу изналажења обострано прихватљивог решења</w:t>
      </w:r>
      <w:r w:rsidR="005F39C9">
        <w:rPr>
          <w:rFonts w:ascii="Times" w:hAnsi="Times"/>
          <w:color w:val="000000"/>
          <w:sz w:val="24"/>
          <w:szCs w:val="24"/>
        </w:rPr>
        <w:t>, а</w:t>
      </w:r>
      <w:r w:rsidR="00774295">
        <w:rPr>
          <w:rFonts w:ascii="Times" w:hAnsi="Times"/>
          <w:color w:val="000000"/>
          <w:sz w:val="24"/>
          <w:szCs w:val="24"/>
        </w:rPr>
        <w:t xml:space="preserve">  уколико се у одређеном року не пронађе обострано прихватљиво решење, </w:t>
      </w:r>
      <w:r>
        <w:rPr>
          <w:rFonts w:ascii="Times" w:hAnsi="Times"/>
          <w:color w:val="000000"/>
          <w:sz w:val="24"/>
          <w:szCs w:val="24"/>
        </w:rPr>
        <w:t xml:space="preserve">процес подразумева </w:t>
      </w:r>
      <w:r w:rsidR="00774295">
        <w:rPr>
          <w:rFonts w:ascii="Times" w:hAnsi="Times"/>
          <w:color w:val="000000"/>
          <w:sz w:val="24"/>
          <w:szCs w:val="24"/>
        </w:rPr>
        <w:t>прелаз</w:t>
      </w:r>
      <w:r>
        <w:rPr>
          <w:rFonts w:ascii="Times" w:hAnsi="Times"/>
          <w:color w:val="000000"/>
          <w:sz w:val="24"/>
          <w:szCs w:val="24"/>
        </w:rPr>
        <w:t>ак</w:t>
      </w:r>
      <w:r w:rsidR="00774295">
        <w:rPr>
          <w:rFonts w:ascii="Times" w:hAnsi="Times"/>
          <w:color w:val="000000"/>
          <w:sz w:val="24"/>
          <w:szCs w:val="24"/>
        </w:rPr>
        <w:t xml:space="preserve">  на другу фазу поступка у којој неутрална трећа страна, арбитар</w:t>
      </w:r>
      <w:r>
        <w:rPr>
          <w:rFonts w:ascii="Times" w:hAnsi="Times"/>
          <w:color w:val="000000"/>
          <w:sz w:val="24"/>
          <w:szCs w:val="24"/>
        </w:rPr>
        <w:t>,</w:t>
      </w:r>
      <w:r w:rsidR="00774295">
        <w:rPr>
          <w:rFonts w:ascii="Times" w:hAnsi="Times"/>
          <w:color w:val="000000"/>
          <w:sz w:val="24"/>
          <w:szCs w:val="24"/>
        </w:rPr>
        <w:t xml:space="preserve"> одлучује о исходу спора.</w:t>
      </w:r>
    </w:p>
    <w:p w14:paraId="5E3C9BFB" w14:textId="77777777" w:rsidR="008038FF" w:rsidRDefault="00774295" w:rsidP="002D2448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П</w:t>
      </w:r>
      <w:r w:rsidR="006036CC">
        <w:rPr>
          <w:rFonts w:ascii="Times" w:hAnsi="Times"/>
          <w:color w:val="000000"/>
          <w:sz w:val="24"/>
          <w:szCs w:val="24"/>
        </w:rPr>
        <w:t>риликом п</w:t>
      </w:r>
      <w:r>
        <w:rPr>
          <w:rFonts w:ascii="Times" w:hAnsi="Times"/>
          <w:color w:val="000000"/>
          <w:sz w:val="24"/>
          <w:szCs w:val="24"/>
        </w:rPr>
        <w:t>реласк</w:t>
      </w:r>
      <w:r w:rsidR="006036CC">
        <w:rPr>
          <w:rFonts w:ascii="Times" w:hAnsi="Times"/>
          <w:color w:val="000000"/>
          <w:sz w:val="24"/>
          <w:szCs w:val="24"/>
        </w:rPr>
        <w:t>а</w:t>
      </w:r>
      <w:r>
        <w:rPr>
          <w:rFonts w:ascii="Times" w:hAnsi="Times"/>
          <w:color w:val="000000"/>
          <w:sz w:val="24"/>
          <w:szCs w:val="24"/>
        </w:rPr>
        <w:t xml:space="preserve"> у другу фазу поступка странама у спору </w:t>
      </w:r>
      <w:r w:rsidR="006036CC">
        <w:rPr>
          <w:rFonts w:ascii="Times" w:hAnsi="Times"/>
          <w:color w:val="000000"/>
          <w:sz w:val="24"/>
          <w:szCs w:val="24"/>
        </w:rPr>
        <w:t xml:space="preserve">даје се могућност </w:t>
      </w:r>
      <w:r>
        <w:rPr>
          <w:rFonts w:ascii="Times" w:hAnsi="Times"/>
          <w:color w:val="000000"/>
          <w:sz w:val="24"/>
          <w:szCs w:val="24"/>
        </w:rPr>
        <w:t xml:space="preserve"> поновн</w:t>
      </w:r>
      <w:r w:rsidR="006036CC">
        <w:rPr>
          <w:rFonts w:ascii="Times" w:hAnsi="Times"/>
          <w:color w:val="000000"/>
          <w:sz w:val="24"/>
          <w:szCs w:val="24"/>
        </w:rPr>
        <w:t>ог</w:t>
      </w:r>
      <w:r>
        <w:rPr>
          <w:rFonts w:ascii="Times" w:hAnsi="Times"/>
          <w:color w:val="000000"/>
          <w:sz w:val="24"/>
          <w:szCs w:val="24"/>
        </w:rPr>
        <w:t xml:space="preserve"> избор</w:t>
      </w:r>
      <w:r w:rsidR="00336A0F">
        <w:rPr>
          <w:rFonts w:ascii="Times" w:hAnsi="Times"/>
          <w:color w:val="000000"/>
          <w:sz w:val="24"/>
          <w:szCs w:val="24"/>
        </w:rPr>
        <w:t>а</w:t>
      </w:r>
      <w:r>
        <w:rPr>
          <w:rFonts w:ascii="Times" w:hAnsi="Times"/>
          <w:color w:val="000000"/>
          <w:sz w:val="24"/>
          <w:szCs w:val="24"/>
        </w:rPr>
        <w:t xml:space="preserve"> треће неутралне стране.</w:t>
      </w:r>
      <w:bookmarkStart w:id="4" w:name="c0005"/>
      <w:bookmarkEnd w:id="4"/>
    </w:p>
    <w:p w14:paraId="5638E1E5" w14:textId="324713EB" w:rsidR="006036CC" w:rsidRDefault="006036CC" w:rsidP="002D2448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Пре </w:t>
      </w:r>
      <w:r w:rsidR="007E6F92">
        <w:rPr>
          <w:rFonts w:ascii="Times" w:hAnsi="Times"/>
          <w:color w:val="000000"/>
          <w:sz w:val="24"/>
          <w:szCs w:val="24"/>
        </w:rPr>
        <w:t>покретања поступка</w:t>
      </w:r>
      <w:r>
        <w:rPr>
          <w:rFonts w:ascii="Times" w:hAnsi="Times"/>
          <w:color w:val="000000"/>
          <w:sz w:val="24"/>
          <w:szCs w:val="24"/>
        </w:rPr>
        <w:t xml:space="preserve"> меди-арбитраже стране у спору морају бити упознате са целокупним током процеса</w:t>
      </w:r>
      <w:r w:rsidR="00336A0F">
        <w:rPr>
          <w:rFonts w:ascii="Times" w:hAnsi="Times"/>
          <w:color w:val="000000"/>
          <w:sz w:val="24"/>
          <w:szCs w:val="24"/>
        </w:rPr>
        <w:t xml:space="preserve"> и морају се сложити са њим</w:t>
      </w:r>
      <w:r>
        <w:rPr>
          <w:rFonts w:ascii="Times" w:hAnsi="Times"/>
          <w:color w:val="000000"/>
          <w:sz w:val="24"/>
          <w:szCs w:val="24"/>
        </w:rPr>
        <w:t>, укључујући и чињеницу да процес подразумева прелазак у другу фазу поступка у којој о исходу спора одлучује неутрална трећа страна, арбитар.</w:t>
      </w:r>
    </w:p>
    <w:p w14:paraId="5F3EF5BE" w14:textId="77777777" w:rsidR="006036CC" w:rsidRDefault="006036CC" w:rsidP="002D2448">
      <w:pPr>
        <w:spacing w:after="90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14:paraId="0D6654EA" w14:textId="77777777" w:rsidR="00555DB5" w:rsidRDefault="00555DB5" w:rsidP="001070F0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r w:rsidRPr="00555DB5">
        <w:rPr>
          <w:rFonts w:ascii="Times" w:hAnsi="Times"/>
          <w:b/>
          <w:bCs/>
          <w:color w:val="000000"/>
          <w:sz w:val="24"/>
          <w:szCs w:val="24"/>
        </w:rPr>
        <w:t>Члан 5.</w:t>
      </w:r>
    </w:p>
    <w:p w14:paraId="3404E9C2" w14:textId="45587E96" w:rsidR="006A4FBE" w:rsidRPr="00523CAB" w:rsidRDefault="00523CAB" w:rsidP="00523CAB">
      <w:pPr>
        <w:spacing w:after="90"/>
        <w:jc w:val="both"/>
        <w:rPr>
          <w:rFonts w:ascii="Times" w:hAnsi="Times"/>
          <w:bCs/>
          <w:color w:val="000000"/>
          <w:sz w:val="24"/>
          <w:szCs w:val="24"/>
        </w:rPr>
      </w:pPr>
      <w:r w:rsidRPr="00523CAB">
        <w:rPr>
          <w:rFonts w:ascii="Times" w:hAnsi="Times"/>
          <w:bCs/>
          <w:color w:val="000000"/>
          <w:sz w:val="24"/>
          <w:szCs w:val="24"/>
        </w:rPr>
        <w:t xml:space="preserve">Стране су сагласне да </w:t>
      </w:r>
      <w:r w:rsidR="005F39C9">
        <w:rPr>
          <w:rFonts w:ascii="Times" w:hAnsi="Times"/>
          <w:bCs/>
          <w:color w:val="000000"/>
          <w:sz w:val="24"/>
          <w:szCs w:val="24"/>
        </w:rPr>
        <w:t>се</w:t>
      </w:r>
      <w:r w:rsidR="006709BC">
        <w:rPr>
          <w:rFonts w:ascii="Times" w:hAnsi="Times"/>
          <w:bCs/>
          <w:color w:val="000000"/>
          <w:sz w:val="24"/>
          <w:szCs w:val="24"/>
        </w:rPr>
        <w:t xml:space="preserve">, </w:t>
      </w:r>
      <w:r w:rsidR="006709BC">
        <w:rPr>
          <w:rFonts w:ascii="Times" w:hAnsi="Times"/>
          <w:color w:val="000000"/>
          <w:sz w:val="24"/>
          <w:szCs w:val="24"/>
        </w:rPr>
        <w:t>полазећи од решења садржаних у националном законодавству појединих страна,</w:t>
      </w:r>
      <w:r w:rsidRPr="00523CAB">
        <w:rPr>
          <w:rFonts w:ascii="Times" w:hAnsi="Times"/>
          <w:bCs/>
          <w:color w:val="000000"/>
          <w:sz w:val="24"/>
          <w:szCs w:val="24"/>
        </w:rPr>
        <w:t xml:space="preserve"> под мирењем у мирном решавању радних спорова</w:t>
      </w:r>
      <w:r w:rsidR="00913F40">
        <w:rPr>
          <w:rFonts w:ascii="Times" w:hAnsi="Times"/>
          <w:bCs/>
          <w:color w:val="000000"/>
          <w:sz w:val="24"/>
          <w:szCs w:val="24"/>
        </w:rPr>
        <w:t>,</w:t>
      </w:r>
      <w:r w:rsidR="005F39C9">
        <w:rPr>
          <w:rFonts w:ascii="Times" w:hAnsi="Times"/>
          <w:bCs/>
          <w:color w:val="000000"/>
          <w:sz w:val="24"/>
          <w:szCs w:val="24"/>
        </w:rPr>
        <w:t xml:space="preserve"> </w:t>
      </w:r>
      <w:r w:rsidR="00913F40">
        <w:rPr>
          <w:rFonts w:ascii="Times" w:hAnsi="Times"/>
          <w:color w:val="000000"/>
          <w:sz w:val="24"/>
          <w:szCs w:val="24"/>
        </w:rPr>
        <w:t>у смислу овог м</w:t>
      </w:r>
      <w:r w:rsidR="006709BC">
        <w:rPr>
          <w:rFonts w:ascii="Times" w:hAnsi="Times"/>
          <w:color w:val="000000"/>
          <w:sz w:val="24"/>
          <w:szCs w:val="24"/>
        </w:rPr>
        <w:t>еморандума</w:t>
      </w:r>
      <w:r w:rsidR="00913F40">
        <w:rPr>
          <w:rFonts w:ascii="Times" w:hAnsi="Times"/>
          <w:color w:val="000000"/>
          <w:sz w:val="24"/>
          <w:szCs w:val="24"/>
        </w:rPr>
        <w:t>,</w:t>
      </w:r>
      <w:r w:rsidR="006709BC">
        <w:rPr>
          <w:rFonts w:ascii="Times" w:hAnsi="Times"/>
          <w:color w:val="000000"/>
          <w:sz w:val="24"/>
          <w:szCs w:val="24"/>
        </w:rPr>
        <w:t xml:space="preserve"> </w:t>
      </w:r>
      <w:r w:rsidR="005F39C9">
        <w:rPr>
          <w:rFonts w:ascii="Times" w:hAnsi="Times"/>
          <w:bCs/>
          <w:color w:val="000000"/>
          <w:sz w:val="24"/>
          <w:szCs w:val="24"/>
        </w:rPr>
        <w:t>подразумева</w:t>
      </w:r>
      <w:r w:rsidRPr="00523CAB">
        <w:rPr>
          <w:rFonts w:ascii="Times" w:hAnsi="Times"/>
          <w:bCs/>
          <w:color w:val="000000"/>
          <w:sz w:val="24"/>
          <w:szCs w:val="24"/>
        </w:rPr>
        <w:t xml:space="preserve"> процес у којем треће независно и неутрално лице – миритељ, помаже странама у спору да постигну договор и саме реше спор или на захтев једне од страна у спору да предложи препоруку о решењу радног спора.</w:t>
      </w:r>
    </w:p>
    <w:p w14:paraId="5157E981" w14:textId="77777777" w:rsidR="005F39C9" w:rsidRPr="00555DB5" w:rsidRDefault="005F39C9" w:rsidP="00034558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</w:p>
    <w:p w14:paraId="7D7B8D4A" w14:textId="77777777" w:rsidR="00034558" w:rsidRDefault="00034558" w:rsidP="00034558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5" w:name="c0006"/>
      <w:bookmarkEnd w:id="5"/>
      <w:r w:rsidRPr="00555DB5">
        <w:rPr>
          <w:rFonts w:ascii="Times" w:hAnsi="Times"/>
          <w:b/>
          <w:bCs/>
          <w:color w:val="000000"/>
          <w:sz w:val="24"/>
          <w:szCs w:val="24"/>
        </w:rPr>
        <w:t xml:space="preserve">Члан </w:t>
      </w:r>
      <w:r w:rsidR="007E6F92">
        <w:rPr>
          <w:rFonts w:ascii="Times" w:hAnsi="Times"/>
          <w:b/>
          <w:bCs/>
          <w:color w:val="000000"/>
          <w:sz w:val="24"/>
          <w:szCs w:val="24"/>
        </w:rPr>
        <w:t>6</w:t>
      </w:r>
      <w:r w:rsidRPr="00555DB5">
        <w:rPr>
          <w:rFonts w:ascii="Times" w:hAnsi="Times"/>
          <w:b/>
          <w:bCs/>
          <w:color w:val="000000"/>
          <w:sz w:val="24"/>
          <w:szCs w:val="24"/>
        </w:rPr>
        <w:t>.</w:t>
      </w:r>
    </w:p>
    <w:p w14:paraId="7591B688" w14:textId="77777777" w:rsidR="00555DB5" w:rsidRDefault="007E6F92" w:rsidP="00555DB5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Стране </w:t>
      </w:r>
      <w:r w:rsidRPr="00555DB5">
        <w:rPr>
          <w:rFonts w:ascii="Times" w:hAnsi="Times"/>
          <w:color w:val="000000"/>
          <w:sz w:val="24"/>
          <w:szCs w:val="24"/>
        </w:rPr>
        <w:t xml:space="preserve"> </w:t>
      </w:r>
      <w:r>
        <w:rPr>
          <w:rFonts w:ascii="Times" w:hAnsi="Times"/>
          <w:color w:val="000000"/>
          <w:sz w:val="24"/>
          <w:szCs w:val="24"/>
        </w:rPr>
        <w:t xml:space="preserve">су сагласне да </w:t>
      </w:r>
      <w:r w:rsidR="008038FF" w:rsidRPr="00555DB5">
        <w:rPr>
          <w:rFonts w:ascii="Times" w:hAnsi="Times"/>
          <w:color w:val="000000"/>
          <w:sz w:val="24"/>
          <w:szCs w:val="24"/>
        </w:rPr>
        <w:t xml:space="preserve">ће </w:t>
      </w:r>
      <w:r w:rsidR="00555DB5" w:rsidRPr="00555DB5">
        <w:rPr>
          <w:rFonts w:ascii="Times" w:hAnsi="Times"/>
          <w:color w:val="000000"/>
          <w:sz w:val="24"/>
          <w:szCs w:val="24"/>
        </w:rPr>
        <w:t xml:space="preserve">размењивати информације које се односе на </w:t>
      </w:r>
      <w:r w:rsidR="008038FF">
        <w:rPr>
          <w:rFonts w:ascii="Times" w:hAnsi="Times"/>
          <w:color w:val="000000"/>
          <w:sz w:val="24"/>
          <w:szCs w:val="24"/>
        </w:rPr>
        <w:t>прописе и праксу</w:t>
      </w:r>
      <w:r w:rsidR="00555DB5" w:rsidRPr="00555DB5">
        <w:rPr>
          <w:rFonts w:ascii="Times" w:hAnsi="Times"/>
          <w:color w:val="000000"/>
          <w:sz w:val="24"/>
          <w:szCs w:val="24"/>
        </w:rPr>
        <w:t xml:space="preserve"> у области </w:t>
      </w:r>
      <w:r w:rsidR="008038FF">
        <w:rPr>
          <w:rFonts w:ascii="Times" w:hAnsi="Times"/>
          <w:color w:val="000000"/>
          <w:sz w:val="24"/>
          <w:szCs w:val="24"/>
        </w:rPr>
        <w:t xml:space="preserve">мирног решавања радних спорова, </w:t>
      </w:r>
      <w:r>
        <w:rPr>
          <w:rFonts w:ascii="Times" w:hAnsi="Times"/>
          <w:color w:val="000000"/>
          <w:sz w:val="24"/>
          <w:szCs w:val="24"/>
        </w:rPr>
        <w:t xml:space="preserve">подстицати међусобну и регионалну сарадњу </w:t>
      </w:r>
      <w:r w:rsidR="00555DB5" w:rsidRPr="00555DB5">
        <w:rPr>
          <w:rFonts w:ascii="Times" w:hAnsi="Times"/>
          <w:color w:val="000000"/>
          <w:sz w:val="24"/>
          <w:szCs w:val="24"/>
        </w:rPr>
        <w:t xml:space="preserve"> и </w:t>
      </w:r>
      <w:r>
        <w:rPr>
          <w:rFonts w:ascii="Times" w:hAnsi="Times"/>
          <w:color w:val="000000"/>
          <w:sz w:val="24"/>
          <w:szCs w:val="24"/>
        </w:rPr>
        <w:t xml:space="preserve">спроводити </w:t>
      </w:r>
      <w:r w:rsidR="00555DB5" w:rsidRPr="00555DB5">
        <w:rPr>
          <w:rFonts w:ascii="Times" w:hAnsi="Times"/>
          <w:color w:val="000000"/>
          <w:sz w:val="24"/>
          <w:szCs w:val="24"/>
        </w:rPr>
        <w:t xml:space="preserve">истраживања </w:t>
      </w:r>
      <w:r w:rsidR="00994328">
        <w:rPr>
          <w:rFonts w:ascii="Times" w:hAnsi="Times"/>
          <w:color w:val="000000"/>
          <w:sz w:val="24"/>
          <w:szCs w:val="24"/>
        </w:rPr>
        <w:t xml:space="preserve">о </w:t>
      </w:r>
      <w:r w:rsidR="008038FF">
        <w:rPr>
          <w:rFonts w:ascii="Times" w:hAnsi="Times"/>
          <w:color w:val="000000"/>
          <w:sz w:val="24"/>
          <w:szCs w:val="24"/>
        </w:rPr>
        <w:t>мирном решавању радних спорова</w:t>
      </w:r>
      <w:r>
        <w:rPr>
          <w:rFonts w:ascii="Times" w:hAnsi="Times"/>
          <w:color w:val="000000"/>
          <w:sz w:val="24"/>
          <w:szCs w:val="24"/>
        </w:rPr>
        <w:t>.</w:t>
      </w:r>
      <w:r w:rsidR="00555DB5" w:rsidRPr="00555DB5">
        <w:rPr>
          <w:rFonts w:ascii="Times" w:hAnsi="Times"/>
          <w:color w:val="000000"/>
          <w:sz w:val="24"/>
          <w:szCs w:val="24"/>
        </w:rPr>
        <w:t xml:space="preserve"> </w:t>
      </w:r>
    </w:p>
    <w:p w14:paraId="4503B1F8" w14:textId="77777777" w:rsidR="006709BC" w:rsidRDefault="006709BC" w:rsidP="00034558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6" w:name="c0007"/>
      <w:bookmarkEnd w:id="6"/>
    </w:p>
    <w:p w14:paraId="6B8F6595" w14:textId="2CFB6FFB" w:rsidR="00034558" w:rsidRDefault="00034558" w:rsidP="00034558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r w:rsidRPr="00555DB5">
        <w:rPr>
          <w:rFonts w:ascii="Times" w:hAnsi="Times"/>
          <w:b/>
          <w:bCs/>
          <w:color w:val="000000"/>
          <w:sz w:val="24"/>
          <w:szCs w:val="24"/>
        </w:rPr>
        <w:t xml:space="preserve">Члан </w:t>
      </w:r>
      <w:r w:rsidR="00EF208A">
        <w:rPr>
          <w:rFonts w:ascii="Times" w:hAnsi="Times"/>
          <w:b/>
          <w:bCs/>
          <w:color w:val="000000"/>
          <w:sz w:val="24"/>
          <w:szCs w:val="24"/>
          <w:lang w:val="en-GB"/>
        </w:rPr>
        <w:t>7</w:t>
      </w:r>
      <w:r w:rsidRPr="00555DB5">
        <w:rPr>
          <w:rFonts w:ascii="Times" w:hAnsi="Times"/>
          <w:b/>
          <w:bCs/>
          <w:color w:val="000000"/>
          <w:sz w:val="24"/>
          <w:szCs w:val="24"/>
        </w:rPr>
        <w:t>.</w:t>
      </w:r>
    </w:p>
    <w:p w14:paraId="61C4FD3E" w14:textId="77777777" w:rsidR="00EA000E" w:rsidRDefault="00EA000E" w:rsidP="00EA000E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 w:rsidRPr="00EA000E">
        <w:rPr>
          <w:rFonts w:ascii="Times" w:hAnsi="Times"/>
          <w:color w:val="000000"/>
          <w:sz w:val="24"/>
          <w:szCs w:val="24"/>
        </w:rPr>
        <w:t>Овај меморандум се може изменити само писменим споразумом потписаним од стране</w:t>
      </w:r>
      <w:r w:rsidR="00F11561">
        <w:rPr>
          <w:rFonts w:ascii="Times" w:hAnsi="Times"/>
          <w:color w:val="000000"/>
          <w:sz w:val="24"/>
          <w:szCs w:val="24"/>
        </w:rPr>
        <w:t xml:space="preserve"> овлашћених представника страна </w:t>
      </w:r>
      <w:r w:rsidR="00F11561" w:rsidRPr="00F11561">
        <w:rPr>
          <w:rFonts w:ascii="Times" w:hAnsi="Times"/>
          <w:color w:val="000000"/>
          <w:sz w:val="24"/>
          <w:szCs w:val="24"/>
        </w:rPr>
        <w:t>и могу му приступити и друге потенцијално заинтересоване стране из земаља у региону</w:t>
      </w:r>
      <w:r w:rsidR="00F11561">
        <w:rPr>
          <w:rFonts w:ascii="Times" w:hAnsi="Times"/>
          <w:color w:val="000000"/>
          <w:sz w:val="24"/>
          <w:szCs w:val="24"/>
        </w:rPr>
        <w:t>.</w:t>
      </w:r>
    </w:p>
    <w:p w14:paraId="5D341959" w14:textId="77777777" w:rsidR="00834441" w:rsidRPr="00EA000E" w:rsidRDefault="00834441" w:rsidP="00EA000E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</w:p>
    <w:p w14:paraId="32BD65C4" w14:textId="77777777" w:rsidR="00834441" w:rsidRDefault="00034558" w:rsidP="00EA000E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7" w:name="c0008"/>
      <w:bookmarkEnd w:id="7"/>
      <w:r>
        <w:rPr>
          <w:rFonts w:ascii="Times" w:hAnsi="Times"/>
          <w:b/>
          <w:bCs/>
          <w:color w:val="000000"/>
          <w:sz w:val="24"/>
          <w:szCs w:val="24"/>
        </w:rPr>
        <w:lastRenderedPageBreak/>
        <w:t xml:space="preserve">Члан </w:t>
      </w:r>
      <w:r w:rsidR="00EF208A">
        <w:rPr>
          <w:rFonts w:ascii="Times" w:hAnsi="Times"/>
          <w:b/>
          <w:bCs/>
          <w:color w:val="000000"/>
          <w:sz w:val="24"/>
          <w:szCs w:val="24"/>
        </w:rPr>
        <w:t>8</w:t>
      </w:r>
      <w:r>
        <w:rPr>
          <w:rFonts w:ascii="Times" w:hAnsi="Times"/>
          <w:b/>
          <w:bCs/>
          <w:color w:val="000000"/>
          <w:sz w:val="24"/>
          <w:szCs w:val="24"/>
        </w:rPr>
        <w:t xml:space="preserve">. </w:t>
      </w:r>
    </w:p>
    <w:p w14:paraId="26F5E267" w14:textId="6BD3DA9C" w:rsidR="00EA000E" w:rsidRDefault="00EA000E" w:rsidP="00EA000E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 w:rsidRPr="00EA000E">
        <w:rPr>
          <w:rFonts w:ascii="Times" w:hAnsi="Times"/>
          <w:color w:val="000000"/>
          <w:sz w:val="24"/>
          <w:szCs w:val="24"/>
        </w:rPr>
        <w:t xml:space="preserve">Овај меморандум ступа на снагу на дан </w:t>
      </w:r>
      <w:r w:rsidR="00F11561">
        <w:rPr>
          <w:rFonts w:ascii="Times" w:hAnsi="Times"/>
          <w:color w:val="000000"/>
          <w:sz w:val="24"/>
          <w:szCs w:val="24"/>
        </w:rPr>
        <w:t xml:space="preserve">када га све </w:t>
      </w:r>
      <w:r w:rsidR="007E6F92">
        <w:rPr>
          <w:rFonts w:ascii="Times" w:hAnsi="Times"/>
          <w:color w:val="000000"/>
          <w:sz w:val="24"/>
          <w:szCs w:val="24"/>
        </w:rPr>
        <w:t>С</w:t>
      </w:r>
      <w:r w:rsidRPr="00EA000E">
        <w:rPr>
          <w:rFonts w:ascii="Times" w:hAnsi="Times"/>
          <w:color w:val="000000"/>
          <w:sz w:val="24"/>
          <w:szCs w:val="24"/>
        </w:rPr>
        <w:t>тране</w:t>
      </w:r>
      <w:r w:rsidR="00F11561">
        <w:rPr>
          <w:rFonts w:ascii="Times" w:hAnsi="Times"/>
          <w:color w:val="000000"/>
          <w:sz w:val="24"/>
          <w:szCs w:val="24"/>
        </w:rPr>
        <w:t xml:space="preserve"> буду потписале и траје док не буде </w:t>
      </w:r>
      <w:r w:rsidR="005F39C9">
        <w:rPr>
          <w:rFonts w:ascii="Times" w:hAnsi="Times"/>
          <w:color w:val="000000"/>
          <w:sz w:val="24"/>
          <w:szCs w:val="24"/>
        </w:rPr>
        <w:t xml:space="preserve">отказан </w:t>
      </w:r>
      <w:r w:rsidR="00F11561">
        <w:rPr>
          <w:rFonts w:ascii="Times" w:hAnsi="Times"/>
          <w:color w:val="000000"/>
          <w:sz w:val="24"/>
          <w:szCs w:val="24"/>
        </w:rPr>
        <w:t>у складу са условима</w:t>
      </w:r>
      <w:r w:rsidRPr="00EA000E">
        <w:rPr>
          <w:rFonts w:ascii="Times" w:hAnsi="Times"/>
          <w:color w:val="000000"/>
          <w:sz w:val="24"/>
          <w:szCs w:val="24"/>
        </w:rPr>
        <w:t>.</w:t>
      </w:r>
    </w:p>
    <w:p w14:paraId="41FB46DC" w14:textId="77777777" w:rsidR="007E6F92" w:rsidRDefault="007E6F92" w:rsidP="00EA000E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</w:p>
    <w:p w14:paraId="5FDA3DA9" w14:textId="77777777" w:rsidR="007E6F92" w:rsidRDefault="00EF208A" w:rsidP="00F11561">
      <w:pPr>
        <w:spacing w:after="90"/>
        <w:jc w:val="center"/>
        <w:rPr>
          <w:rFonts w:ascii="Times" w:hAnsi="Times"/>
          <w:b/>
          <w:color w:val="000000"/>
          <w:sz w:val="24"/>
          <w:szCs w:val="24"/>
        </w:rPr>
      </w:pPr>
      <w:r>
        <w:rPr>
          <w:rFonts w:ascii="Times" w:hAnsi="Times"/>
          <w:b/>
          <w:color w:val="000000"/>
          <w:sz w:val="24"/>
          <w:szCs w:val="24"/>
        </w:rPr>
        <w:t>Члан 9</w:t>
      </w:r>
      <w:r w:rsidR="007E6F92">
        <w:rPr>
          <w:rFonts w:ascii="Times" w:hAnsi="Times"/>
          <w:b/>
          <w:color w:val="000000"/>
          <w:sz w:val="24"/>
          <w:szCs w:val="24"/>
        </w:rPr>
        <w:t>.</w:t>
      </w:r>
    </w:p>
    <w:p w14:paraId="527C7122" w14:textId="39769460" w:rsidR="007E6F92" w:rsidRPr="00F11561" w:rsidRDefault="007E6F92" w:rsidP="007E6F92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Било која Страна може да </w:t>
      </w:r>
      <w:r w:rsidR="005F39C9">
        <w:rPr>
          <w:rFonts w:ascii="Times" w:hAnsi="Times"/>
          <w:color w:val="000000"/>
          <w:sz w:val="24"/>
          <w:szCs w:val="24"/>
        </w:rPr>
        <w:t xml:space="preserve">откаже </w:t>
      </w:r>
      <w:r>
        <w:rPr>
          <w:rFonts w:ascii="Times" w:hAnsi="Times"/>
          <w:color w:val="000000"/>
          <w:sz w:val="24"/>
          <w:szCs w:val="24"/>
        </w:rPr>
        <w:t>овај Меморандум уз отказни рок од три месеца. Отказни рок почиње на дан када друга Страна прими обавештење о раскиду Меморандума.</w:t>
      </w:r>
    </w:p>
    <w:p w14:paraId="0CA10CBC" w14:textId="77777777" w:rsidR="00555DB5" w:rsidRPr="00555DB5" w:rsidRDefault="00555DB5" w:rsidP="004D674A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</w:p>
    <w:p w14:paraId="19724391" w14:textId="1C9B51C4" w:rsidR="00E15490" w:rsidRPr="00555DB5" w:rsidRDefault="00EA000E" w:rsidP="004D674A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М</w:t>
      </w:r>
      <w:r w:rsidRPr="00555DB5">
        <w:rPr>
          <w:rFonts w:ascii="Times" w:hAnsi="Times"/>
          <w:color w:val="000000"/>
          <w:sz w:val="24"/>
          <w:szCs w:val="24"/>
        </w:rPr>
        <w:t xml:space="preserve">ЕМОРАНДУМ О РАЗУМЕВАЊУ </w:t>
      </w:r>
      <w:r w:rsidR="00F11561">
        <w:rPr>
          <w:rFonts w:ascii="Times" w:hAnsi="Times"/>
          <w:color w:val="000000"/>
          <w:sz w:val="24"/>
          <w:szCs w:val="24"/>
        </w:rPr>
        <w:t>И САРАДЊИ</w:t>
      </w:r>
      <w:r w:rsidR="00E15490">
        <w:rPr>
          <w:rFonts w:ascii="Times" w:hAnsi="Times"/>
          <w:color w:val="000000"/>
          <w:sz w:val="24"/>
          <w:szCs w:val="24"/>
        </w:rPr>
        <w:t xml:space="preserve"> </w:t>
      </w:r>
      <w:r w:rsidR="00F11561">
        <w:rPr>
          <w:rFonts w:ascii="Times" w:hAnsi="Times"/>
          <w:color w:val="000000"/>
          <w:sz w:val="24"/>
          <w:szCs w:val="24"/>
        </w:rPr>
        <w:t>потписали су овлашћени представници Страна</w:t>
      </w:r>
      <w:r w:rsidR="00E15490">
        <w:rPr>
          <w:rFonts w:ascii="Times" w:hAnsi="Times"/>
          <w:color w:val="000000"/>
          <w:sz w:val="24"/>
          <w:szCs w:val="24"/>
        </w:rPr>
        <w:t xml:space="preserve"> на дан </w:t>
      </w:r>
      <w:r w:rsidR="00DF5C2E">
        <w:rPr>
          <w:rFonts w:ascii="Times" w:hAnsi="Times"/>
          <w:color w:val="000000"/>
          <w:sz w:val="24"/>
          <w:szCs w:val="24"/>
          <w:lang w:val="en-US"/>
        </w:rPr>
        <w:t>10.10</w:t>
      </w:r>
      <w:r w:rsidR="00DF5C2E">
        <w:rPr>
          <w:rFonts w:ascii="Times" w:hAnsi="Times"/>
          <w:color w:val="000000"/>
          <w:sz w:val="24"/>
          <w:szCs w:val="24"/>
        </w:rPr>
        <w:t>.</w:t>
      </w:r>
      <w:r w:rsidR="0043006C">
        <w:rPr>
          <w:rFonts w:ascii="Times" w:hAnsi="Times"/>
          <w:color w:val="000000"/>
          <w:sz w:val="24"/>
          <w:szCs w:val="24"/>
        </w:rPr>
        <w:t>2019. године.</w:t>
      </w:r>
    </w:p>
    <w:p w14:paraId="4F96DF27" w14:textId="77777777" w:rsidR="004D674A" w:rsidRPr="00555DB5" w:rsidRDefault="004D674A">
      <w:pPr>
        <w:spacing w:after="90"/>
        <w:rPr>
          <w:sz w:val="24"/>
          <w:szCs w:val="24"/>
        </w:rPr>
      </w:pPr>
    </w:p>
    <w:p w14:paraId="69FBADF6" w14:textId="77777777" w:rsidR="008546F7" w:rsidRPr="00555DB5" w:rsidRDefault="004D674A">
      <w:pPr>
        <w:spacing w:after="9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Стев</w:t>
      </w:r>
      <w:r w:rsidR="00E15490">
        <w:rPr>
          <w:rFonts w:ascii="Times" w:hAnsi="Times"/>
          <w:color w:val="000000"/>
          <w:sz w:val="24"/>
          <w:szCs w:val="24"/>
        </w:rPr>
        <w:t>о</w:t>
      </w:r>
      <w:r w:rsidRPr="00555DB5">
        <w:rPr>
          <w:rFonts w:ascii="Times" w:hAnsi="Times"/>
          <w:color w:val="000000"/>
          <w:sz w:val="24"/>
          <w:szCs w:val="24"/>
        </w:rPr>
        <w:t xml:space="preserve"> Шкрбић</w:t>
      </w:r>
    </w:p>
    <w:p w14:paraId="774DAB8D" w14:textId="30E55885" w:rsidR="008546F7" w:rsidRPr="00555DB5" w:rsidRDefault="0043006C">
      <w:pPr>
        <w:spacing w:after="90"/>
        <w:ind w:left="600"/>
        <w:rPr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директор А</w:t>
      </w:r>
      <w:r w:rsidR="00D62A67" w:rsidRPr="00555DB5">
        <w:rPr>
          <w:rFonts w:ascii="Times" w:hAnsi="Times"/>
          <w:color w:val="000000"/>
          <w:sz w:val="24"/>
          <w:szCs w:val="24"/>
        </w:rPr>
        <w:t>генције за мирно решавање радних спорова Републике Српске</w:t>
      </w:r>
      <w:r w:rsidR="005F39C9">
        <w:rPr>
          <w:rFonts w:ascii="Times" w:hAnsi="Times"/>
          <w:color w:val="000000"/>
          <w:sz w:val="24"/>
          <w:szCs w:val="24"/>
        </w:rPr>
        <w:t xml:space="preserve"> (БиХ)</w:t>
      </w:r>
    </w:p>
    <w:p w14:paraId="03617AEC" w14:textId="44105041" w:rsidR="005F39C9" w:rsidRDefault="005F39C9">
      <w:pPr>
        <w:spacing w:after="90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Мила Царовска</w:t>
      </w:r>
    </w:p>
    <w:p w14:paraId="50CEEFA7" w14:textId="77777777" w:rsidR="005F39C9" w:rsidRDefault="005F39C9">
      <w:pPr>
        <w:spacing w:after="90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ab/>
        <w:t xml:space="preserve">Министарка за рад и социјалну политику </w:t>
      </w:r>
    </w:p>
    <w:p w14:paraId="40E39AB7" w14:textId="0F24EA9C" w:rsidR="005F39C9" w:rsidRDefault="005F39C9" w:rsidP="008E620B">
      <w:pPr>
        <w:spacing w:after="90"/>
        <w:ind w:firstLine="708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Република Северна Македонија</w:t>
      </w:r>
    </w:p>
    <w:p w14:paraId="6A778103" w14:textId="77777777" w:rsidR="008546F7" w:rsidRPr="00555DB5" w:rsidRDefault="00D62A67">
      <w:pPr>
        <w:spacing w:after="9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Зденка Бурзан</w:t>
      </w:r>
    </w:p>
    <w:p w14:paraId="7EAE03F5" w14:textId="06DC7FE2" w:rsidR="008546F7" w:rsidRPr="00555DB5" w:rsidRDefault="00D62A67" w:rsidP="005F39C9">
      <w:pPr>
        <w:spacing w:after="90"/>
        <w:ind w:left="60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директор Агенције за мирно решавање радних спороваЦрна Гора</w:t>
      </w:r>
    </w:p>
    <w:p w14:paraId="74DAD506" w14:textId="77777777" w:rsidR="008546F7" w:rsidRPr="00555DB5" w:rsidRDefault="00D62A67">
      <w:pPr>
        <w:spacing w:after="9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Миле Радивојевић</w:t>
      </w:r>
    </w:p>
    <w:p w14:paraId="0A2B2D50" w14:textId="77777777" w:rsidR="008546F7" w:rsidRPr="00555DB5" w:rsidRDefault="00D62A67">
      <w:pPr>
        <w:spacing w:after="90"/>
        <w:ind w:left="60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директор Републичке агенције за мирно решавање радних спорова</w:t>
      </w:r>
    </w:p>
    <w:p w14:paraId="3575F95B" w14:textId="77777777" w:rsidR="008546F7" w:rsidRPr="00555DB5" w:rsidRDefault="00D62A67">
      <w:pPr>
        <w:spacing w:after="90"/>
        <w:ind w:left="60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Република Србија</w:t>
      </w:r>
    </w:p>
    <w:p w14:paraId="09EBE0BE" w14:textId="77777777" w:rsidR="008546F7" w:rsidRPr="00555DB5" w:rsidRDefault="008546F7">
      <w:pPr>
        <w:spacing w:after="90"/>
        <w:rPr>
          <w:sz w:val="24"/>
          <w:szCs w:val="24"/>
        </w:rPr>
      </w:pPr>
    </w:p>
    <w:sectPr w:rsidR="008546F7" w:rsidRPr="00555D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5898"/>
    <w:multiLevelType w:val="hybridMultilevel"/>
    <w:tmpl w:val="1074706C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47044A6"/>
    <w:multiLevelType w:val="multilevel"/>
    <w:tmpl w:val="1A34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651102"/>
    <w:multiLevelType w:val="hybridMultilevel"/>
    <w:tmpl w:val="69823078"/>
    <w:lvl w:ilvl="0" w:tplc="1CCC20D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F7"/>
    <w:rsid w:val="00034558"/>
    <w:rsid w:val="000D31DE"/>
    <w:rsid w:val="001070F0"/>
    <w:rsid w:val="001336F6"/>
    <w:rsid w:val="00144347"/>
    <w:rsid w:val="001477BA"/>
    <w:rsid w:val="001B2C1E"/>
    <w:rsid w:val="00264DE7"/>
    <w:rsid w:val="00284E54"/>
    <w:rsid w:val="002D2448"/>
    <w:rsid w:val="00336A0F"/>
    <w:rsid w:val="0038202A"/>
    <w:rsid w:val="00394611"/>
    <w:rsid w:val="0043006C"/>
    <w:rsid w:val="004D674A"/>
    <w:rsid w:val="00523CAB"/>
    <w:rsid w:val="005405B6"/>
    <w:rsid w:val="005502C6"/>
    <w:rsid w:val="00555DB5"/>
    <w:rsid w:val="00571D91"/>
    <w:rsid w:val="005F39C9"/>
    <w:rsid w:val="006036CC"/>
    <w:rsid w:val="006709BC"/>
    <w:rsid w:val="006A4FBE"/>
    <w:rsid w:val="00703653"/>
    <w:rsid w:val="00774295"/>
    <w:rsid w:val="007E6F92"/>
    <w:rsid w:val="008038FF"/>
    <w:rsid w:val="00834441"/>
    <w:rsid w:val="008546F7"/>
    <w:rsid w:val="008A0FC9"/>
    <w:rsid w:val="008E620B"/>
    <w:rsid w:val="00913F40"/>
    <w:rsid w:val="00944F9B"/>
    <w:rsid w:val="00994328"/>
    <w:rsid w:val="009A6B3E"/>
    <w:rsid w:val="00A55DAD"/>
    <w:rsid w:val="00A914D6"/>
    <w:rsid w:val="00AF69D0"/>
    <w:rsid w:val="00BA6161"/>
    <w:rsid w:val="00BE59AA"/>
    <w:rsid w:val="00C6541F"/>
    <w:rsid w:val="00D62A67"/>
    <w:rsid w:val="00DA236C"/>
    <w:rsid w:val="00DE2233"/>
    <w:rsid w:val="00DF2212"/>
    <w:rsid w:val="00DF5C2E"/>
    <w:rsid w:val="00E1463B"/>
    <w:rsid w:val="00E15490"/>
    <w:rsid w:val="00EA000E"/>
    <w:rsid w:val="00EA5504"/>
    <w:rsid w:val="00EF208A"/>
    <w:rsid w:val="00F11561"/>
    <w:rsid w:val="00FA7002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31D0"/>
  <w15:docId w15:val="{4B9B6304-F4DE-409E-934F-4F0F12A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noProof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99"/>
    <w:rsid w:val="004D67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3E"/>
    <w:rPr>
      <w:rFonts w:ascii="Segoe UI" w:hAnsi="Segoe UI" w:cs="Segoe UI"/>
      <w:noProof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523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CAB"/>
    <w:rPr>
      <w:noProof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CAB"/>
    <w:rPr>
      <w:b/>
      <w:bCs/>
      <w:noProof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17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16034325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70062413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70926224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47174453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63730389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81507583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26349527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150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04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74811923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72109467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66392475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17198677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67962868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15175471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39243596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639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41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7179557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8680013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22106449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29013065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379791490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63526303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46924701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2126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D35B-97FA-4C80-8E56-1F18E4E3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Lazovic</dc:creator>
  <cp:lastModifiedBy>Ivica Lazovic</cp:lastModifiedBy>
  <cp:revision>2</cp:revision>
  <cp:lastPrinted>2019-07-19T09:02:00Z</cp:lastPrinted>
  <dcterms:created xsi:type="dcterms:W3CDTF">2021-04-22T09:48:00Z</dcterms:created>
  <dcterms:modified xsi:type="dcterms:W3CDTF">2021-04-22T09:48:00Z</dcterms:modified>
</cp:coreProperties>
</file>