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C1" w:rsidRDefault="009322C1">
      <w:pPr>
        <w:spacing w:after="90"/>
      </w:pPr>
      <w:bookmarkStart w:id="0" w:name="_GoBack"/>
      <w:bookmarkEnd w:id="0"/>
    </w:p>
    <w:p w:rsidR="009322C1" w:rsidRDefault="00525038">
      <w:pPr>
        <w:spacing w:after="90"/>
      </w:pPr>
      <w:r>
        <w:rPr>
          <w:rFonts w:ascii="Times" w:hAnsi="Times"/>
          <w:color w:val="000000"/>
        </w:rPr>
        <w:t xml:space="preserve">На основу члана 112. став 1. тачка 2. Устава Републике Србије, доносим </w:t>
      </w:r>
    </w:p>
    <w:p w:rsidR="009322C1" w:rsidRDefault="00525038">
      <w:pPr>
        <w:spacing w:after="45"/>
        <w:jc w:val="center"/>
      </w:pPr>
      <w:r>
        <w:rPr>
          <w:rFonts w:ascii="Times" w:hAnsi="Times"/>
          <w:b/>
          <w:color w:val="333333"/>
        </w:rPr>
        <w:t xml:space="preserve"> УКАЗ </w:t>
      </w:r>
      <w:r>
        <w:br/>
      </w:r>
      <w:r>
        <w:rPr>
          <w:rFonts w:ascii="Times" w:hAnsi="Times"/>
          <w:b/>
          <w:color w:val="333333"/>
        </w:rPr>
        <w:t xml:space="preserve"> О ПРОГЛАШЕЊУ ЗАКОНА О БУЏЕТУ РЕПУБЛИКЕ СРБИЈЕ ЗА 2022. ГОДИНУ </w:t>
      </w:r>
    </w:p>
    <w:p w:rsidR="009322C1" w:rsidRDefault="00525038">
      <w:pPr>
        <w:spacing w:after="90"/>
      </w:pPr>
      <w:r>
        <w:rPr>
          <w:rFonts w:ascii="Times" w:hAnsi="Times"/>
          <w:color w:val="000000"/>
        </w:rPr>
        <w:t>Проглашава се Закон о буџету Републике Србије за 2022. годину, који је донела Народна скупштина</w:t>
      </w:r>
      <w:r>
        <w:rPr>
          <w:rFonts w:ascii="Times" w:hAnsi="Times"/>
          <w:color w:val="000000"/>
        </w:rPr>
        <w:t xml:space="preserve"> Републике Србије на Седмој седници Другог редовног заседања у 2021. години, 23. новембра 2021. године.</w:t>
      </w:r>
    </w:p>
    <w:p w:rsidR="009322C1" w:rsidRDefault="00525038">
      <w:pPr>
        <w:spacing w:after="90"/>
      </w:pPr>
      <w:r>
        <w:rPr>
          <w:rFonts w:ascii="Times" w:hAnsi="Times"/>
          <w:color w:val="000000"/>
        </w:rPr>
        <w:t xml:space="preserve">ПР број 145 </w:t>
      </w:r>
      <w:r>
        <w:br/>
      </w:r>
      <w:r>
        <w:rPr>
          <w:rFonts w:ascii="Times" w:hAnsi="Times"/>
          <w:color w:val="000000"/>
        </w:rPr>
        <w:t xml:space="preserve"> У Београду, 24. новембра 2021. године </w:t>
      </w:r>
    </w:p>
    <w:p w:rsidR="009322C1" w:rsidRDefault="00525038">
      <w:pPr>
        <w:spacing w:after="90"/>
      </w:pPr>
      <w:r>
        <w:rPr>
          <w:rFonts w:ascii="Times" w:hAnsi="Times"/>
          <w:color w:val="000000"/>
        </w:rPr>
        <w:t xml:space="preserve">Председник Републике, </w:t>
      </w:r>
      <w:r>
        <w:br/>
      </w:r>
      <w:r>
        <w:rPr>
          <w:rFonts w:ascii="Times" w:hAnsi="Times"/>
          <w:color w:val="000000"/>
        </w:rPr>
        <w:t xml:space="preserve"> Александар Вучић, с.р. </w:t>
      </w:r>
    </w:p>
    <w:p w:rsidR="009322C1" w:rsidRDefault="00525038">
      <w:pPr>
        <w:spacing w:after="225"/>
        <w:jc w:val="center"/>
      </w:pPr>
      <w:r>
        <w:rPr>
          <w:rFonts w:ascii="Times" w:hAnsi="Times"/>
          <w:b/>
          <w:color w:val="333333"/>
        </w:rPr>
        <w:t xml:space="preserve">ЗАКОН </w:t>
      </w:r>
      <w:r>
        <w:br/>
      </w:r>
      <w:r>
        <w:rPr>
          <w:rFonts w:ascii="Times" w:hAnsi="Times"/>
          <w:b/>
          <w:color w:val="333333"/>
        </w:rPr>
        <w:t xml:space="preserve"> О БУЏЕТУ РЕПУБЛИКЕ СРБИЈЕ ЗА 2022. ГОДИНУ </w:t>
      </w:r>
    </w:p>
    <w:p w:rsidR="009322C1" w:rsidRDefault="00525038">
      <w:pPr>
        <w:spacing w:after="450"/>
        <w:ind w:left="750"/>
        <w:jc w:val="center"/>
      </w:pPr>
      <w:r>
        <w:rPr>
          <w:rFonts w:ascii="Times" w:hAnsi="Times"/>
          <w:b/>
          <w:color w:val="006633"/>
        </w:rPr>
        <w:t xml:space="preserve">(Сл. гласник РС бр. 110/21) </w:t>
      </w:r>
    </w:p>
    <w:p w:rsidR="009322C1" w:rsidRDefault="00525038">
      <w:pPr>
        <w:spacing w:after="450"/>
        <w:ind w:left="750"/>
        <w:jc w:val="center"/>
      </w:pPr>
      <w:r>
        <w:rPr>
          <w:rFonts w:ascii="Times" w:hAnsi="Times"/>
          <w:b/>
          <w:color w:val="006633"/>
        </w:rPr>
        <w:t>Основни текст на снази од 25/11/</w:t>
      </w:r>
      <w:proofErr w:type="gramStart"/>
      <w:r>
        <w:rPr>
          <w:rFonts w:ascii="Times" w:hAnsi="Times"/>
          <w:b/>
          <w:color w:val="006633"/>
        </w:rPr>
        <w:t>2021 ,</w:t>
      </w:r>
      <w:proofErr w:type="gramEnd"/>
      <w:r>
        <w:rPr>
          <w:rFonts w:ascii="Times" w:hAnsi="Times"/>
          <w:b/>
          <w:color w:val="006633"/>
        </w:rPr>
        <w:t xml:space="preserve"> у примени од 01/01/2022  </w:t>
      </w:r>
    </w:p>
    <w:p w:rsidR="009322C1" w:rsidRDefault="00525038">
      <w:pPr>
        <w:spacing w:after="45"/>
        <w:jc w:val="center"/>
      </w:pPr>
      <w:r>
        <w:rPr>
          <w:rFonts w:ascii="Times" w:hAnsi="Times"/>
          <w:b/>
          <w:color w:val="333333"/>
        </w:rPr>
        <w:t xml:space="preserve"> I. ОПШТИ ДЕО </w:t>
      </w:r>
    </w:p>
    <w:p w:rsidR="009322C1" w:rsidRDefault="00525038">
      <w:pPr>
        <w:spacing w:after="225"/>
        <w:jc w:val="center"/>
      </w:pPr>
      <w:r>
        <w:rPr>
          <w:rFonts w:ascii="Times" w:hAnsi="Times"/>
          <w:b/>
          <w:color w:val="000000"/>
        </w:rPr>
        <w:t xml:space="preserve"> Члан 1. </w:t>
      </w:r>
    </w:p>
    <w:p w:rsidR="009322C1" w:rsidRDefault="00525038">
      <w:pPr>
        <w:spacing w:after="90"/>
      </w:pPr>
      <w:r>
        <w:rPr>
          <w:rFonts w:ascii="Times" w:hAnsi="Times"/>
          <w:color w:val="000000"/>
        </w:rPr>
        <w:t>(1) Овим законом уређују се општи приходи и примања, расходи и издаци буџета Републике Србије за 2022. годину, њихово извршавање, обим за</w:t>
      </w:r>
      <w:r>
        <w:rPr>
          <w:rFonts w:ascii="Times" w:hAnsi="Times"/>
          <w:color w:val="000000"/>
        </w:rPr>
        <w:t>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 од продаје добара и услуга буџетских корисника и права и обавезе корисника буџетских средс</w:t>
      </w:r>
      <w:r>
        <w:rPr>
          <w:rFonts w:ascii="Times" w:hAnsi="Times"/>
          <w:color w:val="000000"/>
        </w:rPr>
        <w:t>тава.</w:t>
      </w:r>
    </w:p>
    <w:p w:rsidR="009322C1" w:rsidRDefault="00525038">
      <w:pPr>
        <w:spacing w:after="90"/>
      </w:pPr>
      <w:r>
        <w:rPr>
          <w:rFonts w:ascii="Times" w:hAnsi="Times"/>
          <w:color w:val="000000"/>
        </w:rPr>
        <w:t>(2) Буџет Републике Србије за 2022. годину састоји се од:</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513"/>
        <w:gridCol w:w="6589"/>
      </w:tblGrid>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 РАЧУН ПРИХОДА И ПРИМАЊА, РАСХОДА И ИЗДАТАКА</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у динарима</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Укупни приходи и примања остварена по основу продаје нефинансијске имовине</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1.516.851.466.000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Укупни расходи и издаци за набавку </w:t>
            </w:r>
            <w:r>
              <w:rPr>
                <w:rFonts w:ascii="Times" w:hAnsi="Times"/>
                <w:color w:val="000000"/>
                <w:sz w:val="21"/>
              </w:rPr>
              <w:t>нефинансијске имовине</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1.688.472.466.000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Буџетски суфицит/дефицит</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-171.621.000.000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Издаци за отплату главнице </w:t>
            </w:r>
            <w:r>
              <w:br/>
            </w:r>
            <w:r>
              <w:rPr>
                <w:rFonts w:ascii="Times" w:hAnsi="Times"/>
                <w:color w:val="000000"/>
                <w:sz w:val="21"/>
              </w:rPr>
              <w:t xml:space="preserve"> (у циљу спровођења </w:t>
            </w:r>
            <w:r>
              <w:rPr>
                <w:rFonts w:ascii="Times" w:hAnsi="Times"/>
                <w:color w:val="000000"/>
                <w:sz w:val="21"/>
              </w:rPr>
              <w:lastRenderedPageBreak/>
              <w:t xml:space="preserve">јавних политика) </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15.200.000.000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 xml:space="preserve">Издаци за набавку финансијске имовине </w:t>
            </w:r>
            <w:r>
              <w:br/>
            </w:r>
            <w:r>
              <w:rPr>
                <w:rFonts w:ascii="Times" w:hAnsi="Times"/>
                <w:color w:val="000000"/>
                <w:sz w:val="21"/>
              </w:rPr>
              <w:t xml:space="preserve"> (у циљу спровођења јавних политика) </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13.379.000.00</w:t>
            </w:r>
            <w:r>
              <w:rPr>
                <w:rFonts w:ascii="Times" w:hAnsi="Times"/>
                <w:color w:val="000000"/>
                <w:sz w:val="21"/>
              </w:rPr>
              <w:t>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Укупан фискални суфицит/дефицит</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-200.200.000.000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 РАЧУН ФИНАНСИРАЊА</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Примања од задуживања и продаје финансијске имовине</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547.600.000.000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Издаци за отплату главнице и набавку финансијске имовине</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424.512.517.000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Нето финансирање</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200.200.000.000</w:t>
            </w:r>
          </w:p>
        </w:tc>
      </w:tr>
      <w:tr w:rsidR="009322C1">
        <w:trPr>
          <w:trHeight w:val="180"/>
          <w:tblCellSpacing w:w="0" w:type="dxa"/>
        </w:trPr>
        <w:tc>
          <w:tcPr>
            <w:tcW w:w="25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Промена стања на рачуну </w:t>
            </w:r>
            <w:r>
              <w:br/>
            </w:r>
            <w:r>
              <w:rPr>
                <w:rFonts w:ascii="Times" w:hAnsi="Times"/>
                <w:color w:val="000000"/>
                <w:sz w:val="21"/>
              </w:rPr>
              <w:t xml:space="preserve"> (позитивна - повећање готовинских средстава </w:t>
            </w:r>
            <w:r>
              <w:br/>
            </w:r>
            <w:r>
              <w:rPr>
                <w:rFonts w:ascii="Times" w:hAnsi="Times"/>
                <w:color w:val="000000"/>
                <w:sz w:val="21"/>
              </w:rPr>
              <w:t xml:space="preserve"> негативна - смањење готовинских средстава) </w:t>
            </w:r>
          </w:p>
        </w:tc>
        <w:tc>
          <w:tcPr>
            <w:tcW w:w="68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-77.112.517.000</w:t>
            </w:r>
          </w:p>
        </w:tc>
      </w:tr>
    </w:tbl>
    <w:p w:rsidR="009322C1" w:rsidRDefault="00525038">
      <w:pPr>
        <w:spacing w:after="90"/>
      </w:pPr>
      <w:r>
        <w:rPr>
          <w:rFonts w:ascii="Times" w:hAnsi="Times"/>
          <w:color w:val="000000"/>
        </w:rPr>
        <w:t xml:space="preserve">(3) Приходи и примања остварена по основу продаје нефинансијске имовине утврђени су у следећим износима у Рачуну прихода и </w:t>
      </w:r>
      <w:r>
        <w:rPr>
          <w:rFonts w:ascii="Times" w:hAnsi="Times"/>
          <w:color w:val="000000"/>
        </w:rPr>
        <w:t>примања, расхода и издатака:</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30"/>
        <w:gridCol w:w="3148"/>
        <w:gridCol w:w="4124"/>
      </w:tblGrid>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ОПИС</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Економска класификација</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Износ у динарима</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УКУПНИ ПРИХОДИ И ПРИМАЊА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1.516.851.466.000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 Порески приходи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1.317.900.000.000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1.1. Порез на доходак грађана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7111</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87.700.000.000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1.2. Порез на добит правних лица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7112</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132.000.000.000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1.3. Порез на додату вредност</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7141</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684.100.000.000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Порез на додату вредност у земљи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72.300.000.000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 Порез на додату вредност из увоза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611.800.000.000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1.4. Акцизе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717</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337.600.000.000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Акцизе на деривате нафте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186.500.000.000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Акцизе на дуванске прерађевине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114.500.000.000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Остале акцизе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36.600.000.000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1.5. Царине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715</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63.200.000.000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1.6. Остали порески приходи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7145</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2. Непорески приходи и примања од продаје нефинансијске имовине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175.519.482.000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Редовни непорески приходи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108.900.000.000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Приходи од имовине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741</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Таксе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742</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19.500.000.000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Приходи од продаје добара и услуга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742</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28.500.000.000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Новчане казне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743</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Остали редовни непорески приходи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714, 745, 73</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27.800.000.000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Примања од продаје нефинансијске имовине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Ванредни непорески приходи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23.000.000.000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 Добит јавних агенција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741</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Део добити јавних предузећа и дивиденде буџета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741, 745</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Остали ванредни </w:t>
            </w:r>
            <w:r>
              <w:rPr>
                <w:rFonts w:ascii="Times" w:hAnsi="Times"/>
                <w:color w:val="000000"/>
                <w:sz w:val="21"/>
              </w:rPr>
              <w:t>приходи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745</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12.500.000.000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Непорески приходи индиректних корисника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43.619.482.000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Трансфери између буџетских корисника на различитом нивоу власти</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733</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21.643.223.000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Приходи од продаје добара и услуга</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742</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21.976.259.000</w:t>
            </w:r>
          </w:p>
        </w:tc>
      </w:tr>
      <w:tr w:rsidR="009322C1">
        <w:trPr>
          <w:trHeight w:val="180"/>
          <w:tblCellSpacing w:w="0" w:type="dxa"/>
        </w:trPr>
        <w:tc>
          <w:tcPr>
            <w:tcW w:w="18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3. Донације</w:t>
            </w:r>
          </w:p>
        </w:tc>
        <w:tc>
          <w:tcPr>
            <w:tcW w:w="32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731, 732, 744</w:t>
            </w:r>
          </w:p>
        </w:tc>
        <w:tc>
          <w:tcPr>
            <w:tcW w:w="429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23.431.984.000</w:t>
            </w:r>
          </w:p>
        </w:tc>
      </w:tr>
    </w:tbl>
    <w:p w:rsidR="009322C1" w:rsidRDefault="00525038">
      <w:pPr>
        <w:spacing w:after="90"/>
      </w:pPr>
      <w:r>
        <w:rPr>
          <w:rFonts w:ascii="Times" w:hAnsi="Times"/>
          <w:color w:val="000000"/>
        </w:rPr>
        <w:t xml:space="preserve">(4) Расходи, издаци за набавку нефинансијске имовине, издаци за отплату главнице (у циљу спровођења јавних политика) и издаци за набавку финансијске имовине (у циљу спровођења јавних политика) утврђени су у следећим износима у Рачуну </w:t>
      </w:r>
      <w:r>
        <w:rPr>
          <w:rFonts w:ascii="Times" w:hAnsi="Times"/>
          <w:color w:val="000000"/>
        </w:rPr>
        <w:t>прихода и примања, расхода и издатака:</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37"/>
        <w:gridCol w:w="2471"/>
        <w:gridCol w:w="4194"/>
      </w:tblGrid>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ОПИС</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Економска класификација</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Износ у динарима</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УКУПНИ РАСХОДИ И ИЗДАЦИ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1.717.051.466.000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 Текући расходи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1.281.697.815.000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1.1. Расходи за запослене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41</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363.641.031.000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Плате, додаци и накнаде запослених </w:t>
            </w:r>
            <w:r>
              <w:rPr>
                <w:rFonts w:ascii="Times" w:hAnsi="Times"/>
                <w:color w:val="000000"/>
                <w:sz w:val="21"/>
              </w:rPr>
              <w:t>(зараде)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411</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284.692.677.000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Социјални доприноси на терет послодавца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412</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53.681.554.000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Остали расходи за </w:t>
            </w:r>
            <w:r>
              <w:rPr>
                <w:rFonts w:ascii="Times" w:hAnsi="Times"/>
                <w:color w:val="000000"/>
                <w:sz w:val="21"/>
              </w:rPr>
              <w:lastRenderedPageBreak/>
              <w:t>запослене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413 до 417</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25.266.800.000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1.2. Коришћење услуга и роба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42</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159.972.505.000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1.3. Отплата камата и пратећи трошкови задуживања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44</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116.193.919.000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Отплата домаћих камата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441</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57.698.496.000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Отплата страних камата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442</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44.901.067.000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Отплата камата по гаранцијама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443</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1.650.498.000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Пратећи трошкови задуживања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444</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11.943.858.000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1.4. Субвенције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45</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143.629.339.000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w:t>
            </w:r>
            <w:r>
              <w:rPr>
                <w:rFonts w:ascii="Times" w:hAnsi="Times"/>
                <w:color w:val="000000"/>
                <w:sz w:val="21"/>
              </w:rPr>
              <w:t xml:space="preserve"> у области науке и образовања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3.205.000.000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у области енергетике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6.466.500.000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у области заштите животне средине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3.850.000.000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за ваздушни саобраћај</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2.130.000.000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у привреди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22.747.500.000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у пољопривреди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50.628.714.000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за железнички саобраћај</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17.750.000.000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за друмски саобраћај</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19.708.000.000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у области туризма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1.045.000.000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Субвенције у области културе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sz w:val="21"/>
              </w:rPr>
              <w:t>Остале субвенције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14.398.625.000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1.5. Дотације међународним организацијама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462</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7.297.035.000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1.6. Трансфери осталим нивоима власти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463</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102.192.143.000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Ненаменски трансфери општинама и градовима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463</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33.327.366.000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Трансфери за запослене у </w:t>
            </w:r>
            <w:r>
              <w:rPr>
                <w:rFonts w:ascii="Times" w:hAnsi="Times"/>
                <w:color w:val="000000"/>
                <w:sz w:val="21"/>
              </w:rPr>
              <w:t>образовању на територији АПВ</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463</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40.462.534.000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Остали трансфери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463</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28.402.243.000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1.7. Дотације организацијама за обавезно социјално осигурање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464</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214.091.181.000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Републички фонд за пензијско и инвалидско осигурање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125.773.600.000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Национална </w:t>
            </w:r>
            <w:r>
              <w:rPr>
                <w:rFonts w:ascii="Times" w:hAnsi="Times"/>
                <w:color w:val="000000"/>
                <w:sz w:val="21"/>
              </w:rPr>
              <w:t>служба за запошљавање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6.297.300.000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Републички фонд за здравствено осигурање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73.554.100.000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Фонд за социјално осигурање војних осигураника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Остале дотације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8.026.181.000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1.8. Остале дотације и трансфери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465</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5.033.897.000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1.9. </w:t>
            </w:r>
            <w:r>
              <w:rPr>
                <w:rFonts w:ascii="Times" w:hAnsi="Times"/>
                <w:color w:val="000000"/>
                <w:sz w:val="21"/>
              </w:rPr>
              <w:t>Социјално осигурање и социјална заштита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47</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120.939.955.000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Дечја заштита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64.818.788.000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Борачко-инвалидска заштита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Социјална заштита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31.288.664.000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Транзициони фонд</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Ученички стандард</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937.100.000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 xml:space="preserve">- </w:t>
            </w:r>
            <w:r>
              <w:rPr>
                <w:rFonts w:ascii="Times" w:hAnsi="Times"/>
                <w:color w:val="000000"/>
                <w:sz w:val="21"/>
              </w:rPr>
              <w:t>Студентски стандард</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1.100.560.000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Стипендије за младе таленте</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928.180.000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Спортске стипендије, награде и признања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1.506.290.000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Избегла и расељена лица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844.570.000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Остала социјална заштита из буџета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2.265.803.000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1.10. Остали текући </w:t>
            </w:r>
            <w:r>
              <w:rPr>
                <w:rFonts w:ascii="Times" w:hAnsi="Times"/>
                <w:color w:val="000000"/>
                <w:sz w:val="21"/>
              </w:rPr>
              <w:t>расходи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43, 48 и 49</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48.706.810.000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Средства резерви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499</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5.002.000.000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Остали текући расходи</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43 и 48</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43.704.810.000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2. Издаци за нефинансијску имовину</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406.774.651.000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3. Издаци за отплату главнице (у циљу спровођења јавних политика)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15.200.000.000</w:t>
            </w:r>
          </w:p>
        </w:tc>
      </w:tr>
      <w:tr w:rsidR="009322C1">
        <w:trPr>
          <w:trHeight w:val="180"/>
          <w:tblCellSpacing w:w="0" w:type="dxa"/>
        </w:trPr>
        <w:tc>
          <w:tcPr>
            <w:tcW w:w="24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4. Издаци за набавку финансијске имовине (у циљу спровођења јавних политика)</w:t>
            </w:r>
          </w:p>
        </w:tc>
        <w:tc>
          <w:tcPr>
            <w:tcW w:w="25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62</w:t>
            </w:r>
          </w:p>
        </w:tc>
        <w:tc>
          <w:tcPr>
            <w:tcW w:w="43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13.379.000.000</w:t>
            </w:r>
          </w:p>
        </w:tc>
      </w:tr>
    </w:tbl>
    <w:p w:rsidR="009322C1" w:rsidRDefault="00525038">
      <w:pPr>
        <w:spacing w:after="90"/>
      </w:pPr>
      <w:r>
        <w:rPr>
          <w:rFonts w:ascii="Times" w:hAnsi="Times"/>
          <w:color w:val="000000"/>
        </w:rPr>
        <w:t>(5) Примања од задуживања и издаци за набавку финансијске имовине и отплату главнице дуга утврђују се у Рачуну финансирања у следећим износима:</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280"/>
        <w:gridCol w:w="2379"/>
        <w:gridCol w:w="3443"/>
      </w:tblGrid>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 РАЧУН ФИНАНСИРАЊА</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Економска класификација</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Износ у динарима</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Нето финансирање</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200.200.000.000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Примања од задуживања и примања од продаје домаће финансијске имовине</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547.600.000.000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Примања од задуживања</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91</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541.000.000.000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Примања од емитовања хартија од вредности на домаћем финансијском тржишту </w:t>
            </w:r>
            <w:r>
              <w:br/>
            </w:r>
            <w:r>
              <w:rPr>
                <w:rFonts w:ascii="Times" w:hAnsi="Times"/>
                <w:color w:val="000000"/>
                <w:sz w:val="21"/>
              </w:rPr>
              <w:t xml:space="preserve"> (записи и обвезнице емитоване на домаћем финансијском тржишту у домаћој и страној </w:t>
            </w:r>
            <w:r>
              <w:rPr>
                <w:rFonts w:ascii="Times" w:hAnsi="Times"/>
                <w:color w:val="000000"/>
                <w:sz w:val="21"/>
              </w:rPr>
              <w:lastRenderedPageBreak/>
              <w:t xml:space="preserve">валути - дисконтована продајна вредност) </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9111</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230.000.000.000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Примања од емитовања хартија од вр</w:t>
            </w:r>
            <w:r>
              <w:rPr>
                <w:rFonts w:ascii="Times" w:hAnsi="Times"/>
                <w:color w:val="000000"/>
                <w:sz w:val="21"/>
              </w:rPr>
              <w:t xml:space="preserve">едности на међународном финансијском тржишту </w:t>
            </w:r>
            <w:r>
              <w:br/>
            </w:r>
            <w:r>
              <w:rPr>
                <w:rFonts w:ascii="Times" w:hAnsi="Times"/>
                <w:color w:val="000000"/>
                <w:sz w:val="21"/>
              </w:rPr>
              <w:t xml:space="preserve"> (Еврообвезнице - државне хартије од вредности емитоване на међународном финансијском тржишту у домаћој и страној валути - прилив по продајној цени) </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9121</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Примања од домаћег и иностраног задуживања </w:t>
            </w:r>
            <w:r>
              <w:br/>
            </w:r>
            <w:r>
              <w:rPr>
                <w:rFonts w:ascii="Times" w:hAnsi="Times"/>
                <w:color w:val="000000"/>
                <w:sz w:val="21"/>
              </w:rPr>
              <w:t xml:space="preserve"> (примље</w:t>
            </w:r>
            <w:r>
              <w:rPr>
                <w:rFonts w:ascii="Times" w:hAnsi="Times"/>
                <w:color w:val="000000"/>
                <w:sz w:val="21"/>
              </w:rPr>
              <w:t xml:space="preserve">ни кредити од домаћих и иностраних финансијских комерцијалних и мултилатералних институција и иностраних влада) </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9112-9119 </w:t>
            </w:r>
            <w:r>
              <w:br/>
            </w:r>
            <w:r>
              <w:rPr>
                <w:rFonts w:ascii="Times" w:hAnsi="Times"/>
                <w:color w:val="000000"/>
                <w:sz w:val="21"/>
              </w:rPr>
              <w:t xml:space="preserve"> 9122-9129 </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311.000.000.000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Примања од продаје домаће финансијске имовине</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92</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Издаци за отплату главнице и набавку </w:t>
            </w:r>
            <w:r>
              <w:rPr>
                <w:rFonts w:ascii="Times" w:hAnsi="Times"/>
                <w:color w:val="000000"/>
                <w:sz w:val="21"/>
              </w:rPr>
              <w:t>финансијске имовине</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424.512.517.000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Издаци за отплату кредита</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420.712.517.000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Отплата главнице домаћим кредиторима</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611</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280.195.626.000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Отплата главнице страним кредиторима</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612</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136.816.891.000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Отплата главнице по гаранцијама</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613</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Издаци за набавку финансијске имовине</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62</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3.800.000.000</w:t>
            </w:r>
          </w:p>
        </w:tc>
      </w:tr>
      <w:tr w:rsidR="009322C1">
        <w:trPr>
          <w:trHeight w:val="180"/>
          <w:tblCellSpacing w:w="0" w:type="dxa"/>
        </w:trPr>
        <w:tc>
          <w:tcPr>
            <w:tcW w:w="3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Промена стања на рачуну </w:t>
            </w:r>
            <w:r>
              <w:br/>
            </w:r>
            <w:r>
              <w:rPr>
                <w:rFonts w:ascii="Times" w:hAnsi="Times"/>
                <w:color w:val="000000"/>
                <w:sz w:val="21"/>
              </w:rPr>
              <w:t xml:space="preserve"> (позитивна - повећање готовинских средстава </w:t>
            </w:r>
            <w:r>
              <w:br/>
            </w:r>
            <w:r>
              <w:rPr>
                <w:rFonts w:ascii="Times" w:hAnsi="Times"/>
                <w:color w:val="000000"/>
                <w:sz w:val="21"/>
              </w:rPr>
              <w:t xml:space="preserve"> негативна - смањење готовинских средстава) </w:t>
            </w:r>
          </w:p>
        </w:tc>
        <w:tc>
          <w:tcPr>
            <w:tcW w:w="2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5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-77.112.517.000</w:t>
            </w:r>
          </w:p>
        </w:tc>
      </w:tr>
    </w:tbl>
    <w:p w:rsidR="009322C1" w:rsidRDefault="00525038">
      <w:pPr>
        <w:spacing w:after="225"/>
        <w:jc w:val="center"/>
      </w:pPr>
      <w:r>
        <w:rPr>
          <w:rFonts w:ascii="Times" w:hAnsi="Times"/>
          <w:b/>
          <w:color w:val="000000"/>
        </w:rPr>
        <w:t xml:space="preserve"> Члан 2. </w:t>
      </w:r>
    </w:p>
    <w:p w:rsidR="009322C1" w:rsidRDefault="00525038">
      <w:pPr>
        <w:spacing w:after="90"/>
      </w:pPr>
      <w:r>
        <w:rPr>
          <w:rFonts w:ascii="Times" w:hAnsi="Times"/>
          <w:color w:val="000000"/>
        </w:rPr>
        <w:t xml:space="preserve">(1) Потребна средства за финансирање буџетског </w:t>
      </w:r>
      <w:r>
        <w:rPr>
          <w:rFonts w:ascii="Times" w:hAnsi="Times"/>
          <w:color w:val="000000"/>
        </w:rPr>
        <w:t>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624.7</w:t>
      </w:r>
      <w:r>
        <w:rPr>
          <w:rFonts w:ascii="Times" w:hAnsi="Times"/>
          <w:color w:val="000000"/>
        </w:rPr>
        <w:t xml:space="preserve">12.517.000 динара. Наведена средства обезбедиће се из зајмова домаћих и међународних комерцијалних и мултилатералних финансијских институција </w:t>
      </w:r>
      <w:r>
        <w:rPr>
          <w:rFonts w:ascii="Times" w:hAnsi="Times"/>
          <w:color w:val="000000"/>
        </w:rPr>
        <w:lastRenderedPageBreak/>
        <w:t>и иностраних влада, као и из средстава опште алокације специјалних права вучења одобрених Републици Србији одлуком</w:t>
      </w:r>
      <w:r>
        <w:rPr>
          <w:rFonts w:ascii="Times" w:hAnsi="Times"/>
          <w:color w:val="000000"/>
        </w:rPr>
        <w:t xml:space="preserve"> Одбора гувернера Међународног монетарног фонда о општој алокацији специјалних права вучења, у износу од највише 311.000.000.000 динара, кроз емитовање државних хартија од вредности (државних записа и обвезница на домаћем финансијском тржишту у домаћој и с</w:t>
      </w:r>
      <w:r>
        <w:rPr>
          <w:rFonts w:ascii="Times" w:hAnsi="Times"/>
          <w:color w:val="000000"/>
        </w:rPr>
        <w:t xml:space="preserve">траној валути) у износу од највише 230.000.000.000 динара, по потреби у зависности од услова на финансијском тржишту, од примања остварених од емисије еврообвезница (државних хартија од вредности емитованих на међународном финансијском тржишту у домаћој и </w:t>
      </w:r>
      <w:r>
        <w:rPr>
          <w:rFonts w:ascii="Times" w:hAnsi="Times"/>
          <w:color w:val="000000"/>
        </w:rPr>
        <w:t>страној валути), као и из примања од продаје домаће финансијске имовине у износу од највише 6.600.000.000 динара.</w:t>
      </w:r>
    </w:p>
    <w:p w:rsidR="009322C1" w:rsidRDefault="00525038">
      <w:pPr>
        <w:spacing w:after="90"/>
      </w:pPr>
      <w:r>
        <w:rPr>
          <w:rFonts w:ascii="Times" w:hAnsi="Times"/>
          <w:color w:val="000000"/>
        </w:rPr>
        <w:t>(2) Примања наведена у ставу 1. овог члана, представљају максимална средства која се обезбеђују из наведеног извора, стога иста представљају п</w:t>
      </w:r>
      <w:r>
        <w:rPr>
          <w:rFonts w:ascii="Times" w:hAnsi="Times"/>
          <w:color w:val="000000"/>
        </w:rPr>
        <w:t>отенцијално максимално задуживање Републике Србије, у складу са условима на финансијском тржишту и 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w:t>
      </w:r>
      <w:r>
        <w:rPr>
          <w:rFonts w:ascii="Times" w:hAnsi="Times"/>
          <w:color w:val="000000"/>
        </w:rPr>
        <w:t>ржавних 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w:t>
      </w:r>
      <w:r>
        <w:rPr>
          <w:rFonts w:ascii="Times" w:hAnsi="Times"/>
          <w:color w:val="000000"/>
        </w:rPr>
        <w:t>них средстава за дату намену у висини од 547.600.000.000 динара.</w:t>
      </w:r>
    </w:p>
    <w:p w:rsidR="009322C1" w:rsidRDefault="00525038">
      <w:pPr>
        <w:spacing w:after="90"/>
      </w:pPr>
      <w:r>
        <w:rPr>
          <w:rFonts w:ascii="Times" w:hAnsi="Times"/>
          <w:color w:val="000000"/>
        </w:rPr>
        <w:t>(3) 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77</w:t>
      </w:r>
      <w:r>
        <w:rPr>
          <w:rFonts w:ascii="Times" w:hAnsi="Times"/>
          <w:color w:val="000000"/>
        </w:rPr>
        <w:t>.112.517.000 динара, представљаће негативну промену стања на рачуну. Средства од планираних примања могу се користити и за отплату обавеза које доспевају у наредној години.</w:t>
      </w:r>
    </w:p>
    <w:p w:rsidR="009322C1" w:rsidRDefault="00525038">
      <w:pPr>
        <w:spacing w:after="90"/>
      </w:pPr>
      <w:r>
        <w:rPr>
          <w:rFonts w:ascii="Times" w:hAnsi="Times"/>
          <w:color w:val="000000"/>
        </w:rPr>
        <w:t xml:space="preserve">(4) За финансирање буџетског дефицита и отплате доспелих обавеза по основу јавног </w:t>
      </w:r>
      <w:r>
        <w:rPr>
          <w:rFonts w:ascii="Times" w:hAnsi="Times"/>
          <w:color w:val="000000"/>
        </w:rPr>
        <w:t>дуга, могу се током 2022. године користити средства са консолидованог рачуна трезора Републике Србије, до износа који не угрожава ликвидност тог рачуна.</w:t>
      </w:r>
    </w:p>
    <w:p w:rsidR="009322C1" w:rsidRDefault="00525038">
      <w:pPr>
        <w:spacing w:after="90"/>
      </w:pPr>
      <w:r>
        <w:rPr>
          <w:rFonts w:ascii="Times" w:hAnsi="Times"/>
          <w:color w:val="000000"/>
        </w:rPr>
        <w:t>(5) Уколико на крају 2022. године буде постојала позајмица са консолидованог рачуна трезора, у зависнос</w:t>
      </w:r>
      <w:r>
        <w:rPr>
          <w:rFonts w:ascii="Times" w:hAnsi="Times"/>
          <w:color w:val="000000"/>
        </w:rPr>
        <w:t>ти од услова на финансијском тржишту, може се пренети у наредну годину.</w:t>
      </w:r>
    </w:p>
    <w:p w:rsidR="009322C1" w:rsidRDefault="00525038">
      <w:pPr>
        <w:spacing w:after="90"/>
      </w:pPr>
      <w:r>
        <w:rPr>
          <w:rFonts w:ascii="Times" w:hAnsi="Times"/>
          <w:color w:val="000000"/>
        </w:rPr>
        <w:t>(6) 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w:t>
      </w:r>
      <w:r>
        <w:rPr>
          <w:rFonts w:ascii="Times" w:hAnsi="Times"/>
          <w:color w:val="000000"/>
        </w:rPr>
        <w:t xml:space="preserve"> хартија од вредности на домаћем и међународном финансијском тржишту из става 1. овог члана.</w:t>
      </w:r>
    </w:p>
    <w:p w:rsidR="009322C1" w:rsidRDefault="00525038">
      <w:pPr>
        <w:spacing w:after="225"/>
        <w:jc w:val="center"/>
      </w:pPr>
      <w:r>
        <w:rPr>
          <w:rFonts w:ascii="Times" w:hAnsi="Times"/>
          <w:b/>
          <w:color w:val="000000"/>
        </w:rPr>
        <w:t xml:space="preserve"> Члан 3. </w:t>
      </w:r>
    </w:p>
    <w:p w:rsidR="009322C1" w:rsidRDefault="00525038">
      <w:pPr>
        <w:spacing w:after="90"/>
      </w:pPr>
      <w:r>
        <w:rPr>
          <w:rFonts w:ascii="Times" w:hAnsi="Times"/>
          <w:color w:val="000000"/>
        </w:rPr>
        <w:t xml:space="preserve">А. У 2022. години могу се издати гаранције Републике Србије до износа од 146.615.000.000 динара </w:t>
      </w:r>
      <w:proofErr w:type="gramStart"/>
      <w:r>
        <w:rPr>
          <w:rFonts w:ascii="Times" w:hAnsi="Times"/>
          <w:color w:val="000000"/>
        </w:rPr>
        <w:t>( EUR</w:t>
      </w:r>
      <w:proofErr w:type="gramEnd"/>
      <w:r>
        <w:rPr>
          <w:rFonts w:ascii="Times" w:hAnsi="Times"/>
          <w:color w:val="000000"/>
        </w:rPr>
        <w:t xml:space="preserve"> 1.242.500.000), и то: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95"/>
        <w:gridCol w:w="3523"/>
        <w:gridCol w:w="1985"/>
        <w:gridCol w:w="1274"/>
        <w:gridCol w:w="1725"/>
      </w:tblGrid>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Ред. </w:t>
            </w:r>
            <w:r>
              <w:br/>
            </w:r>
            <w:r>
              <w:rPr>
                <w:rFonts w:ascii="Times" w:hAnsi="Times"/>
                <w:color w:val="000000"/>
                <w:sz w:val="21"/>
              </w:rPr>
              <w:t xml:space="preserve"> број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Износ </w:t>
            </w:r>
            <w:r>
              <w:br/>
            </w:r>
            <w:r>
              <w:rPr>
                <w:rFonts w:ascii="Times" w:hAnsi="Times"/>
                <w:color w:val="000000"/>
                <w:sz w:val="21"/>
              </w:rPr>
              <w:t xml:space="preserve"> у дин</w:t>
            </w:r>
            <w:r>
              <w:rPr>
                <w:rFonts w:ascii="Times" w:hAnsi="Times"/>
                <w:color w:val="000000"/>
                <w:sz w:val="21"/>
              </w:rPr>
              <w:t xml:space="preserve">арима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Оригинална </w:t>
            </w:r>
            <w:r>
              <w:br/>
            </w:r>
            <w:r>
              <w:rPr>
                <w:rFonts w:ascii="Times" w:hAnsi="Times"/>
                <w:color w:val="000000"/>
                <w:sz w:val="21"/>
              </w:rPr>
              <w:t xml:space="preserve"> валута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Износ у оригиналној валути</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I.</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Европској банци за обнову и развој</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Акционарско друштво за железнички превоз путника "Србија Воз", Београд - (Реконструкција и модернизација регионалних депоа)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2.950.000.000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Акционарско друштво за железнички превоз робе "Србија Карго", Београд - (Набавка и реконструкција возних средстава и грађевинских објеката)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5.074.000.000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"Електродистрибуција Србије" д.о.о. Београд - Пројекат за паметна </w:t>
            </w:r>
            <w:r>
              <w:rPr>
                <w:rFonts w:ascii="Times" w:hAnsi="Times"/>
                <w:color w:val="000000"/>
                <w:sz w:val="21"/>
              </w:rPr>
              <w:t>бројила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4.720.000.000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12.744.000.000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II</w:t>
            </w:r>
            <w:r>
              <w:rPr>
                <w:rFonts w:ascii="Times" w:hAnsi="Times"/>
                <w:color w:val="000000"/>
                <w:sz w:val="21"/>
              </w:rPr>
              <w:t xml:space="preserve">.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Немачкој развојној банци ( </w:t>
            </w:r>
            <w:r>
              <w:rPr>
                <w:rFonts w:ascii="Times" w:hAnsi="Times"/>
                <w:color w:val="000000"/>
              </w:rPr>
              <w:t>KfW</w:t>
            </w:r>
            <w:r>
              <w:rPr>
                <w:rFonts w:ascii="Times" w:hAnsi="Times"/>
                <w:color w:val="000000"/>
                <w:sz w:val="21"/>
              </w:rPr>
              <w:t xml:space="preserve">)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АД "Електромрежа Србије" - Трансбалкански коридор, секција 4 - </w:t>
            </w:r>
            <w:r>
              <w:rPr>
                <w:rFonts w:ascii="Times" w:hAnsi="Times"/>
                <w:color w:val="000000"/>
              </w:rPr>
              <w:t>2x400 kV DV</w:t>
            </w:r>
            <w:r>
              <w:rPr>
                <w:rFonts w:ascii="Times" w:hAnsi="Times"/>
                <w:color w:val="000000"/>
                <w:sz w:val="21"/>
              </w:rPr>
              <w:t xml:space="preserve"> Бајина Башта (РС) - Пљевља (МЕ) - Вишеград (БиХ)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III</w:t>
            </w:r>
            <w:r>
              <w:rPr>
                <w:rFonts w:ascii="Times" w:hAnsi="Times"/>
                <w:color w:val="000000"/>
                <w:sz w:val="21"/>
              </w:rPr>
              <w:t xml:space="preserve">.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Домаћим и страним пословним банкама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ЈП "Србијагас" - Јачање транспортних капацитета гасовода у Републици Србији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21.240.000.000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ЈП "Електропривреда Србије" - Пројекат изградње хидроелектране Бук Бијела у Републици Српској кроз улагање у капитал</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29.500.000.000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"Електродистрибуција Србије" д.о.о. Београд - Пројекат </w:t>
            </w:r>
            <w:r>
              <w:rPr>
                <w:rFonts w:ascii="Times" w:hAnsi="Times"/>
                <w:color w:val="000000"/>
                <w:sz w:val="21"/>
              </w:rPr>
              <w:t>аутоматизације средњенапонске дистрибутивне мреже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11.463.903.904</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97.151.728</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Акционарско друштво за железнички превоз робе "Србија Карго", Београд - Набавка дизел локомотива за вучу теретних возова и за потребу маневре теретних кола, набавка </w:t>
            </w:r>
            <w:r>
              <w:rPr>
                <w:rFonts w:ascii="Times" w:hAnsi="Times"/>
                <w:color w:val="000000"/>
                <w:sz w:val="21"/>
              </w:rPr>
              <w:t>резервних делова за Сименс локомотиве и реконструкција теретних кола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ЈП "Електропривреда Србије" - Одсумпоравање димних гасова и израда постројења за пречишћавање отпадних вода на ТЕ Костолац 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14.160.000.000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78.133.903.904</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662.151.728</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IV.</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Руској Федерацији (Државна развојна корпорација </w:t>
            </w:r>
            <w:r>
              <w:rPr>
                <w:rFonts w:ascii="Times" w:hAnsi="Times"/>
                <w:color w:val="000000"/>
              </w:rPr>
              <w:t>"VEB.RF")</w:t>
            </w:r>
            <w:r>
              <w:rPr>
                <w:rFonts w:ascii="Times" w:hAnsi="Times"/>
                <w:color w:val="000000"/>
                <w:sz w:val="21"/>
              </w:rPr>
              <w:t xml:space="preserve">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ЈП "Електропривреда Србије" - Ревитализација хидроелектране "Ђердап 2"</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20.060.000.000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ЈП </w:t>
            </w:r>
            <w:r>
              <w:rPr>
                <w:rFonts w:ascii="Times" w:hAnsi="Times"/>
                <w:color w:val="000000"/>
                <w:sz w:val="21"/>
              </w:rPr>
              <w:t>"Електропривреда Србије" - Ревитализација блокова ТЕНТ А1 и А2</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24.544.000.000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208.000.000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44.604.000.000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378.000.000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V.</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Републици Француској (Трезор)</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"Електродистрибуција Србије" д.о.о. Београд - Пројекат аутоматизације </w:t>
            </w:r>
            <w:r>
              <w:rPr>
                <w:rFonts w:ascii="Times" w:hAnsi="Times"/>
                <w:color w:val="000000"/>
                <w:sz w:val="21"/>
              </w:rPr>
              <w:t>средњенапонске дистрибутивне мреже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2.873.096.096</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24.348.272</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2.873.096.096</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24.348.272</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VI.</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Европској инвестиционој банци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"Електродистрибуција Србије" д.о.о. Београд - Пројекат за паметна бројила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4.720.000.000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4.720.000.000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40.000.000</w:t>
            </w:r>
          </w:p>
        </w:tc>
      </w:tr>
      <w:tr w:rsidR="009322C1">
        <w:trPr>
          <w:trHeight w:val="180"/>
          <w:tblCellSpacing w:w="0" w:type="dxa"/>
        </w:trPr>
        <w:tc>
          <w:tcPr>
            <w:tcW w:w="6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402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146.615.000.000</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1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1.242.500.000</w:t>
            </w:r>
          </w:p>
        </w:tc>
      </w:tr>
    </w:tbl>
    <w:p w:rsidR="009322C1" w:rsidRDefault="00525038">
      <w:pPr>
        <w:spacing w:after="90"/>
      </w:pPr>
      <w:r>
        <w:rPr>
          <w:rFonts w:ascii="Times" w:hAnsi="Times"/>
          <w:color w:val="000000"/>
        </w:rPr>
        <w:t xml:space="preserve">Б. Република Србија у 2022. години може одобрити пројектне и програмске зајмове до износа од 2.480.349.462.529 динара </w:t>
      </w:r>
      <w:proofErr w:type="gramStart"/>
      <w:r>
        <w:rPr>
          <w:rFonts w:ascii="Times" w:hAnsi="Times"/>
          <w:color w:val="000000"/>
        </w:rPr>
        <w:t>( USD</w:t>
      </w:r>
      <w:proofErr w:type="gramEnd"/>
      <w:r>
        <w:rPr>
          <w:rFonts w:ascii="Times" w:hAnsi="Times"/>
          <w:color w:val="000000"/>
        </w:rPr>
        <w:t xml:space="preserve"> 1.603.384.610, EUR</w:t>
      </w:r>
      <w:r>
        <w:rPr>
          <w:rFonts w:ascii="Times" w:hAnsi="Times"/>
          <w:color w:val="000000"/>
        </w:rPr>
        <w:t xml:space="preserve"> 19.214.010.000 и RSD 50.000.000.000), и то са: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67"/>
        <w:gridCol w:w="2878"/>
        <w:gridCol w:w="2260"/>
        <w:gridCol w:w="1274"/>
        <w:gridCol w:w="1923"/>
      </w:tblGrid>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Ред. </w:t>
            </w:r>
            <w:r>
              <w:br/>
            </w:r>
            <w:r>
              <w:rPr>
                <w:rFonts w:ascii="Times" w:hAnsi="Times"/>
                <w:color w:val="000000"/>
                <w:sz w:val="21"/>
              </w:rPr>
              <w:t xml:space="preserve"> број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Износ </w:t>
            </w:r>
            <w:r>
              <w:br/>
            </w:r>
            <w:r>
              <w:rPr>
                <w:rFonts w:ascii="Times" w:hAnsi="Times"/>
                <w:color w:val="000000"/>
                <w:sz w:val="21"/>
              </w:rPr>
              <w:t xml:space="preserve"> у динарима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Оригинална </w:t>
            </w:r>
            <w:r>
              <w:br/>
            </w:r>
            <w:r>
              <w:rPr>
                <w:rFonts w:ascii="Times" w:hAnsi="Times"/>
                <w:color w:val="000000"/>
                <w:sz w:val="21"/>
              </w:rPr>
              <w:t xml:space="preserve"> валута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Износ у оригиналној валути</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I.</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Светском банком</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управљања транзицијом рударског сектора за будући развој</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7.120.400.000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Модернизација железничког сектора </w:t>
            </w:r>
            <w:r>
              <w:br/>
            </w:r>
            <w:r>
              <w:rPr>
                <w:rFonts w:ascii="Times" w:hAnsi="Times"/>
                <w:color w:val="000000"/>
                <w:sz w:val="21"/>
              </w:rPr>
              <w:t xml:space="preserve"> у Србији - друга фаза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5.086.000.000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Чиста енергија и енергетска ефикасност за грађане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5.086.000.000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Развој локалних институција и зелена инфраструктура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10.172.000.000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Развој тржишта капитала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5.086.000.000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ДПЛ зајам за развојну политику зеленог раста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12.206.400.000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Трећи зајам за здравство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7.629.000.000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Други зајам за </w:t>
            </w:r>
            <w:r>
              <w:rPr>
                <w:rFonts w:ascii="Times" w:hAnsi="Times"/>
                <w:color w:val="000000"/>
                <w:sz w:val="21"/>
              </w:rPr>
              <w:t>конкурентност и запошљавање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5.086.000.000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57.471.800.000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II</w:t>
            </w:r>
            <w:r>
              <w:rPr>
                <w:rFonts w:ascii="Times" w:hAnsi="Times"/>
                <w:color w:val="000000"/>
                <w:sz w:val="21"/>
              </w:rPr>
              <w:t xml:space="preserve">.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Европском инвестиционом банком</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Рехабилитација регионалних и локалних путева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и изградња</w:t>
            </w:r>
            <w:r>
              <w:rPr>
                <w:rFonts w:ascii="Times" w:hAnsi="Times"/>
                <w:color w:val="000000"/>
                <w:sz w:val="21"/>
              </w:rPr>
              <w:t xml:space="preserve"> четири Клиничка центра у Србији</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13.335.180.000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113.010.000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Додатно финансирање за Програм модернизације школа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4.720.000.000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Реконструкција деоница пруге на прузи Београд Центар - Распутница "Г" - Раковица - Младеновац - </w:t>
            </w:r>
            <w:r>
              <w:rPr>
                <w:rFonts w:ascii="Times" w:hAnsi="Times"/>
                <w:color w:val="000000"/>
                <w:sz w:val="21"/>
              </w:rPr>
              <w:t>Лапово - Ниш - Прешево - државна граница - (Табановце)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82.600.000.000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Финансијски уговор о обезбеђивању додатног финансирања за Пројекат развоја речне транспортне инфраструктуре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Развој информационо-комуникационе инфраструктуре у основним и средњим школама у Републици Србији "Повезане школе" - Фаза </w:t>
            </w:r>
            <w:r>
              <w:rPr>
                <w:rFonts w:ascii="Times" w:hAnsi="Times"/>
                <w:color w:val="000000"/>
              </w:rPr>
              <w:t>III</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1.250.800.000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10.600.000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Сектора </w:t>
            </w:r>
            <w:r>
              <w:rPr>
                <w:rFonts w:ascii="Times" w:hAnsi="Times"/>
                <w:color w:val="000000"/>
              </w:rPr>
              <w:t>II</w:t>
            </w:r>
            <w:r>
              <w:rPr>
                <w:rFonts w:ascii="Times" w:hAnsi="Times"/>
                <w:color w:val="000000"/>
                <w:sz w:val="21"/>
              </w:rPr>
              <w:t xml:space="preserve"> Аутопута Ниш - Мердаре - деоница Белољин - Мердаре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21.240.000.000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132.585.980.000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1.123.610.000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III</w:t>
            </w:r>
            <w:r>
              <w:rPr>
                <w:rFonts w:ascii="Times" w:hAnsi="Times"/>
                <w:color w:val="000000"/>
                <w:sz w:val="21"/>
              </w:rPr>
              <w:t xml:space="preserve">.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Европском банком за обнову и развој</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Рехабилитација регионалних и локалних путева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Програм за отпорност на климатске промене и наводњавање у Србији - фаза </w:t>
            </w:r>
            <w:r>
              <w:rPr>
                <w:rFonts w:ascii="Times" w:hAnsi="Times"/>
                <w:color w:val="000000"/>
              </w:rPr>
              <w:t>II</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широкопојасне комуникационе инфраструктуре у руралним пределима Републике Србије - Фаза 2</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11.800.000.000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w:t>
            </w:r>
            <w:r>
              <w:rPr>
                <w:rFonts w:ascii="Times" w:hAnsi="Times"/>
                <w:color w:val="000000"/>
                <w:sz w:val="21"/>
              </w:rPr>
              <w:t>за регионалне депоније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8.850.000.000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деоница пруге на прузи Београд Центар - Распутница "Г" - Раковица - Младеновац - Лапово - Ниш - Прешево - државна граница - (Табановце)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w:t>
            </w:r>
            <w:r>
              <w:rPr>
                <w:rFonts w:ascii="Times" w:hAnsi="Times"/>
                <w:color w:val="000000"/>
                <w:sz w:val="21"/>
              </w:rPr>
              <w:t>бране са акумулацијом Памбуковица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4.248.000.000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Обновљиви извори енергије у системима даљинског грејања у Србији</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Енергетска санација стамбених и јавних објеката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Сектора </w:t>
            </w:r>
            <w:r>
              <w:rPr>
                <w:rFonts w:ascii="Times" w:hAnsi="Times"/>
                <w:color w:val="000000"/>
              </w:rPr>
              <w:t>II</w:t>
            </w:r>
            <w:r>
              <w:rPr>
                <w:rFonts w:ascii="Times" w:hAnsi="Times"/>
                <w:color w:val="000000"/>
                <w:sz w:val="21"/>
              </w:rPr>
              <w:t xml:space="preserve"> Аутопута Ниш - Мердаре - деоница Белољин - Мердаре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21.240.000.000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118.708.000.000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1.006.000.000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IV.</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Банком за развој Савета Европе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националне концертне дворане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14.160.000.000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Програмски зајам - водоснабдевање и постројење за пречишћавање отпадних вода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унапређења универзитетског образовања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11.210.000.000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нове </w:t>
            </w:r>
            <w:r>
              <w:rPr>
                <w:rFonts w:ascii="Times" w:hAnsi="Times"/>
                <w:color w:val="000000"/>
                <w:sz w:val="21"/>
              </w:rPr>
              <w:t>Универзитетске дечје клинике, Тиршова 2 у Београду, фаза 2</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3.068.000.000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и опремање новог затвора у Крушевцу и новог павиљона у Сремској Митровици</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Универзитетски спортски центар</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дуалног образовања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Стамбена подршка рањивим групама становништва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Зајам за подршку здравству</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стамбене обнове </w:t>
            </w:r>
            <w:r>
              <w:rPr>
                <w:rFonts w:ascii="Times" w:hAnsi="Times"/>
                <w:color w:val="000000"/>
                <w:sz w:val="21"/>
              </w:rPr>
              <w:t>после земљотреса у Краљеву</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601.800.000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5.100.000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98.659.800.000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836.100.000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V.</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Немачком развојном банком ( </w:t>
            </w:r>
            <w:r>
              <w:rPr>
                <w:rFonts w:ascii="Times" w:hAnsi="Times"/>
                <w:color w:val="000000"/>
              </w:rPr>
              <w:t>KfW</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Програм водоснабдевања и канализације у општинама средње величине у Србији </w:t>
            </w:r>
            <w:r>
              <w:rPr>
                <w:rFonts w:ascii="Times" w:hAnsi="Times"/>
                <w:color w:val="000000"/>
              </w:rPr>
              <w:t>VI</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8.260.000.000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Програм интегрисаног управљања чврстим отпадом</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2.596.000.000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Програм интегрисаног управљања чврстим отпадом, Фазе 2 и 3</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7.670.000.000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Програм Зелени градови</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8.260.000.000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ДПЛ зајам за </w:t>
            </w:r>
            <w:r>
              <w:rPr>
                <w:rFonts w:ascii="Times" w:hAnsi="Times"/>
                <w:color w:val="000000"/>
                <w:sz w:val="21"/>
              </w:rPr>
              <w:t>развојну политику зеленог раста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9.154.800.000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Интервенција на изградњи и рехабилитацији </w:t>
            </w:r>
            <w:r>
              <w:rPr>
                <w:rFonts w:ascii="Times" w:hAnsi="Times"/>
                <w:color w:val="000000"/>
                <w:sz w:val="21"/>
              </w:rPr>
              <w:lastRenderedPageBreak/>
              <w:t>канализационе мреже и главног колектора у јединицама локалне самоуправе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11.800.000.000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7.</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унапређења запошљавања </w:t>
            </w:r>
            <w:r>
              <w:rPr>
                <w:rFonts w:ascii="Times" w:hAnsi="Times"/>
                <w:color w:val="000000"/>
              </w:rPr>
              <w:t xml:space="preserve">"Good </w:t>
            </w:r>
            <w:r>
              <w:rPr>
                <w:rFonts w:ascii="Times" w:hAnsi="Times"/>
                <w:color w:val="000000"/>
              </w:rPr>
              <w:t>Jobs for Serbia"</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xml:space="preserve">9.154.800.000 </w:t>
            </w:r>
            <w:r>
              <w:br/>
            </w:r>
            <w:r>
              <w:rPr>
                <w:rFonts w:ascii="Times" w:hAnsi="Times"/>
                <w:color w:val="000000"/>
                <w:sz w:val="21"/>
              </w:rPr>
              <w:t xml:space="preserve"> 44.486.000.000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r>
              <w:br/>
            </w: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xml:space="preserve">90.000.000 </w:t>
            </w:r>
            <w:r>
              <w:br/>
            </w:r>
            <w:r>
              <w:rPr>
                <w:rFonts w:ascii="Times" w:hAnsi="Times"/>
                <w:color w:val="000000"/>
                <w:sz w:val="21"/>
              </w:rPr>
              <w:t xml:space="preserve"> 377.000.000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VI.</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Француском агенцијом за развој (АФД)</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за регионалне депоније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8.850.000.000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ДПЛ </w:t>
            </w:r>
            <w:r>
              <w:rPr>
                <w:rFonts w:ascii="Times" w:hAnsi="Times"/>
                <w:color w:val="000000"/>
                <w:sz w:val="21"/>
              </w:rPr>
              <w:t>Зајам за развојну политику зеленог раста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9.154.800.000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Модернизација железничког сектора у Србији - друга фаза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5.086.000.000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Развој локалних институција и зелена инфраструктура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20.344.000.000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xml:space="preserve">34.584.800.000 </w:t>
            </w:r>
            <w:r>
              <w:br/>
            </w:r>
            <w:r>
              <w:rPr>
                <w:rFonts w:ascii="Times" w:hAnsi="Times"/>
                <w:color w:val="000000"/>
                <w:sz w:val="21"/>
              </w:rPr>
              <w:t xml:space="preserve"> 8.850.000.000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r>
              <w:br/>
            </w: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xml:space="preserve">340.000.000 </w:t>
            </w:r>
            <w:r>
              <w:br/>
            </w:r>
            <w:r>
              <w:rPr>
                <w:rFonts w:ascii="Times" w:hAnsi="Times"/>
                <w:color w:val="000000"/>
                <w:sz w:val="21"/>
              </w:rPr>
              <w:t xml:space="preserve"> 75.000.000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VII.</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Страним владама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Руска Федерација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Реализација пројеката железничке инфраструктуре - друга фаза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88.500.000.000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Развој система </w:t>
            </w:r>
            <w:r>
              <w:rPr>
                <w:rFonts w:ascii="Times" w:hAnsi="Times"/>
                <w:color w:val="000000"/>
                <w:sz w:val="21"/>
              </w:rPr>
              <w:t>градске железнице - Пројекат Београдски дијаметри</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153.400.000.000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Република Француска - Трезор</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београдског метроа, фаза </w:t>
            </w:r>
            <w:r>
              <w:rPr>
                <w:rFonts w:ascii="Times" w:hAnsi="Times"/>
                <w:color w:val="000000"/>
              </w:rPr>
              <w:t>I</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9.440.000.000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251.340.000.000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2.130.000.000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VIII.</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Институционалним инвеститорима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Обвезнице на међународном </w:t>
            </w:r>
            <w:r>
              <w:rPr>
                <w:rFonts w:ascii="Times" w:hAnsi="Times"/>
                <w:color w:val="000000"/>
                <w:sz w:val="21"/>
              </w:rPr>
              <w:lastRenderedPageBreak/>
              <w:t>финансијском тржишту</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236.000.000.000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IX.</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Страним инвестиционим корпорацијама, фондовима и банкама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аутопута Е-761, деоница Појате-Прељина (Моравски коридор)</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70.800.000.000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новог моста преко реке Саве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9.440.000.000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за изградњу урбане инфраструктуре и националног </w:t>
            </w:r>
            <w:r>
              <w:rPr>
                <w:rFonts w:ascii="Times" w:hAnsi="Times"/>
                <w:color w:val="000000"/>
                <w:sz w:val="21"/>
              </w:rPr>
              <w:t>стадиона са приступним саобраћајницама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29.500.000.000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подршке урбаном развоју кроз реконструкцију постојеће и изградњу нове инфраструктуре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29.500.000.000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београдског метроа, фаза </w:t>
            </w:r>
            <w:r>
              <w:rPr>
                <w:rFonts w:ascii="Times" w:hAnsi="Times"/>
                <w:color w:val="000000"/>
              </w:rPr>
              <w:t>I</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82.600.000.000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обилазнице око Крагујевца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аутопута на деоници Крагујевац-Мрчајевци</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Шумадијског коридора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брзе саобраћајнице Бачки Брег - Кикинда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11.800.000.000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обилазнице око Новог Сада са изградњом моста преко Дунава и приступним саобраћајницама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15.340.000.000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комуналне (канализационе) инфраструктуре и инфраструктуре за одлагање комуналног чврстог отпада у </w:t>
            </w:r>
            <w:r>
              <w:rPr>
                <w:rFonts w:ascii="Times" w:hAnsi="Times"/>
                <w:color w:val="000000"/>
                <w:sz w:val="21"/>
              </w:rPr>
              <w:lastRenderedPageBreak/>
              <w:t>Републици Србији са радним називом "Чиста Србија"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76.700.000.000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депонија чврстог </w:t>
            </w:r>
            <w:r>
              <w:rPr>
                <w:rFonts w:ascii="Times" w:hAnsi="Times"/>
                <w:color w:val="000000"/>
                <w:sz w:val="21"/>
              </w:rPr>
              <w:t>отпада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33.040.000.000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аутопута, деоница Београд - Зрењанин - Нови Сад</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83.780.000.000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710.000.000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аутопута Београд - Јужни Јадран Е-763, деоница: Пожега-Бољаре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182.900.000.000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каналисања и пречишћавања отпадних вода града Београда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25.960.000.000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Реконструкција деоница пруге на прузи Београд Центар - Распутница "Г" - Раковица - Младеновац - Лапово - Ниш - Прешево - државна </w:t>
            </w:r>
            <w:r>
              <w:rPr>
                <w:rFonts w:ascii="Times" w:hAnsi="Times"/>
                <w:color w:val="000000"/>
                <w:sz w:val="21"/>
              </w:rPr>
              <w:t>граница - (Табановце)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аутопута Е-761, деоница Пожега-Котроман</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97.940.000.000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Хибридна реверзибилна хидроелектрана "Ђердап 3"</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Соларне електране инсталисане снаге 1 </w:t>
            </w:r>
            <w:r>
              <w:rPr>
                <w:rFonts w:ascii="Times" w:hAnsi="Times"/>
                <w:color w:val="000000"/>
              </w:rPr>
              <w:t>GW</w:t>
            </w:r>
            <w:r>
              <w:rPr>
                <w:rFonts w:ascii="Times" w:hAnsi="Times"/>
                <w:color w:val="000000"/>
                <w:sz w:val="21"/>
              </w:rPr>
              <w:t xml:space="preserve"> на територији Републике Србије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94.400.000.000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Ветроелектране 800 </w:t>
            </w:r>
            <w:r>
              <w:rPr>
                <w:rFonts w:ascii="Times" w:hAnsi="Times"/>
                <w:color w:val="000000"/>
              </w:rPr>
              <w:t>MW</w:t>
            </w:r>
            <w:r>
              <w:rPr>
                <w:rFonts w:ascii="Times" w:hAnsi="Times"/>
                <w:color w:val="000000"/>
                <w:sz w:val="21"/>
              </w:rPr>
              <w:t xml:space="preserve">-1 </w:t>
            </w:r>
            <w:r>
              <w:rPr>
                <w:rFonts w:ascii="Times" w:hAnsi="Times"/>
                <w:color w:val="000000"/>
              </w:rPr>
              <w:t>GW</w:t>
            </w:r>
            <w:r>
              <w:rPr>
                <w:rFonts w:ascii="Times" w:hAnsi="Times"/>
                <w:color w:val="000000"/>
                <w:sz w:val="21"/>
              </w:rPr>
              <w:t xml:space="preserve">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Набавка 5 нових брзих возова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6.431.000.000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54.500.000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1.215.931.000.000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10.304.500.000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X.</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Извозно-увозним банкама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Мађарска </w:t>
            </w:r>
            <w:r>
              <w:rPr>
                <w:rFonts w:ascii="Times" w:hAnsi="Times"/>
                <w:color w:val="000000"/>
              </w:rPr>
              <w:t>Export-Import</w:t>
            </w:r>
            <w:r>
              <w:rPr>
                <w:rFonts w:ascii="Times" w:hAnsi="Times"/>
                <w:color w:val="000000"/>
                <w:sz w:val="21"/>
              </w:rPr>
              <w:t xml:space="preserve"> банка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Пројекти у области комунално-еколошког уређења, система пречишћавања отпадних вода </w:t>
            </w:r>
            <w:r>
              <w:rPr>
                <w:rFonts w:ascii="Times" w:hAnsi="Times"/>
                <w:color w:val="000000"/>
                <w:sz w:val="21"/>
              </w:rPr>
              <w:lastRenderedPageBreak/>
              <w:t>и водоснабдевања, путне и речне инфраструктуре</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10.030.000.000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85.000.000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Чешка експортна банка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Наставак радова на блоку Б-6 источног поља у РМУ "Соко"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1.003.000.000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8.500.000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11.033.000.000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93.500.000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XI.</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Кинеским банкама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w:t>
            </w:r>
            <w:r>
              <w:rPr>
                <w:rFonts w:ascii="Times" w:hAnsi="Times"/>
                <w:color w:val="000000"/>
                <w:sz w:val="21"/>
              </w:rPr>
              <w:t>београдске обилазнице (деоница: Бубањ Поток - Панчево) Сектор Ц</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80.240.000.000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680.000.000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брзе саобраћајнице </w:t>
            </w:r>
            <w:r>
              <w:rPr>
                <w:rFonts w:ascii="Times" w:hAnsi="Times"/>
                <w:color w:val="000000"/>
              </w:rPr>
              <w:t>I</w:t>
            </w:r>
            <w:r>
              <w:rPr>
                <w:rFonts w:ascii="Times" w:hAnsi="Times"/>
                <w:color w:val="000000"/>
                <w:sz w:val="21"/>
              </w:rPr>
              <w:t xml:space="preserve">б реда Нови Сад - Рума (Фрушкогорски коридор)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61.884.882.529</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608.384.610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брзе саобраћајнице </w:t>
            </w:r>
            <w:r>
              <w:rPr>
                <w:rFonts w:ascii="Times" w:hAnsi="Times"/>
                <w:color w:val="000000"/>
              </w:rPr>
              <w:t>I</w:t>
            </w:r>
            <w:r>
              <w:rPr>
                <w:rFonts w:ascii="Times" w:hAnsi="Times"/>
                <w:color w:val="000000"/>
                <w:sz w:val="21"/>
              </w:rPr>
              <w:t xml:space="preserve">б реда Иверак-Лајковац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15.847.400.000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134.300.000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61.884.882.529</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608.384.610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96.087.400.000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814.300.000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XII.</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Пословним банкама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саобраћајнице Рума-Шабац-Лозница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RSD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саобраћајнице Рума-Шабац-Лозница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29.500.000.000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брзе саобраћајнице Е-75, петља Пожаревац-Голубац (Дунавска магистрала)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RSD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35.000.000.000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w:t>
            </w:r>
            <w:r>
              <w:rPr>
                <w:rFonts w:ascii="Times" w:hAnsi="Times"/>
                <w:color w:val="000000"/>
                <w:sz w:val="21"/>
              </w:rPr>
              <w:t xml:space="preserve"> изградње комуналне (канализационе) инфраструктуре и инфраструктуре за одлагање комуналног чврстог отпада у Републици Србији са радним називом "Чиста Србија"</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24.072.000.000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204.000.000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RSD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53.572.000.000</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454.000.000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USD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1.603.384.610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EUR</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19.214.010.000</w:t>
            </w:r>
          </w:p>
        </w:tc>
      </w:tr>
      <w:tr w:rsidR="009322C1">
        <w:trPr>
          <w:trHeight w:val="180"/>
          <w:tblCellSpacing w:w="0" w:type="dxa"/>
        </w:trPr>
        <w:tc>
          <w:tcPr>
            <w:tcW w:w="82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2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4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2.480.349.462.529</w:t>
            </w:r>
          </w:p>
        </w:tc>
        <w:tc>
          <w:tcPr>
            <w:tcW w:w="8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RSD</w:t>
            </w:r>
            <w:r>
              <w:rPr>
                <w:rFonts w:ascii="Times" w:hAnsi="Times"/>
                <w:color w:val="000000"/>
                <w:sz w:val="21"/>
              </w:rPr>
              <w:t xml:space="preserve"> </w:t>
            </w:r>
          </w:p>
        </w:tc>
        <w:tc>
          <w:tcPr>
            <w:tcW w:w="20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50.000.000.000</w:t>
            </w:r>
          </w:p>
        </w:tc>
      </w:tr>
    </w:tbl>
    <w:p w:rsidR="009322C1" w:rsidRDefault="00525038">
      <w:pPr>
        <w:spacing w:after="90"/>
      </w:pPr>
      <w:r>
        <w:rPr>
          <w:rFonts w:ascii="Times" w:hAnsi="Times"/>
          <w:color w:val="000000"/>
        </w:rPr>
        <w:t xml:space="preserve">У циљу рационализације трошкова задуживања на предлог Министарства финансија, уместо пројектних зајмова Република </w:t>
      </w:r>
      <w:r>
        <w:rPr>
          <w:rFonts w:ascii="Times" w:hAnsi="Times"/>
          <w:color w:val="000000"/>
        </w:rPr>
        <w:t>Србија може емитовати државне хартије од вредности на домаћем и међународном финансијском тржишту за финансирање пројеката до износа наведених у овом члану.</w:t>
      </w:r>
    </w:p>
    <w:p w:rsidR="009322C1" w:rsidRDefault="00525038">
      <w:pPr>
        <w:spacing w:after="90"/>
      </w:pPr>
      <w:r>
        <w:rPr>
          <w:rFonts w:ascii="Times" w:hAnsi="Times"/>
          <w:color w:val="000000"/>
        </w:rPr>
        <w:t>У случају да није могуће реализовати зајам са наведеним зајмодавцем и/или је могуће обезбедити боље</w:t>
      </w:r>
      <w:r>
        <w:rPr>
          <w:rFonts w:ascii="Times" w:hAnsi="Times"/>
          <w:color w:val="000000"/>
        </w:rPr>
        <w:t xml:space="preserve"> услове финансирања код других зајмодаваца, могућа је промена зајмодавца за финансирање пројеката до износа планираног задуживања наведеног у овом члану.</w:t>
      </w:r>
    </w:p>
    <w:p w:rsidR="009322C1" w:rsidRDefault="00525038">
      <w:pPr>
        <w:spacing w:after="90"/>
      </w:pPr>
      <w:r>
        <w:rPr>
          <w:rFonts w:ascii="Times" w:hAnsi="Times"/>
          <w:color w:val="000000"/>
        </w:rPr>
        <w:t>В. Стање јавног дуга Републике Србије, на дан 31. август 2021. године, износило је 3.347.901.871.187 д</w:t>
      </w:r>
      <w:r>
        <w:rPr>
          <w:rFonts w:ascii="Times" w:hAnsi="Times"/>
          <w:color w:val="000000"/>
        </w:rPr>
        <w:t xml:space="preserve">инара (28.478.118.684 EUR). Пројекције рата главнице индикативног су карактера и дате су на основу стања дуга на дан 31. август 2021. године и осталих расположивих информација. </w:t>
      </w:r>
    </w:p>
    <w:p w:rsidR="009322C1" w:rsidRDefault="00525038">
      <w:pPr>
        <w:spacing w:after="360"/>
        <w:jc w:val="center"/>
      </w:pPr>
      <w:r>
        <w:rPr>
          <w:rFonts w:ascii="Times" w:hAnsi="Times"/>
          <w:b/>
          <w:color w:val="000000"/>
        </w:rPr>
        <w:t xml:space="preserve"> I. ДИРЕКТНЕ ОБАВЕЗЕ: </w:t>
      </w:r>
    </w:p>
    <w:p w:rsidR="009322C1" w:rsidRDefault="00525038">
      <w:pPr>
        <w:spacing w:after="360"/>
        <w:jc w:val="center"/>
      </w:pPr>
      <w:r>
        <w:rPr>
          <w:rFonts w:ascii="Times" w:hAnsi="Times"/>
          <w:b/>
          <w:color w:val="000000"/>
        </w:rPr>
        <w:t xml:space="preserve"> 1. Директне обавезе - унутрашњи дуг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68"/>
        <w:gridCol w:w="2574"/>
        <w:gridCol w:w="1932"/>
        <w:gridCol w:w="1806"/>
        <w:gridCol w:w="2122"/>
      </w:tblGrid>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Ред. </w:t>
            </w:r>
            <w:r>
              <w:br/>
            </w:r>
            <w:r>
              <w:rPr>
                <w:rFonts w:ascii="Times" w:hAnsi="Times"/>
                <w:color w:val="000000"/>
                <w:sz w:val="21"/>
              </w:rPr>
              <w:t xml:space="preserve"> број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Нази</w:t>
            </w:r>
            <w:r>
              <w:rPr>
                <w:rFonts w:ascii="Times" w:hAnsi="Times"/>
                <w:color w:val="000000"/>
                <w:sz w:val="21"/>
              </w:rPr>
              <w:t>в дуга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Услови</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Стање дуга </w:t>
            </w:r>
            <w:r>
              <w:br/>
            </w:r>
            <w:r>
              <w:rPr>
                <w:rFonts w:ascii="Times" w:hAnsi="Times"/>
                <w:color w:val="000000"/>
                <w:sz w:val="21"/>
              </w:rPr>
              <w:t xml:space="preserve"> у </w:t>
            </w:r>
            <w:r>
              <w:rPr>
                <w:rFonts w:ascii="Times" w:hAnsi="Times"/>
                <w:color w:val="000000"/>
              </w:rPr>
              <w:t>EUR</w:t>
            </w:r>
            <w:r>
              <w:rPr>
                <w:rFonts w:ascii="Times" w:hAnsi="Times"/>
                <w:color w:val="000000"/>
                <w:sz w:val="21"/>
              </w:rPr>
              <w:t xml:space="preserve">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Стање дуга </w:t>
            </w:r>
            <w:r>
              <w:br/>
            </w:r>
            <w:r>
              <w:rPr>
                <w:rFonts w:ascii="Times" w:hAnsi="Times"/>
                <w:color w:val="000000"/>
                <w:sz w:val="21"/>
              </w:rPr>
              <w:t xml:space="preserve"> у </w:t>
            </w:r>
            <w:r>
              <w:rPr>
                <w:rFonts w:ascii="Times" w:hAnsi="Times"/>
                <w:color w:val="000000"/>
              </w:rPr>
              <w:t>RSD</w:t>
            </w:r>
            <w:r>
              <w:rPr>
                <w:rFonts w:ascii="Times" w:hAnsi="Times"/>
                <w:color w:val="000000"/>
                <w:sz w:val="21"/>
              </w:rPr>
              <w:t xml:space="preserve">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Преузета обавеза Републичког фонда за ПИО пољопривредника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22.498.597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2.644.946.357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17.11.2006.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w:t>
            </w:r>
            <w:r>
              <w:rPr>
                <w:rFonts w:ascii="Times" w:hAnsi="Times"/>
                <w:color w:val="000000"/>
                <w:sz w:val="21"/>
              </w:rPr>
              <w:t>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5.000.000 </w:t>
            </w:r>
            <w:r>
              <w:rPr>
                <w:rFonts w:ascii="Times" w:hAnsi="Times"/>
                <w:color w:val="000000"/>
              </w:rPr>
              <w:t>RSD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Преузета обавеза Републичког фонда за ПИО запослених</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6.195.616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728.359.672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2022. </w:t>
            </w:r>
            <w:r>
              <w:rPr>
                <w:rFonts w:ascii="Times" w:hAnsi="Times"/>
                <w:color w:val="000000"/>
                <w:sz w:val="21"/>
              </w:rPr>
              <w:lastRenderedPageBreak/>
              <w:t>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xml:space="preserve">1.000.000 </w:t>
            </w:r>
            <w:r>
              <w:rPr>
                <w:rFonts w:ascii="Times" w:hAnsi="Times"/>
                <w:color w:val="000000"/>
              </w:rPr>
              <w:t>RSD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Стара девизна штедња - грађани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373.977.091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43.964.933.770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31.05.2002.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8.000.000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48.004.535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5.643.437.102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28.02.2020.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31.08.2023.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25.000.000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Обвезнице зајма за привредни развој</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7.600.826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893.556.899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31.08.2004.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Дугорочне штедне обвезнице деноминоване </w:t>
            </w:r>
            <w:r>
              <w:rPr>
                <w:rFonts w:ascii="Times" w:hAnsi="Times"/>
                <w:color w:val="000000"/>
                <w:sz w:val="21"/>
              </w:rPr>
              <w:lastRenderedPageBreak/>
              <w:t>у динарима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1.331.859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156.574.000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04.03.2019.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w:t>
            </w:r>
            <w:r>
              <w:rPr>
                <w:rFonts w:ascii="Times" w:hAnsi="Times"/>
                <w:color w:val="000000"/>
                <w:sz w:val="21"/>
              </w:rPr>
              <w:t>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27.12.2027.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80.222.000 </w:t>
            </w:r>
            <w:r>
              <w:rPr>
                <w:rFonts w:ascii="Times" w:hAnsi="Times"/>
                <w:color w:val="000000"/>
              </w:rPr>
              <w:t>RSD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Купонска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5,25%-6,25%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Дугорочне штедне обвезнице деноминоване у еврима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13.868.100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1.630.340.770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31.01.2019.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27.12.2027.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3.214.900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Купонска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2,50%-4,00%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Дугорочне хартије од вредности емитоване на домаћем финансијском тржишту у динарима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8.667.722.817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1.018.981.828.250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164.676.760.000 </w:t>
            </w:r>
            <w:r>
              <w:rPr>
                <w:rFonts w:ascii="Times" w:hAnsi="Times"/>
                <w:color w:val="000000"/>
              </w:rPr>
              <w:t>RSD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Извршна стопа за записе/Купонска стопа за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педесеттронедељни записи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двогодишње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1,70%-1,75%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трогодишње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2,00%-3,75%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петогодишње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4,00%-4,50%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петипогодишње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седмогодишње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4,50%-10,00%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десетогодишње обвезнице </w:t>
            </w:r>
            <w:r>
              <w:br/>
            </w:r>
            <w:r>
              <w:rPr>
                <w:rFonts w:ascii="Times" w:hAnsi="Times"/>
                <w:color w:val="000000"/>
                <w:sz w:val="21"/>
              </w:rPr>
              <w:t xml:space="preserve"> - дванаестипогодишње обвезнице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5,875%-10,00% </w:t>
            </w:r>
            <w:r>
              <w:br/>
            </w:r>
            <w:r>
              <w:rPr>
                <w:rFonts w:ascii="Times" w:hAnsi="Times"/>
                <w:color w:val="000000"/>
                <w:sz w:val="21"/>
              </w:rPr>
              <w:t xml:space="preserve"> 4,50%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Дугорочне хартије од вредности емитоване на домаћем финансијском тржишту у еврима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2.402.990.000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282.496.705.895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623.420.000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Извршна стопа за записе/Купонска стопа за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двогодишње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трогодишње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петогодишње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седмогодишње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десетогодишње </w:t>
            </w:r>
            <w:r>
              <w:rPr>
                <w:rFonts w:ascii="Times" w:hAnsi="Times"/>
                <w:color w:val="000000"/>
                <w:sz w:val="21"/>
              </w:rPr>
              <w:t>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3,25%-5,00%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дванаестогодишње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петнаестогодишње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3,50%-5,85%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двадесетогодишње обвезнице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2,25%-3,50%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1.10</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Дуг по основу преноса Републици Србији обавеза Војвођанске банке а.д. Нови Сад </w:t>
            </w:r>
            <w:r>
              <w:rPr>
                <w:rFonts w:ascii="Times" w:hAnsi="Times"/>
                <w:color w:val="000000"/>
                <w:sz w:val="21"/>
              </w:rPr>
              <w:t xml:space="preserve">према </w:t>
            </w:r>
            <w:r>
              <w:rPr>
                <w:rFonts w:ascii="Times" w:hAnsi="Times"/>
                <w:color w:val="000000"/>
                <w:sz w:val="21"/>
              </w:rPr>
              <w:lastRenderedPageBreak/>
              <w:t>НБС по основу одобреног кредита за ликвидност из примарне емисије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4.820.495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566.699.844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1.11</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СРЈ </w:t>
            </w:r>
            <w:r>
              <w:rPr>
                <w:rFonts w:ascii="Times" w:hAnsi="Times"/>
                <w:color w:val="000000"/>
                <w:sz w:val="21"/>
              </w:rPr>
              <w:t>према НБС по основу Уговора Г. Бр. 840 од 26. септембра 1995. године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1.760.564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206.972.770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1.12</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СРЈ према </w:t>
            </w:r>
            <w:r>
              <w:rPr>
                <w:rFonts w:ascii="Times" w:hAnsi="Times"/>
                <w:color w:val="000000"/>
                <w:sz w:val="21"/>
              </w:rPr>
              <w:t>НБС по основу Уговора Г. Бр. 132 од 23. фебруара 2000. године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25.583.136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3.007.566.202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1.13</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 xml:space="preserve">UniCredit Bank Srbija </w:t>
            </w:r>
            <w:r>
              <w:rPr>
                <w:rFonts w:ascii="Times" w:hAnsi="Times"/>
                <w:color w:val="000000"/>
              </w:rPr>
              <w:t>a.d. Beograd</w:t>
            </w:r>
            <w:r>
              <w:rPr>
                <w:rFonts w:ascii="Times" w:hAnsi="Times"/>
                <w:color w:val="000000"/>
                <w:sz w:val="21"/>
              </w:rPr>
              <w:t xml:space="preserve"> - РЛ 0620/20 - Финансирање пројекта Рума-Шабац-Лозница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55.494.565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6.523.968.815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31.12.2029.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RSD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BELIBOR</w:t>
            </w:r>
            <w:r>
              <w:rPr>
                <w:rFonts w:ascii="Times" w:hAnsi="Times"/>
                <w:color w:val="000000"/>
                <w:sz w:val="21"/>
              </w:rPr>
              <w:t xml:space="preserve"> + 2,70%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ДИРЕКТНЕ ОБАВЕЗЕ - УНУТРАШЊИ ДУГ</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11.631.848.201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1.367.445.890.346</w:t>
            </w:r>
          </w:p>
        </w:tc>
      </w:tr>
    </w:tbl>
    <w:p w:rsidR="009322C1" w:rsidRDefault="00525038">
      <w:pPr>
        <w:spacing w:after="360"/>
        <w:jc w:val="center"/>
      </w:pPr>
      <w:r>
        <w:rPr>
          <w:rFonts w:ascii="Times" w:hAnsi="Times"/>
          <w:b/>
          <w:color w:val="000000"/>
        </w:rPr>
        <w:t xml:space="preserve"> II. Директне обавезе - спољни дуг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67"/>
        <w:gridCol w:w="2438"/>
        <w:gridCol w:w="2077"/>
        <w:gridCol w:w="1802"/>
        <w:gridCol w:w="2118"/>
      </w:tblGrid>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Ред. </w:t>
            </w:r>
            <w:r>
              <w:br/>
            </w:r>
            <w:r>
              <w:rPr>
                <w:rFonts w:ascii="Times" w:hAnsi="Times"/>
                <w:color w:val="000000"/>
                <w:sz w:val="21"/>
              </w:rPr>
              <w:t xml:space="preserve"> број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Назив дуга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Услови</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Стање дуга </w:t>
            </w:r>
            <w:r>
              <w:br/>
            </w:r>
            <w:r>
              <w:rPr>
                <w:rFonts w:ascii="Times" w:hAnsi="Times"/>
                <w:color w:val="000000"/>
                <w:sz w:val="21"/>
              </w:rPr>
              <w:t xml:space="preserve"> у </w:t>
            </w:r>
            <w:r>
              <w:rPr>
                <w:rFonts w:ascii="Times" w:hAnsi="Times"/>
                <w:color w:val="000000"/>
              </w:rPr>
              <w:t>EUR</w:t>
            </w:r>
            <w:r>
              <w:rPr>
                <w:rFonts w:ascii="Times" w:hAnsi="Times"/>
                <w:color w:val="000000"/>
                <w:sz w:val="21"/>
              </w:rPr>
              <w:t xml:space="preserve">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Стање дуга </w:t>
            </w:r>
            <w:r>
              <w:br/>
            </w:r>
            <w:r>
              <w:rPr>
                <w:rFonts w:ascii="Times" w:hAnsi="Times"/>
                <w:color w:val="000000"/>
                <w:sz w:val="21"/>
              </w:rPr>
              <w:t xml:space="preserve"> у </w:t>
            </w:r>
            <w:r>
              <w:rPr>
                <w:rFonts w:ascii="Times" w:hAnsi="Times"/>
                <w:color w:val="000000"/>
              </w:rPr>
              <w:t>RSD</w:t>
            </w:r>
            <w:r>
              <w:rPr>
                <w:rFonts w:ascii="Times" w:hAnsi="Times"/>
                <w:color w:val="000000"/>
                <w:sz w:val="21"/>
              </w:rPr>
              <w:t xml:space="preserve">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196.844.393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23.141.125.277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15.03.2005.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15.09.2031.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18.810.742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Г1, Г2 = 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+ 0,55%, Г3=5,81%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Б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374.064.960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43.975.263.711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15.06.2005.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35.746.203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Г1, Г2= 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+ 0,55%, Г3=5,79%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Додатно финансирање пројекта енергетске ефикасности </w:t>
            </w:r>
            <w:r>
              <w:rPr>
                <w:rFonts w:ascii="Times" w:hAnsi="Times"/>
                <w:color w:val="000000"/>
                <w:sz w:val="21"/>
              </w:rPr>
              <w:lastRenderedPageBreak/>
              <w:t xml:space="preserve">за Србију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2.789.892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327.981.080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1.119.858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+ 0,52%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Пружање унапређених услуга на локалном нивоу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5.082.101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597.454.282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3.387.082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+ 0,07%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Регионални развој Бора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1.513.463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177.923.435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607.850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+ 0,52%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рехабилитације система за наводњавање и одводњавање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7.271.844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854.881.599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lastRenderedPageBreak/>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w:t>
            </w:r>
            <w:r>
              <w:rPr>
                <w:rFonts w:ascii="Times" w:hAnsi="Times"/>
                <w:color w:val="000000"/>
                <w:sz w:val="21"/>
              </w:rPr>
              <w:t xml:space="preserve">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2.920.067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+ 0,52%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реформе пољопривреде у транзицији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1.666.529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195.917.973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669.152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+ 0,52%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Програмски зајам за развој приватног и финансијског сектора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23.257.360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2.734.146.861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01.09.2017.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01.03.2029.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2.910.660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Коридор </w:t>
            </w:r>
            <w:r>
              <w:rPr>
                <w:rFonts w:ascii="Times" w:hAnsi="Times"/>
                <w:color w:val="000000"/>
              </w:rPr>
              <w:t>X</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184.410.940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21.679.442.310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23.078.617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1.10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Други програмски зајам за развој приватног и финансијског сектора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47.181.120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5.546.636.058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01.02.2018.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01.08.2029.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5.904.720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Програмски зајам за развој јавних финансија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49.637.810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5.835.445.754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01.03.2018.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01.09.2029.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5.846.340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здравства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3.802.890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447.069.683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846.892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Додатно финансирање пројекта реконструкције саобраћаја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7.545.503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887.053.094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w:t>
            </w:r>
            <w:r>
              <w:rPr>
                <w:rFonts w:ascii="Times" w:hAnsi="Times"/>
                <w:color w:val="000000"/>
                <w:sz w:val="21"/>
              </w:rPr>
              <w:lastRenderedPageBreak/>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15.08.2012.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3.028.653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EUR</w:t>
            </w:r>
            <w:r>
              <w:rPr>
                <w:rFonts w:ascii="Times" w:hAnsi="Times"/>
                <w:color w:val="000000"/>
                <w:sz w:val="21"/>
              </w:rPr>
              <w:t xml:space="preserve"> + 0,52%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Други програмски зајам за развој јавних финансија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73.529.412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8.644.154.411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+ 1,01%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подршке Агенцији за осигурање депозита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1.259.070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148.016.865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297.630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рехабилитације путева и унапређења безбедности саобраћаја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39.430.695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4.635.492.220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6.067.365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+ 0,55%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хитне санације од поплава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219.524.502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25.807.410.202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01.11.2023.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01.05.2044.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Други пројекат здравства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20.832.752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2.449.108.684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01.08.2019.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01.02.2029.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2.832.300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Први програмски зајам за развој и реструктурирање државних предузећа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88.300.000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10.380.592.150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1.20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унапређења земљишне администрације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27.436.361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3.225.432.297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3.276.488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за унапређење конкурентности и запошљавања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84.938.729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9.985.439.395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01.03.2026.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01.09.2040.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Програм модернизације и оптимизације јавне управе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55.543.068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6.529.670.846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4.833.864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Други програмски зајам за </w:t>
            </w:r>
            <w:r>
              <w:rPr>
                <w:rFonts w:ascii="Times" w:hAnsi="Times"/>
                <w:color w:val="000000"/>
                <w:sz w:val="21"/>
              </w:rPr>
              <w:lastRenderedPageBreak/>
              <w:t xml:space="preserve">развој и реструктурирање државних предузећа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89.800.000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10.556.932.900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Додатно финансирање за Пројекат аутопут Коридор 10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4.114.617.500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01.12.2021.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01.06.2031.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3.500.000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+ 0,85%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Први програмски зајам за развојне политике у области јавних расхода и јавних предузећа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182.600.000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21.466.547.300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Зајам за развојне политике у </w:t>
            </w:r>
            <w:r>
              <w:rPr>
                <w:rFonts w:ascii="Times" w:hAnsi="Times"/>
                <w:color w:val="000000"/>
                <w:sz w:val="21"/>
              </w:rPr>
              <w:lastRenderedPageBreak/>
              <w:t xml:space="preserve">области управљања ризицима од елементарних непогода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66.100.000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7.770.749.050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01.06.2027.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01.12.2036.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Програм унапређења ефикасности и одрживости инфраструктуре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61.326.923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7.209.623.731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01.12.2022.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01.06.2037.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2.042.187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инклузивног предшколског образовања и васпитања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13.251.260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1.557.824.787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01.06.2022.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01.12.2037.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901.381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Додатно финансирање за други </w:t>
            </w:r>
            <w:r>
              <w:rPr>
                <w:rFonts w:ascii="Times" w:hAnsi="Times"/>
                <w:color w:val="000000"/>
                <w:sz w:val="21"/>
              </w:rPr>
              <w:lastRenderedPageBreak/>
              <w:t xml:space="preserve">пројекат развоја здравства Србије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9.116.401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1.071.728.648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01.08.2023.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01.08.2032.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пружања подршке финансијским институцијама у државном власништву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18.739.710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2.203.049.677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Други програмски зајам за развојне политике у области јавних расхода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160.600.000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18.880.216.300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променљива маржа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унапређења услуга електронске управе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4.109.500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483.114.875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+ 0,70%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модернизације пореске администрације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1.413.250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166.142.377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+ 0,70%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унапређења трговине и саобраћаја Западног Балкана уз примену вишефазног програмског приступа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387.500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45.554.694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43.090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+ 0,50%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за конкурентну пољопривреду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2.114.500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248.581.677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w:t>
            </w:r>
            <w:r>
              <w:rPr>
                <w:rFonts w:ascii="Times" w:hAnsi="Times"/>
                <w:color w:val="000000"/>
                <w:sz w:val="21"/>
              </w:rPr>
              <w:t xml:space="preserve">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+ 0,50%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Додатно финансирање за пројекат унапређења земљишне администрације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4.753.284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558.798.498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+ 0,50%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Пројекат акцелерације иновација и подстицања раста предузетништва у Републици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3.631.358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426.904.226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+ 0,50%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IBRD</w:t>
            </w:r>
            <w:r>
              <w:rPr>
                <w:rFonts w:ascii="Times" w:hAnsi="Times"/>
                <w:color w:val="000000"/>
                <w:sz w:val="21"/>
              </w:rPr>
              <w:t xml:space="preserve"> - Хитан одговор Републике Србије на </w:t>
            </w:r>
            <w:r>
              <w:rPr>
                <w:rFonts w:ascii="Times" w:hAnsi="Times"/>
                <w:color w:val="000000"/>
              </w:rPr>
              <w:t>COVID-19</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5.919.812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695.936.107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+ 0,52%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2.174.726.892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255.661.980.534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-3599- </w:t>
            </w:r>
            <w:r>
              <w:rPr>
                <w:rFonts w:ascii="Times" w:hAnsi="Times"/>
                <w:color w:val="000000"/>
              </w:rPr>
              <w:t>YF</w:t>
            </w:r>
            <w:r>
              <w:rPr>
                <w:rFonts w:ascii="Times" w:hAnsi="Times"/>
                <w:color w:val="000000"/>
                <w:sz w:val="21"/>
              </w:rPr>
              <w:t xml:space="preserve">: Кредит за структурно прилагођавање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3.339.579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392.602.560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-4017- </w:t>
            </w:r>
            <w:r>
              <w:rPr>
                <w:rFonts w:ascii="Times" w:hAnsi="Times"/>
                <w:color w:val="000000"/>
              </w:rPr>
              <w:t>YF</w:t>
            </w:r>
            <w:r>
              <w:rPr>
                <w:rFonts w:ascii="Times" w:hAnsi="Times"/>
                <w:color w:val="000000"/>
                <w:sz w:val="21"/>
              </w:rPr>
              <w:t xml:space="preserve">: Други кредит за структурно прилагођавање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10.867.170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1.277.549.952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3.010.000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0,75% </w:t>
            </w:r>
            <w:r>
              <w:rPr>
                <w:rFonts w:ascii="Times" w:hAnsi="Times"/>
                <w:color w:val="000000"/>
                <w:sz w:val="21"/>
              </w:rPr>
              <w:t>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-3643- </w:t>
            </w:r>
            <w:r>
              <w:rPr>
                <w:rFonts w:ascii="Times" w:hAnsi="Times"/>
                <w:color w:val="000000"/>
              </w:rPr>
              <w:t>YF</w:t>
            </w:r>
            <w:r>
              <w:rPr>
                <w:rFonts w:ascii="Times" w:hAnsi="Times"/>
                <w:color w:val="000000"/>
                <w:sz w:val="21"/>
              </w:rPr>
              <w:t xml:space="preserve">: Кредит за развој приватног и банкарског сектора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8.195.507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963.467.904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3.405.000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-3780- </w:t>
            </w:r>
            <w:r>
              <w:rPr>
                <w:rFonts w:ascii="Times" w:hAnsi="Times"/>
                <w:color w:val="000000"/>
              </w:rPr>
              <w:t>YF</w:t>
            </w:r>
            <w:r>
              <w:rPr>
                <w:rFonts w:ascii="Times" w:hAnsi="Times"/>
                <w:color w:val="000000"/>
                <w:sz w:val="21"/>
              </w:rPr>
              <w:t xml:space="preserve">: Други кредит за прилагођавање приватног и финансијског сектора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10.596.393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1.245.717.312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5.870.000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-3750- </w:t>
            </w:r>
            <w:r>
              <w:rPr>
                <w:rFonts w:ascii="Times" w:hAnsi="Times"/>
                <w:color w:val="000000"/>
              </w:rPr>
              <w:t>YF</w:t>
            </w:r>
            <w:r>
              <w:rPr>
                <w:rFonts w:ascii="Times" w:hAnsi="Times"/>
                <w:color w:val="000000"/>
                <w:sz w:val="21"/>
              </w:rPr>
              <w:t xml:space="preserve">: Пројекат за финансирање структурног прилагођавања социјалног сектора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10.903.274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1.281.794.304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6.040.000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-3636- </w:t>
            </w:r>
            <w:r>
              <w:rPr>
                <w:rFonts w:ascii="Times" w:hAnsi="Times"/>
                <w:color w:val="000000"/>
              </w:rPr>
              <w:t>YF</w:t>
            </w:r>
            <w:r>
              <w:rPr>
                <w:rFonts w:ascii="Times" w:hAnsi="Times"/>
                <w:color w:val="000000"/>
                <w:sz w:val="21"/>
              </w:rPr>
              <w:t xml:space="preserve">: Пројекат развоја школства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879.208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103.360.168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365.286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-3651- </w:t>
            </w:r>
            <w:r>
              <w:rPr>
                <w:rFonts w:ascii="Times" w:hAnsi="Times"/>
                <w:color w:val="000000"/>
              </w:rPr>
              <w:t>YF</w:t>
            </w:r>
            <w:r>
              <w:rPr>
                <w:rFonts w:ascii="Times" w:hAnsi="Times"/>
                <w:color w:val="000000"/>
                <w:sz w:val="21"/>
              </w:rPr>
              <w:t xml:space="preserve">: Пројекат за олакшавање трговине и саобраћаја у Југоисточној Европи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522.955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61.478.806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217.276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-3693- </w:t>
            </w:r>
            <w:r>
              <w:rPr>
                <w:rFonts w:ascii="Times" w:hAnsi="Times"/>
                <w:color w:val="000000"/>
              </w:rPr>
              <w:t>YF</w:t>
            </w:r>
            <w:r>
              <w:rPr>
                <w:rFonts w:ascii="Times" w:hAnsi="Times"/>
                <w:color w:val="000000"/>
                <w:sz w:val="21"/>
              </w:rPr>
              <w:t xml:space="preserve">: Пројекат омогућавања финансирања извоза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502.155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59.033.539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417.262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-3723- </w:t>
            </w:r>
            <w:r>
              <w:rPr>
                <w:rFonts w:ascii="Times" w:hAnsi="Times"/>
                <w:color w:val="000000"/>
              </w:rPr>
              <w:t>YF</w:t>
            </w:r>
            <w:r>
              <w:rPr>
                <w:rFonts w:ascii="Times" w:hAnsi="Times"/>
                <w:color w:val="000000"/>
                <w:sz w:val="21"/>
              </w:rPr>
              <w:t xml:space="preserve">: Пројекат техничке помоћи у приватизацији и реструктурирању банака и предузећа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1.391.975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163.641.332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01.05.2013.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01.11.2022.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771.104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2.10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-3753- </w:t>
            </w:r>
            <w:r>
              <w:rPr>
                <w:rFonts w:ascii="Times" w:hAnsi="Times"/>
                <w:color w:val="000000"/>
              </w:rPr>
              <w:t>YF</w:t>
            </w:r>
            <w:r>
              <w:rPr>
                <w:rFonts w:ascii="Times" w:hAnsi="Times"/>
                <w:color w:val="000000"/>
                <w:sz w:val="21"/>
              </w:rPr>
              <w:t xml:space="preserve">: Пројекат промоције запошљавања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428.410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50.364.132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177.984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-3768- </w:t>
            </w:r>
            <w:r>
              <w:rPr>
                <w:rFonts w:ascii="Times" w:hAnsi="Times"/>
                <w:color w:val="000000"/>
              </w:rPr>
              <w:t>YF</w:t>
            </w:r>
            <w:r>
              <w:rPr>
                <w:rFonts w:ascii="Times" w:hAnsi="Times"/>
                <w:color w:val="000000"/>
                <w:sz w:val="21"/>
              </w:rPr>
              <w:t xml:space="preserve">: Пројекат здравства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2.652.302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311.805.935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1.469.275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-3908- </w:t>
            </w:r>
            <w:r>
              <w:rPr>
                <w:rFonts w:ascii="Times" w:hAnsi="Times"/>
                <w:color w:val="000000"/>
              </w:rPr>
              <w:t>YF</w:t>
            </w:r>
            <w:r>
              <w:rPr>
                <w:rFonts w:ascii="Times" w:hAnsi="Times"/>
                <w:color w:val="000000"/>
                <w:sz w:val="21"/>
              </w:rPr>
              <w:t xml:space="preserve">: Пројекат за катастар непокретности и упис права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5.798.958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681.728.366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1.927.442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-3870- </w:t>
            </w:r>
            <w:r>
              <w:rPr>
                <w:rFonts w:ascii="Times" w:hAnsi="Times"/>
                <w:color w:val="000000"/>
              </w:rPr>
              <w:t>YF</w:t>
            </w:r>
            <w:r>
              <w:rPr>
                <w:rFonts w:ascii="Times" w:hAnsi="Times"/>
                <w:color w:val="000000"/>
                <w:sz w:val="21"/>
              </w:rPr>
              <w:t xml:space="preserve">: Пројекат енергетске ефикасности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4.240.517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498.517.249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1.409.451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-4071- </w:t>
            </w:r>
            <w:r>
              <w:rPr>
                <w:rFonts w:ascii="Times" w:hAnsi="Times"/>
                <w:color w:val="000000"/>
              </w:rPr>
              <w:t>YF</w:t>
            </w:r>
            <w:r>
              <w:rPr>
                <w:rFonts w:ascii="Times" w:hAnsi="Times"/>
                <w:color w:val="000000"/>
                <w:sz w:val="21"/>
              </w:rPr>
              <w:t xml:space="preserve">: Пројекат консолидације наплате и реформе пензионе администрације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6.850.759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805.378.669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1.626.455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-4105- </w:t>
            </w:r>
            <w:r>
              <w:rPr>
                <w:rFonts w:ascii="Times" w:hAnsi="Times"/>
                <w:color w:val="000000"/>
              </w:rPr>
              <w:t>YF</w:t>
            </w:r>
            <w:r>
              <w:rPr>
                <w:rFonts w:ascii="Times" w:hAnsi="Times"/>
                <w:color w:val="000000"/>
                <w:sz w:val="21"/>
              </w:rPr>
              <w:t xml:space="preserve">: Пројекат ревитализације система за наводњавање и одводњавање Србије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7.709.570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906.340.920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1.601.554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-4131- </w:t>
            </w:r>
            <w:r>
              <w:rPr>
                <w:rFonts w:ascii="Times" w:hAnsi="Times"/>
                <w:color w:val="000000"/>
              </w:rPr>
              <w:t>YF</w:t>
            </w:r>
            <w:r>
              <w:rPr>
                <w:rFonts w:ascii="Times" w:hAnsi="Times"/>
                <w:color w:val="000000"/>
                <w:sz w:val="21"/>
              </w:rPr>
              <w:t xml:space="preserve">: Први кредит за програмски развој политике у приватном и финансијском сектору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18.292.468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2.150.471.680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3.800.000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-3909- </w:t>
            </w:r>
            <w:r>
              <w:rPr>
                <w:rFonts w:ascii="Times" w:hAnsi="Times"/>
                <w:color w:val="000000"/>
              </w:rPr>
              <w:t>YF</w:t>
            </w:r>
            <w:r>
              <w:rPr>
                <w:rFonts w:ascii="Times" w:hAnsi="Times"/>
                <w:color w:val="000000"/>
                <w:sz w:val="21"/>
              </w:rPr>
              <w:t xml:space="preserve">: Пројекат реконструкције саобраћаја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11.031.265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1.296.841.036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3.666.541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-38701- </w:t>
            </w:r>
            <w:r>
              <w:rPr>
                <w:rFonts w:ascii="Times" w:hAnsi="Times"/>
                <w:color w:val="000000"/>
              </w:rPr>
              <w:t>YF</w:t>
            </w:r>
            <w:r>
              <w:rPr>
                <w:rFonts w:ascii="Times" w:hAnsi="Times"/>
                <w:color w:val="000000"/>
                <w:sz w:val="21"/>
              </w:rPr>
              <w:t xml:space="preserve"> Додатно финансирање пројекта енергетске ефикасности за Србију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4.154.126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488.361.147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627.608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w:t>
            </w:r>
            <w:r>
              <w:rPr>
                <w:rFonts w:ascii="Times" w:hAnsi="Times"/>
                <w:color w:val="000000"/>
                <w:sz w:val="21"/>
              </w:rPr>
              <w:t xml:space="preserve">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108.356.591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12.738.455.011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Обнова регионалних болница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15.873.068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1.866.045.841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05.11.2009.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21.12.2026.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3.285.032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Пројекат обнове школа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11.020.387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1.295.562.180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07.02.2012.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26.03.2029.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1.661.012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Апекс глобални кредит </w:t>
            </w:r>
            <w:r>
              <w:rPr>
                <w:rFonts w:ascii="Times" w:hAnsi="Times"/>
                <w:color w:val="000000"/>
              </w:rPr>
              <w:t>II</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83.335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9.796.929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22.05.2006.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w:t>
            </w:r>
            <w:r>
              <w:rPr>
                <w:rFonts w:ascii="Times" w:hAnsi="Times"/>
                <w:color w:val="000000"/>
                <w:sz w:val="21"/>
              </w:rPr>
              <w:t xml:space="preserve">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Апекс зајам за мала и средња предузећа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6.216.615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730.828.421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10.11.2010.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20.09.2022.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w:t>
            </w:r>
            <w:r>
              <w:rPr>
                <w:rFonts w:ascii="Times" w:hAnsi="Times"/>
                <w:color w:val="000000"/>
                <w:sz w:val="21"/>
              </w:rPr>
              <w:t xml:space="preserve">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4.193.260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Општинска и регионална инфраструктура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36.392.145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4.278.278.760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w:t>
            </w:r>
            <w:r>
              <w:rPr>
                <w:rFonts w:ascii="Times" w:hAnsi="Times"/>
                <w:color w:val="000000"/>
                <w:sz w:val="21"/>
              </w:rPr>
              <w:lastRenderedPageBreak/>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25.04.2016.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27.04.2037.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3.318.416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Истраживање и развој у јавном сектору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131.485.119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15.457.456.344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25.04.2016.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w:t>
            </w:r>
            <w:r>
              <w:rPr>
                <w:rFonts w:ascii="Times" w:hAnsi="Times"/>
                <w:color w:val="000000"/>
                <w:sz w:val="21"/>
              </w:rPr>
              <w:t xml:space="preserve">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25.04.2041.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6.279.762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Пројекат модернизације школа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35.406.322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4.162.384.876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18.04.2016.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17.04.2045.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1.391.450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Клинички центри/А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75.547.866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8.881.444.882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06.02.2014.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30.03.2044.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2.804.326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3.9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Клинички центри/Б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3.174.133.500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22.03.2027.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20.09.2045.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1,165%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Клинички центри/Ц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главнице </w:t>
            </w:r>
            <w:r>
              <w:br/>
            </w:r>
            <w:r>
              <w:rPr>
                <w:rFonts w:ascii="Times" w:hAnsi="Times"/>
                <w:color w:val="000000"/>
                <w:sz w:val="21"/>
              </w:rPr>
              <w:t xml:space="preserve"> Последњи датум отплате главнице </w:t>
            </w:r>
            <w:r>
              <w:br/>
            </w:r>
            <w:r>
              <w:rPr>
                <w:rFonts w:ascii="Times" w:hAnsi="Times"/>
                <w:color w:val="000000"/>
                <w:sz w:val="21"/>
              </w:rPr>
              <w:t xml:space="preserve"> Рата главнице за 2022. год. </w:t>
            </w:r>
            <w:r>
              <w:br/>
            </w:r>
            <w:r>
              <w:rPr>
                <w:rFonts w:ascii="Times" w:hAnsi="Times"/>
                <w:color w:val="000000"/>
                <w:sz w:val="21"/>
              </w:rPr>
              <w:t xml:space="preserve"> Каматна стопа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br/>
            </w:r>
            <w:r>
              <w:rPr>
                <w:rFonts w:ascii="Times" w:hAnsi="Times"/>
                <w:color w:val="000000"/>
                <w:sz w:val="21"/>
              </w:rPr>
              <w:t xml:space="preserve"> - </w:t>
            </w:r>
            <w:r>
              <w:br/>
            </w:r>
            <w:r>
              <w:rPr>
                <w:rFonts w:ascii="Times" w:hAnsi="Times"/>
                <w:color w:val="000000"/>
                <w:sz w:val="21"/>
              </w:rPr>
              <w:t xml:space="preserve"> - </w:t>
            </w:r>
            <w:r>
              <w:br/>
            </w:r>
            <w:r>
              <w:rPr>
                <w:rFonts w:ascii="Times" w:hAnsi="Times"/>
                <w:color w:val="000000"/>
                <w:sz w:val="21"/>
              </w:rPr>
              <w:t xml:space="preserve"> -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Апекс зајам за мала и средња предузећа </w:t>
            </w:r>
            <w:r>
              <w:rPr>
                <w:rFonts w:ascii="Times" w:hAnsi="Times"/>
                <w:color w:val="000000"/>
              </w:rPr>
              <w:t>II</w:t>
            </w:r>
            <w:r>
              <w:rPr>
                <w:rFonts w:ascii="Times" w:hAnsi="Times"/>
                <w:color w:val="000000"/>
                <w:sz w:val="21"/>
              </w:rPr>
              <w:t xml:space="preserve">/А, </w:t>
            </w:r>
            <w:r>
              <w:rPr>
                <w:rFonts w:ascii="Times" w:hAnsi="Times"/>
                <w:color w:val="000000"/>
              </w:rPr>
              <w:t>II</w:t>
            </w:r>
            <w:r>
              <w:rPr>
                <w:rFonts w:ascii="Times" w:hAnsi="Times"/>
                <w:color w:val="000000"/>
                <w:sz w:val="21"/>
              </w:rPr>
              <w:t xml:space="preserve">/Б и </w:t>
            </w:r>
            <w:r>
              <w:rPr>
                <w:rFonts w:ascii="Times" w:hAnsi="Times"/>
                <w:color w:val="000000"/>
              </w:rPr>
              <w:t>II</w:t>
            </w:r>
            <w:r>
              <w:rPr>
                <w:rFonts w:ascii="Times" w:hAnsi="Times"/>
                <w:color w:val="000000"/>
                <w:sz w:val="21"/>
              </w:rPr>
              <w:t xml:space="preserve">/Ц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7.097.807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834.421.705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13.09.2013.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25.06.2024.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2022. </w:t>
            </w:r>
            <w:r>
              <w:rPr>
                <w:rFonts w:ascii="Times" w:hAnsi="Times"/>
                <w:color w:val="000000"/>
                <w:sz w:val="21"/>
              </w:rPr>
              <w:t>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3.365.580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Коридор 10-Аутопут (Е80) - фаза 1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257.944.197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30.324.048.748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22.10.2018.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24.08.2048.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6.466.225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фиксна/варијабилна </w:t>
            </w:r>
            <w:r>
              <w:rPr>
                <w:rFonts w:ascii="Times" w:hAnsi="Times"/>
                <w:color w:val="000000"/>
                <w:sz w:val="21"/>
              </w:rPr>
              <w:lastRenderedPageBreak/>
              <w:t>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3.13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Коридор 10-Аутопут (Е75)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311.300.448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36.596.636.262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02.03.2020.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03.08.2048.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4.317.932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Унапређење објеката правосудних органа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14.471.073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1.701.226.580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03.02.2042.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628.927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Апекс зајам за мала и средња предузећа и друге приоритете </w:t>
            </w:r>
            <w:r>
              <w:rPr>
                <w:rFonts w:ascii="Times" w:hAnsi="Times"/>
                <w:color w:val="000000"/>
              </w:rPr>
              <w:t>III/A</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57.343.409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6.741.319.844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21.11.2016.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26.04.2028.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10.536.827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Рехабилитација и безбедност путева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65.134.199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7.657.209.020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27.01.2020.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lastRenderedPageBreak/>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25.01.2036.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2.411.255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Општинска и регионална инфраструктура Б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23.746.018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2.791.593.807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25.10.2022.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25.04.2039.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97.732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Унапређење објеката правосудних органа Б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14.270.967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1.677.701.971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17.10.2022.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15.04.2044.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Апекс зајам за мала и средња предузећа и друге приоритете </w:t>
            </w:r>
            <w:r>
              <w:rPr>
                <w:rFonts w:ascii="Times" w:hAnsi="Times"/>
                <w:color w:val="000000"/>
              </w:rPr>
              <w:t>III</w:t>
            </w:r>
            <w:r>
              <w:rPr>
                <w:rFonts w:ascii="Times" w:hAnsi="Times"/>
                <w:color w:val="000000"/>
                <w:sz w:val="21"/>
              </w:rPr>
              <w:t xml:space="preserve">/Б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112.017.891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13.168.879.323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28.02.2018.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02.12.2032.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15.186.087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w:t>
            </w:r>
            <w:r>
              <w:rPr>
                <w:rFonts w:ascii="Times" w:hAnsi="Times"/>
                <w:color w:val="000000"/>
                <w:sz w:val="21"/>
              </w:rPr>
              <w:t xml:space="preserve">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Развој речне </w:t>
            </w:r>
            <w:r>
              <w:rPr>
                <w:rFonts w:ascii="Times" w:hAnsi="Times"/>
                <w:color w:val="000000"/>
                <w:sz w:val="21"/>
              </w:rPr>
              <w:lastRenderedPageBreak/>
              <w:t xml:space="preserve">транспортне инфраструктуре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25.735.000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3.025.419.468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17.10.2050.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2022. </w:t>
            </w:r>
            <w:r>
              <w:rPr>
                <w:rFonts w:ascii="Times" w:hAnsi="Times"/>
                <w:color w:val="000000"/>
                <w:sz w:val="21"/>
              </w:rPr>
              <w:t>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Железничка пруга Ниш - Димитровград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Ревитализације јавне инфраструктуре у најугроженијим и најсиромашнијим општинама у земљи - Партнерство за локални развој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258.633.100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20.05.2025.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21.05.2046.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Оквир за јачање отпорности локалне инфраструктуре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1.410.726.000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17.10.2039.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0,328%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Аутопут Е-80 деоница Ниш-Мердаре фаза </w:t>
            </w:r>
            <w:r>
              <w:rPr>
                <w:rFonts w:ascii="Times" w:hAnsi="Times"/>
                <w:color w:val="000000"/>
              </w:rPr>
              <w:t>I</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Гасни интерконектор Ниш - Димитровград - Бугарска (граница)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w:t>
            </w:r>
            <w:r>
              <w:rPr>
                <w:rFonts w:ascii="Times" w:hAnsi="Times"/>
                <w:color w:val="000000"/>
              </w:rPr>
              <w:t>COVID-19</w:t>
            </w:r>
            <w:r>
              <w:rPr>
                <w:rFonts w:ascii="Times" w:hAnsi="Times"/>
                <w:color w:val="000000"/>
                <w:sz w:val="21"/>
              </w:rPr>
              <w:t xml:space="preserve"> Подршка Влади Србије за мала и средња предузећа и предузећа средње тржишне капитализације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Повезане школе у Србији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1.242.285.866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146.043.747.561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Коридор </w:t>
            </w:r>
            <w:r>
              <w:rPr>
                <w:rFonts w:ascii="Times" w:hAnsi="Times"/>
                <w:color w:val="000000"/>
              </w:rPr>
              <w:t>X</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55.239.571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6.493.991.618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09.09.2013.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08.03.2024.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18.975.366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Пројекат рехабилитације путева и унапређења безбедности саобраћаја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42.013.967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4.939.182.912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15.06.2028.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6.381.284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w:t>
            </w:r>
            <w:r>
              <w:rPr>
                <w:rFonts w:ascii="Times" w:hAnsi="Times"/>
                <w:color w:val="000000"/>
                <w:sz w:val="21"/>
              </w:rPr>
              <w:t xml:space="preserve">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Програм за отпорност на климатске промене и наводњавање </w:t>
            </w:r>
            <w:r>
              <w:rPr>
                <w:rFonts w:ascii="Times" w:hAnsi="Times"/>
                <w:color w:val="000000"/>
                <w:sz w:val="21"/>
              </w:rPr>
              <w:lastRenderedPageBreak/>
              <w:t xml:space="preserve">у Србији - фаза 1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17.634.075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25.04.2023.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25.10.2034.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w:t>
            </w:r>
            <w:r>
              <w:rPr>
                <w:rFonts w:ascii="Times" w:hAnsi="Times"/>
                <w:color w:val="000000"/>
                <w:sz w:val="21"/>
              </w:rPr>
              <w:t>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Изградња аутопута Е-80 Ниш-Мердаре, деоница Ниш-Плочник, фаза 1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850.000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99.926.425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25.10.2024.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25.04.2035.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Пројекат изградње широкопојасне комуникационе инфраструктуре у руралним пределима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21.160.890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22.12.2023.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22.06.2035.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98.433.538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11.571.895.920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Клизишта </w:t>
            </w:r>
            <w:r>
              <w:rPr>
                <w:rFonts w:ascii="Times" w:hAnsi="Times"/>
                <w:color w:val="000000"/>
              </w:rPr>
              <w:t>II</w:t>
            </w:r>
            <w:r>
              <w:rPr>
                <w:rFonts w:ascii="Times" w:hAnsi="Times"/>
                <w:color w:val="000000"/>
                <w:sz w:val="21"/>
              </w:rPr>
              <w:t xml:space="preserve"> </w:t>
            </w:r>
            <w:r>
              <w:rPr>
                <w:rFonts w:ascii="Times" w:hAnsi="Times"/>
                <w:color w:val="000000"/>
                <w:sz w:val="21"/>
              </w:rPr>
              <w:lastRenderedPageBreak/>
              <w:t xml:space="preserve">(реконструкција и обнова стамбене инфраструктуре) - 1593 /2007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3.160.000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371.491.180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20.11.2015.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20.11.2024.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790.000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3,62%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Избеглице (обезбеђење трајних стамбених јединица)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595.177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69.969.356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30.09.2015.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30.09.2024.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148.794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Клизишта </w:t>
            </w:r>
            <w:r>
              <w:rPr>
                <w:rFonts w:ascii="Times" w:hAnsi="Times"/>
                <w:color w:val="000000"/>
              </w:rPr>
              <w:t>I:</w:t>
            </w:r>
            <w:r>
              <w:rPr>
                <w:rFonts w:ascii="Times" w:hAnsi="Times"/>
                <w:color w:val="000000"/>
                <w:sz w:val="21"/>
              </w:rPr>
              <w:t xml:space="preserve"> Реконструкција и обнова стамбене инфраструктуре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2.571.200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302.271.558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09.05.2014.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27.01.2027.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945.200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Рехабилитација и превенција након поплава у Војводини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10.02.2012.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06.07.2021.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Обезбеђење смештаја за младе истраживаче у Србији 1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13.687.117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1.609.064.349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26.08.2014.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26.08.2026.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2022. </w:t>
            </w:r>
            <w:r>
              <w:rPr>
                <w:rFonts w:ascii="Times" w:hAnsi="Times"/>
                <w:color w:val="000000"/>
                <w:sz w:val="21"/>
              </w:rPr>
              <w:t>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3.237.789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Образовање за социјалну инклузију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9.716.654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1.142.294.746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05.04.2014.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12.04.2028.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2.619.973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Обезбеђење смештаја за младе истраживаче у Србији 2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53.755.556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6.319.529.992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26.08.2014.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28.12.2034.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6.170.940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5.8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Зајам за делимично финансирање изградње и опремања нове затворске установе у Панчеву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16.449.795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1.933.846.130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w:t>
            </w:r>
            <w:r>
              <w:rPr>
                <w:rFonts w:ascii="Times" w:hAnsi="Times"/>
                <w:color w:val="000000"/>
                <w:sz w:val="21"/>
              </w:rPr>
              <w:t xml:space="preserve">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10.12.2016.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11.12.2032.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1.462.483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Санирање последица земљотреса у Краљеву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2.833.333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333.088.083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02.04.2019.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29.07.2030.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388.889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Изградња затвора у Крагујевцу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11.266.667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1.324.514.967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08.02.2020.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08.02.2034.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1.755.556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Пројекат рехабилитације јавних болница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113.636.364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13.359.147.728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12.09.2020.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05.03.2036.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9.696.970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Пројекат изградње нове Универзитетске дечје клинике, Тиршова 2 у Београду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587.802.500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06.11.2021.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06.11.2030.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0,04%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Енергетска ефикасност у зградама централне власти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Водоснабдевање и постројења за пречишћавање отпадних вода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Подршка напорима Републике Србије на ублажавању пандемије </w:t>
            </w:r>
            <w:r>
              <w:rPr>
                <w:rFonts w:ascii="Times" w:hAnsi="Times"/>
                <w:color w:val="000000"/>
              </w:rPr>
              <w:t>COVID-19</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14.107.260.000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28.05.2022.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28.05.2031.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5.000.000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CEB</w:t>
            </w:r>
            <w:r>
              <w:rPr>
                <w:rFonts w:ascii="Times" w:hAnsi="Times"/>
                <w:color w:val="000000"/>
                <w:sz w:val="21"/>
              </w:rPr>
              <w:t xml:space="preserve"> - Инфраструктура у култури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352.671.863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41.460.280.589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Кредити </w:t>
            </w:r>
            <w:r>
              <w:rPr>
                <w:rFonts w:ascii="Times" w:hAnsi="Times"/>
                <w:color w:val="000000"/>
              </w:rPr>
              <w:t>Export-Import Bank of China</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Репрограмирани зајам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21.07.2010.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21.01.2021.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LIBOR</w:t>
            </w:r>
            <w:r>
              <w:rPr>
                <w:rFonts w:ascii="Times" w:hAnsi="Times"/>
                <w:color w:val="000000"/>
                <w:sz w:val="21"/>
              </w:rPr>
              <w:t xml:space="preserve"> </w:t>
            </w:r>
            <w:r>
              <w:rPr>
                <w:rFonts w:ascii="Times" w:hAnsi="Times"/>
                <w:color w:val="000000"/>
              </w:rPr>
              <w:t>USD</w:t>
            </w:r>
            <w:r>
              <w:rPr>
                <w:rFonts w:ascii="Times" w:hAnsi="Times"/>
                <w:color w:val="000000"/>
                <w:sz w:val="21"/>
              </w:rPr>
              <w:t xml:space="preserve"> +1,30%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Export-Import Bank of </w:t>
            </w:r>
            <w:r>
              <w:rPr>
                <w:rFonts w:ascii="Times" w:hAnsi="Times"/>
                <w:color w:val="000000"/>
                <w:sz w:val="21"/>
              </w:rPr>
              <w:lastRenderedPageBreak/>
              <w:t>China - X RAY</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10.049.617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1.181.438.033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21.03.2014.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21.09.2025.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17.075.000 </w:t>
            </w:r>
            <w:r>
              <w:rPr>
                <w:rFonts w:ascii="Times" w:hAnsi="Times"/>
                <w:color w:val="000000"/>
              </w:rPr>
              <w:t>CNY</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Мост Земун-Борча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101.866.781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11.975.509.747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21.01.2016.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21.01.2029.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2022. </w:t>
            </w:r>
            <w:r>
              <w:rPr>
                <w:rFonts w:ascii="Times" w:hAnsi="Times"/>
                <w:color w:val="000000"/>
                <w:sz w:val="21"/>
              </w:rPr>
              <w:t>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16.055.556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Пројекат изградње аутопута Е763 </w:t>
            </w:r>
            <w:r>
              <w:br/>
            </w:r>
            <w:r>
              <w:rPr>
                <w:rFonts w:ascii="Times" w:hAnsi="Times"/>
                <w:color w:val="000000"/>
                <w:sz w:val="21"/>
              </w:rPr>
              <w:t xml:space="preserve"> (Обреновац-Љиг)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212.193.088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24.945.525.502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21.07.2019.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21.01.2034.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20.066.667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Пакет пројекат Костолац Б / </w:t>
            </w:r>
            <w:r>
              <w:rPr>
                <w:rFonts w:ascii="Times" w:hAnsi="Times"/>
                <w:color w:val="000000"/>
              </w:rPr>
              <w:t>I</w:t>
            </w:r>
            <w:r>
              <w:rPr>
                <w:rFonts w:ascii="Times" w:hAnsi="Times"/>
                <w:color w:val="000000"/>
                <w:sz w:val="21"/>
              </w:rPr>
              <w:t xml:space="preserve"> фаза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136.101.931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16.000.211.087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21.07.2017.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21.01.2027.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29.252.003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Пакет пројекат Костолац Б / </w:t>
            </w:r>
            <w:r>
              <w:rPr>
                <w:rFonts w:ascii="Times" w:hAnsi="Times"/>
                <w:color w:val="000000"/>
              </w:rPr>
              <w:t>II</w:t>
            </w:r>
            <w:r>
              <w:rPr>
                <w:rFonts w:ascii="Times" w:hAnsi="Times"/>
                <w:color w:val="000000"/>
                <w:sz w:val="21"/>
              </w:rPr>
              <w:t xml:space="preserve"> фаза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180.027.047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21.164.069.626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21.07.2022.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21.01.2035.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8.184.995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Пројекат изградње аутопута Е-763 </w:t>
            </w:r>
            <w:r>
              <w:br/>
            </w:r>
            <w:r>
              <w:rPr>
                <w:rFonts w:ascii="Times" w:hAnsi="Times"/>
                <w:color w:val="000000"/>
                <w:sz w:val="21"/>
              </w:rPr>
              <w:t xml:space="preserve"> (Сурчин-Обреновац)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168.022.147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19.752.767.580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13.241.259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Пројекат модернизације и реконструкције мађарско-српске железничке везе на територији Републике Србије, за деоницу Београд Центар - Стара Пазова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177.143.752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20.825.108.050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7.183.726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Пројекат изградње обилазнице око Београда на аутопуту Е70/Е75, деоница: мост преко реке Саве код Остружнице - Бубањ Поток (Сектори 4, 5 и 6)**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127.893.620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15.035.237.899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- 0,07%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Пројекат изградње аутопута Е-763, деоница Прељина-Пожега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112.617.177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13.239.331.688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15.05.2039.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Пројекат модернизације и реконструкције мађарско-српске железничке везе на територији Републике Србије, за деоницу Нови </w:t>
            </w:r>
            <w:r>
              <w:rPr>
                <w:rFonts w:ascii="Times" w:hAnsi="Times"/>
                <w:color w:val="000000"/>
                <w:sz w:val="21"/>
              </w:rPr>
              <w:lastRenderedPageBreak/>
              <w:t xml:space="preserve">Сад - Суботица - државна граница (Келебија)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15.05.2039.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Export-Import Bank of China</w:t>
            </w:r>
            <w:r>
              <w:rPr>
                <w:rFonts w:ascii="Times" w:hAnsi="Times"/>
                <w:color w:val="000000"/>
                <w:sz w:val="21"/>
              </w:rPr>
              <w:t xml:space="preserve"> - Пројекат изградње топловода Обреновац - Нови Београд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+ 2,70%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1.225.915.160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144.119.199.212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Кредити страних влада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Остале стране владе - Репрограмиране обавезе - Кувајт**</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201.513.965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23.690.082.487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21.01.2015.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21.07.2034.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15.501.074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0,393%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Влада Републике Француске - </w:t>
            </w:r>
            <w:r>
              <w:rPr>
                <w:rFonts w:ascii="Times" w:hAnsi="Times"/>
                <w:color w:val="000000"/>
              </w:rPr>
              <w:t>NATIXIS</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10.975.000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1.290.226.488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w:t>
            </w:r>
            <w:r>
              <w:rPr>
                <w:rFonts w:ascii="Times" w:hAnsi="Times"/>
                <w:color w:val="000000"/>
                <w:sz w:val="21"/>
              </w:rPr>
              <w:t xml:space="preserve">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30.12.2054.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Либија - нерегулисани дуг СФРЈ</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37.782.517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4.441.731.539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Влада Руске Федерације - Финансирање буџетског дефицита 2</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47.584.829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5.594.096.250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15.03.2015.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37.500.000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Влада Руске Федерације - Државни извозни кредит Влади Републике Србије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634.746.385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74.621.102.403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30.03.2019.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30.12.2035.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32.708.007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7.6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Влада Руске Федерације - Државни извозни кредит Влади Републике Србије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15.640.947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1.838.757.597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30.03.2026.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30.12.2030.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Влада Емирата Абу Даби (Уједињени Арапски Емирати)</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845.952.510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99.450.600.000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w:t>
            </w:r>
            <w:r>
              <w:rPr>
                <w:rFonts w:ascii="Times" w:hAnsi="Times"/>
                <w:color w:val="000000"/>
                <w:sz w:val="21"/>
              </w:rPr>
              <w:t>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14.08.2024.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14.08.2024.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Фонд за развој Абу Дабија за буџетску подршку</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846.067.683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99.464.139.889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05.10.2021.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05.04.2026.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734.600.000 </w:t>
            </w:r>
            <w:r>
              <w:rPr>
                <w:rFonts w:ascii="Times" w:hAnsi="Times"/>
                <w:color w:val="000000"/>
              </w:rPr>
              <w:t>AED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Фонд за развој Абу Дабија - Развој система за наводњавање </w:t>
            </w:r>
            <w:r>
              <w:rPr>
                <w:rFonts w:ascii="Times" w:hAnsi="Times"/>
                <w:color w:val="000000"/>
              </w:rPr>
              <w:t>I</w:t>
            </w:r>
            <w:r>
              <w:rPr>
                <w:rFonts w:ascii="Times" w:hAnsi="Times"/>
                <w:color w:val="000000"/>
                <w:sz w:val="21"/>
              </w:rPr>
              <w:t xml:space="preserve"> фаза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20.435.861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2.402.450.010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01.03.2019.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lastRenderedPageBreak/>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01.09.2033.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23.752.000 </w:t>
            </w:r>
            <w:r>
              <w:rPr>
                <w:rFonts w:ascii="Times" w:hAnsi="Times"/>
                <w:color w:val="000000"/>
              </w:rPr>
              <w:t>AED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 + 0,50% административни трошкови</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T.C. ZİRAAT BANKASI A.Ş.</w:t>
            </w:r>
            <w:r>
              <w:rPr>
                <w:rFonts w:ascii="Times" w:hAnsi="Times"/>
                <w:color w:val="000000"/>
                <w:sz w:val="21"/>
              </w:rPr>
              <w:t xml:space="preserve"> и </w:t>
            </w:r>
            <w:r>
              <w:rPr>
                <w:rFonts w:ascii="Times" w:hAnsi="Times"/>
                <w:color w:val="000000"/>
              </w:rPr>
              <w:t>DENİZBANK A. Ş.</w:t>
            </w:r>
            <w:r>
              <w:rPr>
                <w:rFonts w:ascii="Times" w:hAnsi="Times"/>
                <w:color w:val="000000"/>
                <w:sz w:val="21"/>
              </w:rPr>
              <w:t xml:space="preserve"> - Нови Пазар - Тутин; Сремска Рача - Кузмин, и мост преко реке Саве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93.607.808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11.004.580.742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31.10.2022.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30.10.2032.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914.286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2.754.307.505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323.797.767.405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Остали страни кредитори</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Париски клуб</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801.315.333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94.203.031.218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22.09.2005.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22.03.2041.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73.081.082 </w:t>
            </w:r>
            <w:r>
              <w:rPr>
                <w:rFonts w:ascii="Times" w:hAnsi="Times"/>
                <w:color w:val="000000"/>
              </w:rPr>
              <w:t>EUR</w:t>
            </w:r>
            <w:r>
              <w:rPr>
                <w:rFonts w:ascii="Times" w:hAnsi="Times"/>
                <w:color w:val="000000"/>
                <w:sz w:val="21"/>
              </w:rPr>
              <w:t xml:space="preserve"> </w:t>
            </w:r>
            <w:r>
              <w:br/>
            </w:r>
            <w:r>
              <w:rPr>
                <w:rFonts w:ascii="Times" w:hAnsi="Times"/>
                <w:color w:val="000000"/>
                <w:sz w:val="21"/>
              </w:rPr>
              <w:t xml:space="preserve"> 63.636.674 </w:t>
            </w:r>
            <w:r>
              <w:rPr>
                <w:rFonts w:ascii="Times" w:hAnsi="Times"/>
                <w:color w:val="000000"/>
              </w:rPr>
              <w:t>USD</w:t>
            </w:r>
            <w:r>
              <w:rPr>
                <w:rFonts w:ascii="Times" w:hAnsi="Times"/>
                <w:color w:val="000000"/>
                <w:sz w:val="21"/>
              </w:rPr>
              <w:t xml:space="preserve"> </w:t>
            </w:r>
            <w:r>
              <w:br/>
            </w:r>
            <w:r>
              <w:rPr>
                <w:rFonts w:ascii="Times" w:hAnsi="Times"/>
                <w:color w:val="000000"/>
                <w:sz w:val="21"/>
              </w:rPr>
              <w:t xml:space="preserve"> 720.901 </w:t>
            </w:r>
            <w:r>
              <w:rPr>
                <w:rFonts w:ascii="Times" w:hAnsi="Times"/>
                <w:color w:val="000000"/>
              </w:rPr>
              <w:t>GBP</w:t>
            </w:r>
            <w:r>
              <w:rPr>
                <w:rFonts w:ascii="Times" w:hAnsi="Times"/>
                <w:color w:val="000000"/>
                <w:sz w:val="21"/>
              </w:rPr>
              <w:t xml:space="preserve"> </w:t>
            </w:r>
            <w:r>
              <w:br/>
            </w:r>
            <w:r>
              <w:rPr>
                <w:rFonts w:ascii="Times" w:hAnsi="Times"/>
                <w:color w:val="000000"/>
                <w:sz w:val="21"/>
              </w:rPr>
              <w:t xml:space="preserve"> 15.295.753 </w:t>
            </w:r>
            <w:r>
              <w:rPr>
                <w:rFonts w:ascii="Times" w:hAnsi="Times"/>
                <w:color w:val="000000"/>
              </w:rPr>
              <w:t>CHF</w:t>
            </w:r>
            <w:r>
              <w:rPr>
                <w:rFonts w:ascii="Times" w:hAnsi="Times"/>
                <w:color w:val="000000"/>
                <w:sz w:val="21"/>
              </w:rPr>
              <w:t xml:space="preserve"> </w:t>
            </w:r>
            <w:r>
              <w:br/>
            </w:r>
            <w:r>
              <w:rPr>
                <w:rFonts w:ascii="Times" w:hAnsi="Times"/>
                <w:color w:val="000000"/>
                <w:sz w:val="21"/>
              </w:rPr>
              <w:t xml:space="preserve"> 974.954.241 </w:t>
            </w:r>
            <w:r>
              <w:rPr>
                <w:rFonts w:ascii="Times" w:hAnsi="Times"/>
                <w:color w:val="000000"/>
              </w:rPr>
              <w:t>JPY</w:t>
            </w:r>
            <w:r>
              <w:rPr>
                <w:rFonts w:ascii="Times" w:hAnsi="Times"/>
                <w:color w:val="000000"/>
                <w:sz w:val="21"/>
              </w:rPr>
              <w:t xml:space="preserve"> </w:t>
            </w:r>
            <w:r>
              <w:br/>
            </w:r>
            <w:r>
              <w:rPr>
                <w:rFonts w:ascii="Times" w:hAnsi="Times"/>
                <w:color w:val="000000"/>
                <w:sz w:val="21"/>
              </w:rPr>
              <w:t xml:space="preserve"> 7.953.090 </w:t>
            </w:r>
            <w:r>
              <w:rPr>
                <w:rFonts w:ascii="Times" w:hAnsi="Times"/>
                <w:color w:val="000000"/>
              </w:rPr>
              <w:t>DKK</w:t>
            </w:r>
            <w:r>
              <w:rPr>
                <w:rFonts w:ascii="Times" w:hAnsi="Times"/>
                <w:color w:val="000000"/>
                <w:sz w:val="21"/>
              </w:rPr>
              <w:t xml:space="preserve"> </w:t>
            </w:r>
            <w:r>
              <w:br/>
            </w:r>
            <w:r>
              <w:rPr>
                <w:rFonts w:ascii="Times" w:hAnsi="Times"/>
                <w:color w:val="000000"/>
                <w:sz w:val="21"/>
              </w:rPr>
              <w:t xml:space="preserve"> 5.019.213 </w:t>
            </w:r>
            <w:r>
              <w:rPr>
                <w:rFonts w:ascii="Times" w:hAnsi="Times"/>
                <w:color w:val="000000"/>
              </w:rPr>
              <w:t>SEK</w:t>
            </w:r>
            <w:r>
              <w:rPr>
                <w:rFonts w:ascii="Times" w:hAnsi="Times"/>
                <w:color w:val="000000"/>
                <w:sz w:val="21"/>
              </w:rPr>
              <w:t xml:space="preserve"> </w:t>
            </w:r>
            <w:r>
              <w:br/>
            </w:r>
            <w:r>
              <w:rPr>
                <w:rFonts w:ascii="Times" w:hAnsi="Times"/>
                <w:color w:val="000000"/>
                <w:sz w:val="21"/>
              </w:rPr>
              <w:t xml:space="preserve"> 8.041.076 </w:t>
            </w:r>
            <w:r>
              <w:rPr>
                <w:rFonts w:ascii="Times" w:hAnsi="Times"/>
                <w:color w:val="000000"/>
              </w:rPr>
              <w:t>NOK</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различита за сваку земљу чланицу </w:t>
            </w:r>
            <w:r>
              <w:br/>
            </w:r>
            <w:r>
              <w:rPr>
                <w:rFonts w:ascii="Times" w:hAnsi="Times"/>
                <w:color w:val="000000"/>
                <w:sz w:val="21"/>
              </w:rPr>
              <w:t xml:space="preserve"> Париског клуба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8.2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Рехабилитација локалног система грејања у Србији - фаза </w:t>
            </w:r>
            <w:r>
              <w:rPr>
                <w:rFonts w:ascii="Times" w:hAnsi="Times"/>
                <w:color w:val="000000"/>
              </w:rPr>
              <w:t>IV</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13.181.730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1.549.650.827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5.272.292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Водовод и рехабилитација у општинама средње величине у Србији 1 - фаза </w:t>
            </w:r>
            <w:r>
              <w:rPr>
                <w:rFonts w:ascii="Times" w:hAnsi="Times"/>
                <w:color w:val="000000"/>
              </w:rPr>
              <w:t>II</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7.405.724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870.620.627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2.117.613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Водовод и рехабилитација у општинама средње величине у Србији 2 - фаза </w:t>
            </w:r>
            <w:r>
              <w:rPr>
                <w:rFonts w:ascii="Times" w:hAnsi="Times"/>
                <w:color w:val="000000"/>
              </w:rPr>
              <w:t>II</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7.698.870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905.083.044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3,49%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Програм водоснабдевања и пречишћавања отпадних </w:t>
            </w:r>
            <w:r>
              <w:rPr>
                <w:rFonts w:ascii="Times" w:hAnsi="Times"/>
                <w:color w:val="000000"/>
                <w:sz w:val="21"/>
              </w:rPr>
              <w:lastRenderedPageBreak/>
              <w:t xml:space="preserve">вода у општинама средње величине у Србији </w:t>
            </w:r>
            <w:r>
              <w:rPr>
                <w:rFonts w:ascii="Times" w:hAnsi="Times"/>
                <w:color w:val="000000"/>
              </w:rPr>
              <w:t>III</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26.419.137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3.105.846.951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4.667.333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Пројекат енергетске ефикасности у јавним објектима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w:t>
            </w:r>
            <w:r>
              <w:rPr>
                <w:rFonts w:ascii="Times" w:hAnsi="Times"/>
                <w:color w:val="000000"/>
                <w:sz w:val="21"/>
              </w:rPr>
              <w:t xml:space="preserve">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Програм подстицања обновљиве енергије - Развој тржишта биомасе у Републици Србији (прва компонента)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3.831.792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450.467.430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1.904.000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Програм водоснабдевања и канализације у општинама средње величине у Србији </w:t>
            </w:r>
            <w:r>
              <w:rPr>
                <w:rFonts w:ascii="Times" w:hAnsi="Times"/>
                <w:color w:val="000000"/>
              </w:rPr>
              <w:t>V</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5.482.745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644.554.269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30.05.2022.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30.05.2032.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1.618.000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8.9</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Пројекат енергетске ефикасности у објектима јавне намене - фаза </w:t>
            </w:r>
            <w:r>
              <w:rPr>
                <w:rFonts w:ascii="Times" w:hAnsi="Times"/>
                <w:color w:val="000000"/>
              </w:rPr>
              <w:t>II</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470.242.000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8.10</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Пројекат Енергетска ефикасност у зградама јавне намене и обновљиви извори енергије у сектору даљинског грејања - Озелењавање јавног сектора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KfW</w:t>
            </w:r>
            <w:r>
              <w:rPr>
                <w:rFonts w:ascii="Times" w:hAnsi="Times"/>
                <w:color w:val="000000"/>
                <w:sz w:val="21"/>
              </w:rPr>
              <w:t xml:space="preserve"> стопа + 0,40%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8.11</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Програм "Рехабилитација система даљинског грејања у Србији - Фаза </w:t>
            </w:r>
            <w:r>
              <w:rPr>
                <w:rFonts w:ascii="Times" w:hAnsi="Times"/>
                <w:color w:val="000000"/>
              </w:rPr>
              <w:t>V"</w:t>
            </w:r>
            <w:r>
              <w:rPr>
                <w:rFonts w:ascii="Times" w:hAnsi="Times"/>
                <w:color w:val="000000"/>
                <w:sz w:val="21"/>
              </w:rPr>
              <w:t xml:space="preserve"> </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w:t>
            </w:r>
            <w:r>
              <w:rPr>
                <w:rFonts w:ascii="Times" w:hAnsi="Times"/>
                <w:color w:val="000000"/>
                <w:sz w:val="21"/>
              </w:rPr>
              <w:t>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8.12</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ММФ - алокација средстава из специјалних права вучења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467.385.737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54.946.100.895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Каматна стопа за алокације ММФ-а </w:t>
            </w:r>
            <w:r>
              <w:br/>
            </w:r>
            <w:r>
              <w:rPr>
                <w:rFonts w:ascii="Times" w:hAnsi="Times"/>
                <w:color w:val="000000"/>
                <w:sz w:val="21"/>
              </w:rPr>
              <w:t xml:space="preserve"> мења се недељно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8.13</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Еуробонд 2021</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592.166.757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69.615.420.000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27.06.2019.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28.09.2021.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8.14</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Еуробонд 2029</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1.550.000.000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182.218.775.000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26.06.2029.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26.06.2029.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w:t>
            </w:r>
            <w:r>
              <w:rPr>
                <w:rFonts w:ascii="Times" w:hAnsi="Times"/>
                <w:color w:val="000000"/>
                <w:sz w:val="21"/>
              </w:rPr>
              <w:t>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8.15</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Еуробонд 2027</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235.121.000.000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Каматна </w:t>
            </w:r>
            <w:r>
              <w:rPr>
                <w:rFonts w:ascii="Times" w:hAnsi="Times"/>
                <w:color w:val="000000"/>
                <w:sz w:val="21"/>
              </w:rPr>
              <w:t>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8.16</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Еуробонд 2030**</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1.016.432.323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119.492.292.056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1.12.2030.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1.12.2030.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1,066%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8.17</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Еуробонд 2033</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117.560.500.000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03.03.2033.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03.03.2033.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7.495.320.148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881.153.584.317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УКУПНО </w:t>
            </w:r>
            <w:r>
              <w:rPr>
                <w:rFonts w:ascii="Times" w:hAnsi="Times"/>
                <w:color w:val="000000"/>
                <w:sz w:val="21"/>
              </w:rPr>
              <w:t>ДИРЕКТНЕ ОБАВЕЗЕ - СПОЉНИ ДУГ</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15.452.017.563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1.816.546.910.549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ДИРЕКТНЕ ОБАВЕЗЕ (спољни + унутрашњи дуг)</w:t>
            </w:r>
          </w:p>
        </w:tc>
        <w:tc>
          <w:tcPr>
            <w:tcW w:w="21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27.083.865.764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3.183.992.800.895</w:t>
            </w:r>
          </w:p>
        </w:tc>
      </w:tr>
    </w:tbl>
    <w:p w:rsidR="009322C1" w:rsidRDefault="00525038">
      <w:pPr>
        <w:spacing w:after="360"/>
        <w:jc w:val="center"/>
      </w:pPr>
      <w:r>
        <w:rPr>
          <w:rFonts w:ascii="Times" w:hAnsi="Times"/>
          <w:b/>
          <w:color w:val="000000"/>
        </w:rPr>
        <w:t xml:space="preserve"> II. ИНДИРЕКТНЕ ОБАВЕЗЕ: </w:t>
      </w:r>
    </w:p>
    <w:p w:rsidR="009322C1" w:rsidRDefault="00525038">
      <w:pPr>
        <w:spacing w:after="360"/>
        <w:jc w:val="center"/>
      </w:pPr>
      <w:r>
        <w:rPr>
          <w:rFonts w:ascii="Times" w:hAnsi="Times"/>
          <w:b/>
          <w:color w:val="000000"/>
        </w:rPr>
        <w:t xml:space="preserve"> 1. Индиректне обавезе - унутрашњи дуг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91"/>
        <w:gridCol w:w="3275"/>
        <w:gridCol w:w="1719"/>
        <w:gridCol w:w="1544"/>
        <w:gridCol w:w="1873"/>
      </w:tblGrid>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Ред. </w:t>
            </w:r>
            <w:r>
              <w:br/>
            </w:r>
            <w:r>
              <w:rPr>
                <w:rFonts w:ascii="Times" w:hAnsi="Times"/>
                <w:color w:val="000000"/>
                <w:sz w:val="21"/>
              </w:rPr>
              <w:lastRenderedPageBreak/>
              <w:t xml:space="preserve"> број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Назив дуга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Услови</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Стање дуга </w:t>
            </w:r>
            <w:r>
              <w:br/>
            </w:r>
            <w:r>
              <w:rPr>
                <w:rFonts w:ascii="Times" w:hAnsi="Times"/>
                <w:color w:val="000000"/>
                <w:sz w:val="21"/>
              </w:rPr>
              <w:lastRenderedPageBreak/>
              <w:t xml:space="preserve"> у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xml:space="preserve">Стање дуга </w:t>
            </w:r>
            <w:r>
              <w:br/>
            </w:r>
            <w:r>
              <w:rPr>
                <w:rFonts w:ascii="Times" w:hAnsi="Times"/>
                <w:color w:val="000000"/>
                <w:sz w:val="21"/>
              </w:rPr>
              <w:lastRenderedPageBreak/>
              <w:t xml:space="preserve"> у </w:t>
            </w:r>
            <w:r>
              <w:rPr>
                <w:rFonts w:ascii="Times" w:hAnsi="Times"/>
                <w:color w:val="000000"/>
              </w:rPr>
              <w:t>RSD</w:t>
            </w:r>
            <w:r>
              <w:rPr>
                <w:rFonts w:ascii="Times" w:hAnsi="Times"/>
                <w:color w:val="000000"/>
                <w:sz w:val="21"/>
              </w:rPr>
              <w:t xml:space="preserve">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1.1</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OTP banka Srbija a.d. Novi Sad</w:t>
            </w:r>
            <w:r>
              <w:rPr>
                <w:rFonts w:ascii="Times" w:hAnsi="Times"/>
                <w:color w:val="000000"/>
                <w:sz w:val="21"/>
              </w:rPr>
              <w:t xml:space="preserve"> - ЈП "Србијагас" </w:t>
            </w:r>
            <w:r>
              <w:br/>
            </w:r>
            <w:r>
              <w:rPr>
                <w:rFonts w:ascii="Times" w:hAnsi="Times"/>
                <w:color w:val="000000"/>
                <w:sz w:val="21"/>
              </w:rPr>
              <w:t xml:space="preserve"> Дугорочни кредит за изградњу разводног гасовода Александровац - Брус - Копаоник - Рашка - Нови Пазар - Тутин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3.333.333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391.868.332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w:t>
            </w:r>
            <w:r>
              <w:rPr>
                <w:rFonts w:ascii="Times" w:hAnsi="Times"/>
                <w:color w:val="000000"/>
                <w:sz w:val="21"/>
              </w:rPr>
              <w:t xml:space="preserve">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24.05.2019.</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24.02.2022.</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1.666.667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+ 2,09%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OTP banka Srbija a.d. Novi Sad</w:t>
            </w:r>
            <w:r>
              <w:rPr>
                <w:rFonts w:ascii="Times" w:hAnsi="Times"/>
                <w:color w:val="000000"/>
                <w:sz w:val="21"/>
              </w:rPr>
              <w:t xml:space="preserve">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3.750.250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440.881.265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17.12.2024.</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1.071.500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+ 1,44%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Комерцијалној банци а.д. Београд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4.999.750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587.773.110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17.12.2024.</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1.428.500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+ 1,44%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Банци Поштанској Штедионици а.д. Београд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8.750.000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1.028.654.375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14.12.2024.</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2.500.000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+ 1,48%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OTP banka Srbija a.d. Novi Sad</w:t>
            </w:r>
            <w:r>
              <w:rPr>
                <w:rFonts w:ascii="Times" w:hAnsi="Times"/>
                <w:color w:val="000000"/>
                <w:sz w:val="21"/>
              </w:rPr>
              <w:t xml:space="preserve">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8.750.000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1.028.654.375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14.12.2024.</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2.500.000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+ 1,50%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ОТП банка Србија а.д Нови Сад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3.750.250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440.881.265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14.12.2024.</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1.071.500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+ 1,37%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Комерцијалној банци а.д. Београд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4.999.750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587.773.110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14.12.2024.</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1.428.500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+ 1,37%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OTP banka Srbija a.d. Novi Sad</w:t>
            </w:r>
            <w:r>
              <w:rPr>
                <w:rFonts w:ascii="Times" w:hAnsi="Times"/>
                <w:color w:val="000000"/>
                <w:sz w:val="21"/>
              </w:rPr>
              <w:t xml:space="preserve">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26.250.000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3.085.963.125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17.12.2024.</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7.500.000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+ 1,50%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Banca Intesa AD Beograd</w:t>
            </w:r>
            <w:r>
              <w:rPr>
                <w:rFonts w:ascii="Times" w:hAnsi="Times"/>
                <w:color w:val="000000"/>
                <w:sz w:val="21"/>
              </w:rPr>
              <w:t xml:space="preserve"> - ЈП "Србијагас" </w:t>
            </w:r>
            <w:r>
              <w:br/>
            </w:r>
            <w:r>
              <w:rPr>
                <w:rFonts w:ascii="Times" w:hAnsi="Times"/>
                <w:color w:val="000000"/>
                <w:sz w:val="21"/>
              </w:rPr>
              <w:t xml:space="preserve"> Кредит за изградњу разводног </w:t>
            </w:r>
            <w:r>
              <w:br/>
            </w:r>
            <w:r>
              <w:rPr>
                <w:rFonts w:ascii="Times" w:hAnsi="Times"/>
                <w:color w:val="000000"/>
                <w:sz w:val="21"/>
              </w:rPr>
              <w:t xml:space="preserve"> гасовода Александровац - Брус - </w:t>
            </w:r>
            <w:r>
              <w:rPr>
                <w:rFonts w:ascii="Times" w:hAnsi="Times"/>
                <w:color w:val="000000"/>
                <w:sz w:val="21"/>
              </w:rPr>
              <w:lastRenderedPageBreak/>
              <w:t xml:space="preserve">Копаоник - Рашка - Нови Пазар - Тутин </w:t>
            </w:r>
            <w:r>
              <w:rPr>
                <w:rFonts w:ascii="Times" w:hAnsi="Times"/>
                <w:color w:val="000000"/>
              </w:rPr>
              <w:t>(II</w:t>
            </w:r>
            <w:r>
              <w:rPr>
                <w:rFonts w:ascii="Times" w:hAnsi="Times"/>
                <w:color w:val="000000"/>
                <w:sz w:val="21"/>
              </w:rPr>
              <w:t xml:space="preserve"> фаза)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16.666.667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1.959.341.666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17.03.2021.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17.12.2023.</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6.666.667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1,45%</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1.10</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Комерцијалној банци а.д. Београд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Pr>
                <w:rFonts w:ascii="Times" w:hAnsi="Times"/>
                <w:color w:val="000000"/>
              </w:rPr>
              <w:t>South Stream Serbia AG, Zug,</w:t>
            </w:r>
            <w:r>
              <w:rPr>
                <w:rFonts w:ascii="Times" w:hAnsi="Times"/>
                <w:color w:val="000000"/>
                <w:sz w:val="21"/>
              </w:rPr>
              <w:t xml:space="preserve"> Швајца</w:t>
            </w:r>
            <w:r>
              <w:rPr>
                <w:rFonts w:ascii="Times" w:hAnsi="Times"/>
                <w:color w:val="000000"/>
                <w:sz w:val="21"/>
              </w:rPr>
              <w:t xml:space="preserve">рска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28.125.000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3.306.389.063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10.08.2021.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10.05.2025.</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7.500.000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+ 1,38%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1.11</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 xml:space="preserve">OTP banka </w:t>
            </w:r>
            <w:r>
              <w:rPr>
                <w:rFonts w:ascii="Times" w:hAnsi="Times"/>
                <w:color w:val="000000"/>
              </w:rPr>
              <w:t>Srbija a.d. Novi Sad</w:t>
            </w:r>
            <w:r>
              <w:rPr>
                <w:rFonts w:ascii="Times" w:hAnsi="Times"/>
                <w:color w:val="000000"/>
                <w:sz w:val="21"/>
              </w:rPr>
              <w:t xml:space="preserve">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w:t>
            </w:r>
            <w:r>
              <w:rPr>
                <w:rFonts w:ascii="Times" w:hAnsi="Times"/>
                <w:color w:val="000000"/>
                <w:sz w:val="21"/>
              </w:rPr>
              <w:t xml:space="preserve">тва </w:t>
            </w:r>
            <w:r>
              <w:rPr>
                <w:rFonts w:ascii="Times" w:hAnsi="Times"/>
                <w:color w:val="000000"/>
              </w:rPr>
              <w:t>South Stream Serbia AG, Zug,</w:t>
            </w:r>
            <w:r>
              <w:rPr>
                <w:rFonts w:ascii="Times" w:hAnsi="Times"/>
                <w:color w:val="000000"/>
                <w:sz w:val="21"/>
              </w:rPr>
              <w:t xml:space="preserve"> Швајцарска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28.125.000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3.306.389.063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13.08.2021.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lastRenderedPageBreak/>
              <w:t>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13.05.2025.</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7.500.000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+ 1,42%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1.12</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OTP banka Srbija a.d. Novi Sad</w:t>
            </w:r>
            <w:r>
              <w:rPr>
                <w:rFonts w:ascii="Times" w:hAnsi="Times"/>
                <w:color w:val="000000"/>
                <w:sz w:val="21"/>
              </w:rPr>
              <w:t xml:space="preserve"> - ЈП "Србијагас" </w:t>
            </w:r>
            <w:r>
              <w:br/>
            </w:r>
            <w:r>
              <w:rPr>
                <w:rFonts w:ascii="Times" w:hAnsi="Times"/>
                <w:color w:val="000000"/>
                <w:sz w:val="21"/>
              </w:rPr>
              <w:t xml:space="preserve">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Pr>
                <w:rFonts w:ascii="Times" w:hAnsi="Times"/>
                <w:color w:val="000000"/>
              </w:rPr>
              <w:t>South Stream Serbia AG, Zug,</w:t>
            </w:r>
            <w:r>
              <w:rPr>
                <w:rFonts w:ascii="Times" w:hAnsi="Times"/>
                <w:color w:val="000000"/>
                <w:sz w:val="21"/>
              </w:rPr>
              <w:t xml:space="preserve"> Швајца</w:t>
            </w:r>
            <w:r>
              <w:rPr>
                <w:rFonts w:ascii="Times" w:hAnsi="Times"/>
                <w:color w:val="000000"/>
                <w:sz w:val="21"/>
              </w:rPr>
              <w:t xml:space="preserve">рска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9.374.980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1.102.127.373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13.08.2021.</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13.05.2025.</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2.499.995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+ 1,75%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1.13</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Banca Intesa AD</w:t>
            </w:r>
            <w:r>
              <w:rPr>
                <w:rFonts w:ascii="Times" w:hAnsi="Times"/>
                <w:color w:val="000000"/>
              </w:rPr>
              <w:t xml:space="preserve"> Beograd</w:t>
            </w:r>
            <w:r>
              <w:rPr>
                <w:rFonts w:ascii="Times" w:hAnsi="Times"/>
                <w:color w:val="000000"/>
                <w:sz w:val="21"/>
              </w:rPr>
              <w:t xml:space="preserve"> - ЈП "Србијагас" - Инвестициона изградња разводног гасовода Александровац - Брус - Копаоник - Рашка - Нови Пазар - Тутин </w:t>
            </w:r>
            <w:r>
              <w:rPr>
                <w:rFonts w:ascii="Times" w:hAnsi="Times"/>
                <w:color w:val="000000"/>
              </w:rPr>
              <w:t>III</w:t>
            </w:r>
            <w:r>
              <w:rPr>
                <w:rFonts w:ascii="Times" w:hAnsi="Times"/>
                <w:color w:val="000000"/>
                <w:sz w:val="21"/>
              </w:rPr>
              <w:t xml:space="preserve"> фаза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16.000.000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1.880.968.000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09.01.2023.</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09.10.2025.</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+ 1,39%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1.14</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Raiffeisen AD Beograd</w:t>
            </w:r>
            <w:r>
              <w:rPr>
                <w:rFonts w:ascii="Times" w:hAnsi="Times"/>
                <w:color w:val="000000"/>
                <w:sz w:val="21"/>
              </w:rPr>
              <w:t xml:space="preserve"> - ЈП "Србијагас" - Инвестициона изградња разводног гасовода </w:t>
            </w:r>
            <w:r>
              <w:rPr>
                <w:rFonts w:ascii="Times" w:hAnsi="Times"/>
                <w:color w:val="000000"/>
                <w:sz w:val="21"/>
              </w:rPr>
              <w:lastRenderedPageBreak/>
              <w:t xml:space="preserve">Александровац - Брус - Копаоник - Рашка - Нови Пазар - Тутин </w:t>
            </w:r>
            <w:r>
              <w:rPr>
                <w:rFonts w:ascii="Times" w:hAnsi="Times"/>
                <w:color w:val="000000"/>
              </w:rPr>
              <w:t>III</w:t>
            </w:r>
            <w:r>
              <w:rPr>
                <w:rFonts w:ascii="Times" w:hAnsi="Times"/>
                <w:color w:val="000000"/>
                <w:sz w:val="21"/>
              </w:rPr>
              <w:t xml:space="preserve"> фаза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470.242.000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31.05.2022.</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28.05.2025.</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923.077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+ 1,45%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1.15</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UniCredit Bank Srbija AD Beograd</w:t>
            </w:r>
            <w:r>
              <w:rPr>
                <w:rFonts w:ascii="Times" w:hAnsi="Times"/>
                <w:color w:val="000000"/>
                <w:sz w:val="21"/>
              </w:rPr>
              <w:t xml:space="preserve"> - "ЈАТ Техника" д.о.о. - Финансирање реализације пројекта изградње Хангара 2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2.200.000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258.633.100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20.01.2017.</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20.07.2023.</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600.000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1М </w:t>
            </w:r>
            <w:r>
              <w:rPr>
                <w:rFonts w:ascii="Times" w:hAnsi="Times"/>
                <w:color w:val="000000"/>
              </w:rPr>
              <w:t>EURIBOR</w:t>
            </w:r>
            <w:r>
              <w:rPr>
                <w:rFonts w:ascii="Times" w:hAnsi="Times"/>
                <w:color w:val="000000"/>
                <w:sz w:val="21"/>
              </w:rPr>
              <w:t xml:space="preserve"> + 3,35%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1.16</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UniCredit Bank Srbija AD Beograd</w:t>
            </w:r>
            <w:r>
              <w:rPr>
                <w:rFonts w:ascii="Times" w:hAnsi="Times"/>
                <w:color w:val="000000"/>
                <w:sz w:val="21"/>
              </w:rPr>
              <w:t xml:space="preserve"> - ЈП "Скијалишта Србије" - Изградња жичаре-гондоле Брзеће (Бела река) - Мали Караман на Копаонику, са пратећим садржајима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26.597.175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3.126.777.216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10.09.2022.</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10.03.2027.</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w:t>
            </w:r>
            <w:r>
              <w:rPr>
                <w:rFonts w:ascii="Times" w:hAnsi="Times"/>
                <w:color w:val="000000"/>
                <w:sz w:val="21"/>
              </w:rPr>
              <w:t xml:space="preserve">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312.677.722 </w:t>
            </w:r>
            <w:r>
              <w:rPr>
                <w:rFonts w:ascii="Times" w:hAnsi="Times"/>
                <w:color w:val="000000"/>
              </w:rPr>
              <w:t>RSD</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1М </w:t>
            </w:r>
            <w:r>
              <w:rPr>
                <w:rFonts w:ascii="Times" w:hAnsi="Times"/>
                <w:color w:val="000000"/>
              </w:rPr>
              <w:t>BELIBOR</w:t>
            </w:r>
            <w:r>
              <w:rPr>
                <w:rFonts w:ascii="Times" w:hAnsi="Times"/>
                <w:color w:val="000000"/>
                <w:sz w:val="21"/>
              </w:rPr>
              <w:t xml:space="preserve"> + 1,8%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1.17</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Banca Intesa AD Beograd</w:t>
            </w:r>
            <w:r>
              <w:rPr>
                <w:rFonts w:ascii="Times" w:hAnsi="Times"/>
                <w:color w:val="000000"/>
                <w:sz w:val="21"/>
              </w:rPr>
              <w:t xml:space="preserve"> - ЈП "Србијагас" - Гасификација Колубарског округа и изградњу разводног </w:t>
            </w:r>
            <w:r>
              <w:rPr>
                <w:rFonts w:ascii="Times" w:hAnsi="Times"/>
                <w:color w:val="000000"/>
                <w:sz w:val="21"/>
              </w:rPr>
              <w:lastRenderedPageBreak/>
              <w:t xml:space="preserve">гасовода Београд-Ваљево-Лозница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37.473.223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4.405.370.805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21.06.2023.</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21.06.2029.</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+ 1,85%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1.18</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OTP banka Srbija a.d. Novi Sad</w:t>
            </w:r>
            <w:r>
              <w:rPr>
                <w:rFonts w:ascii="Times" w:hAnsi="Times"/>
                <w:color w:val="000000"/>
                <w:sz w:val="21"/>
              </w:rPr>
              <w:t xml:space="preserve"> - ЈП "Србијагас" Финансирање разводног гасовода Лозница-Врање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13.953.241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1.640.349.946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19.07.2023.</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19.07.2029.</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3М </w:t>
            </w:r>
            <w:r>
              <w:rPr>
                <w:rFonts w:ascii="Times" w:hAnsi="Times"/>
                <w:color w:val="000000"/>
              </w:rPr>
              <w:t>EURIBOR</w:t>
            </w:r>
            <w:r>
              <w:rPr>
                <w:rFonts w:ascii="Times" w:hAnsi="Times"/>
                <w:color w:val="000000"/>
                <w:sz w:val="21"/>
              </w:rPr>
              <w:t xml:space="preserve"> + 1,78%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1.19</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Обавезе према </w:t>
            </w:r>
            <w:r>
              <w:rPr>
                <w:rFonts w:ascii="Times" w:hAnsi="Times"/>
                <w:color w:val="000000"/>
              </w:rPr>
              <w:t>OTP banka Srbija a.d. Novi Sad</w:t>
            </w:r>
            <w:r>
              <w:rPr>
                <w:rFonts w:ascii="Times" w:hAnsi="Times"/>
                <w:color w:val="000000"/>
                <w:sz w:val="21"/>
              </w:rPr>
              <w:t xml:space="preserve"> - ЈП "Србијагас" - Гасификација Борског и Зајечарског округа и изградњу разводног гасовода Параћин-Бољевац-Рготина-Неготин-Прахово </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38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ИНДИРЕКТНЕ ОБАВЕЗЕ - УНУТРАШЊИ ДУГ</w:t>
            </w:r>
          </w:p>
        </w:tc>
        <w:tc>
          <w:tcPr>
            <w:tcW w:w="18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247.098.619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29.049.037.189</w:t>
            </w:r>
          </w:p>
        </w:tc>
      </w:tr>
    </w:tbl>
    <w:p w:rsidR="009322C1" w:rsidRDefault="00525038">
      <w:pPr>
        <w:spacing w:after="360"/>
        <w:jc w:val="center"/>
      </w:pPr>
      <w:r>
        <w:rPr>
          <w:rFonts w:ascii="Times" w:hAnsi="Times"/>
          <w:b/>
          <w:color w:val="000000"/>
        </w:rPr>
        <w:t xml:space="preserve"> II Индиректне обавезе - спољни дуг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63"/>
        <w:gridCol w:w="2368"/>
        <w:gridCol w:w="2178"/>
        <w:gridCol w:w="1790"/>
        <w:gridCol w:w="2103"/>
      </w:tblGrid>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Ред. </w:t>
            </w:r>
            <w:r>
              <w:br/>
            </w:r>
            <w:r>
              <w:rPr>
                <w:rFonts w:ascii="Times" w:hAnsi="Times"/>
                <w:color w:val="000000"/>
                <w:sz w:val="21"/>
              </w:rPr>
              <w:t xml:space="preserve"> број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Назив дуга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Услови</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Стање дуга у </w:t>
            </w:r>
            <w:r>
              <w:rPr>
                <w:rFonts w:ascii="Times" w:hAnsi="Times"/>
                <w:color w:val="000000"/>
              </w:rPr>
              <w:t>EUR</w:t>
            </w:r>
            <w:r>
              <w:rPr>
                <w:rFonts w:ascii="Times" w:hAnsi="Times"/>
                <w:color w:val="000000"/>
                <w:sz w:val="21"/>
              </w:rPr>
              <w:t xml:space="preserve">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Стање дуга у </w:t>
            </w:r>
            <w:r>
              <w:rPr>
                <w:rFonts w:ascii="Times" w:hAnsi="Times"/>
                <w:color w:val="000000"/>
              </w:rPr>
              <w:t>RSD</w:t>
            </w:r>
            <w:r>
              <w:rPr>
                <w:rFonts w:ascii="Times" w:hAnsi="Times"/>
                <w:color w:val="000000"/>
                <w:sz w:val="21"/>
              </w:rPr>
              <w:t xml:space="preserve">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ЈП "Путеви Србије" - Обилазница око Београда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14.915.826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1.753.511.920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17.01.2012.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17.07.2023.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7.457.913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"Железнице Србије" - Возна средства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24.08.2010.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24.02.2021.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Каматна </w:t>
            </w:r>
            <w:r>
              <w:rPr>
                <w:rFonts w:ascii="Times" w:hAnsi="Times"/>
                <w:color w:val="000000"/>
                <w:sz w:val="21"/>
              </w:rPr>
              <w:t>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"Железнице Србије" - Возна средства - вишеделне електромоторне гарнитуре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32.174.009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3.782.392.572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09.09.2013.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08.03.2024.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10.724.670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ЈП "Електропривреда </w:t>
            </w:r>
            <w:r>
              <w:rPr>
                <w:rFonts w:ascii="Times" w:hAnsi="Times"/>
                <w:color w:val="000000"/>
                <w:sz w:val="21"/>
              </w:rPr>
              <w:lastRenderedPageBreak/>
              <w:t xml:space="preserve">Србије" - Набавка и уградња електронских паметних бројила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697.968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82.053.519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02.09.2013.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w:t>
            </w:r>
            <w:r>
              <w:rPr>
                <w:rFonts w:ascii="Times" w:hAnsi="Times"/>
                <w:color w:val="000000"/>
                <w:sz w:val="21"/>
              </w:rPr>
              <w:t>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02.03.2022.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348.984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ЈП "Србијагас" - Рефинансирање краткорочних зајмова, одржавање и побољшање мреже и изградња подземног складишта гаса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5.263.158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618.739.457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30.04.2013.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02.05.2022.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2.631.579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ЈП "Електропривреда Србије" - Пројекат за мале хидроелектране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10.742.300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1.262.870.157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30.04.2015.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w:t>
            </w:r>
            <w:r>
              <w:rPr>
                <w:rFonts w:ascii="Times" w:hAnsi="Times"/>
                <w:color w:val="000000"/>
                <w:sz w:val="21"/>
              </w:rPr>
              <w:t>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31.10.2023.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4.382.982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1.7</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"Инфраструктура железнице Србије" - Рехабилитација пруга дуж Коридора </w:t>
            </w:r>
            <w:r>
              <w:rPr>
                <w:rFonts w:ascii="Times" w:hAnsi="Times"/>
                <w:color w:val="000000"/>
              </w:rPr>
              <w:t>X,</w:t>
            </w:r>
            <w:r>
              <w:rPr>
                <w:rFonts w:ascii="Times" w:hAnsi="Times"/>
                <w:color w:val="000000"/>
                <w:sz w:val="21"/>
              </w:rPr>
              <w:t xml:space="preserve"> укључујући набавку механизације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14.320.313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1.683.503.108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10.11.2017.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12.05.2025.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3.580.078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"Србија Карго" - Набавка нових и модернизација постојећих електролокомотива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41.910.467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4.927.015.490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12.11.2018.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12.05.2025.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10.477.617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ЈП "Електропривреда Србије" - Пројекат за Колубару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15.538.397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1.826.701.681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02.02.2015.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31.01.2023.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w:t>
            </w:r>
            <w:r>
              <w:rPr>
                <w:rFonts w:ascii="Times" w:hAnsi="Times"/>
                <w:color w:val="000000"/>
                <w:sz w:val="21"/>
              </w:rPr>
              <w:t>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10.358.931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w:t>
            </w:r>
            <w:r>
              <w:rPr>
                <w:rFonts w:ascii="Times" w:hAnsi="Times"/>
                <w:color w:val="000000"/>
                <w:sz w:val="21"/>
              </w:rPr>
              <w:lastRenderedPageBreak/>
              <w:t xml:space="preserve">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1.10</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"Инфраструктура железнице Србије" - Пројекат рехабилитације и модернизација мреже пруга на Коридору </w:t>
            </w:r>
            <w:r>
              <w:rPr>
                <w:rFonts w:ascii="Times" w:hAnsi="Times"/>
                <w:color w:val="000000"/>
              </w:rPr>
              <w:t>X</w:t>
            </w:r>
            <w:r>
              <w:rPr>
                <w:rFonts w:ascii="Times" w:hAnsi="Times"/>
                <w:color w:val="000000"/>
                <w:sz w:val="21"/>
              </w:rPr>
              <w:t xml:space="preserve">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45.670.740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5.369.075.009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10.08.2017.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10.08.2026.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9.543.851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"Србија Воз" - Ремонт и модернизација пет електромоторних гарнитура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2.202.112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258.881.400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10.08.2018.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10.08.2026.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440.422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1.12</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Град Суботица - Пројекат унапређења водних система у Суботици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5.056.155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594.404.130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27.01.2016.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29.07.2024.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1.685.385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1.13</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ЈП "Емисиона техника и везе" - Прелазак са аналогног на дигитални сигнал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6.691.146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786.614.498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05.12.2016.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05.06.2024.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w:t>
            </w:r>
            <w:r>
              <w:rPr>
                <w:rFonts w:ascii="Times" w:hAnsi="Times"/>
                <w:color w:val="000000"/>
                <w:sz w:val="21"/>
              </w:rPr>
              <w:t>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2.230.382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1.14</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ЈП "Електропривреда Србије" - Пројекат реструктурирања ЕПС-а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133.333.333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15.674.733.331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17.06.2030.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14.814.815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1.15</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"Србија Воз" - Пројекат техничко - путничке станице Земун - фаза 1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27.432.627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3.224.993.310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w:t>
            </w:r>
            <w:r>
              <w:rPr>
                <w:rFonts w:ascii="Times" w:hAnsi="Times"/>
                <w:color w:val="000000"/>
                <w:sz w:val="21"/>
              </w:rPr>
              <w:t>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17.05.2021.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2.445.386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w:t>
            </w:r>
            <w:r>
              <w:rPr>
                <w:rFonts w:ascii="Times" w:hAnsi="Times"/>
                <w:color w:val="000000"/>
                <w:sz w:val="21"/>
              </w:rPr>
              <w:lastRenderedPageBreak/>
              <w:t xml:space="preserve">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1.16</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"Србија Воз" - Пројекат техничко - путничке станице Земун - фаза 2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2.378.228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279.585.720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16.05.2022.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216.535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1.17</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EBRD</w:t>
            </w:r>
            <w:r>
              <w:rPr>
                <w:rFonts w:ascii="Times" w:hAnsi="Times"/>
                <w:color w:val="000000"/>
                <w:sz w:val="21"/>
              </w:rPr>
              <w:t xml:space="preserve"> - АД "Србија Воз" - Набавка возних средстава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117.560.500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15.05.2034.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+ 1,00%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359.326.779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42.242.635.802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АД "Железнице Србије" - Обнова железничке инфраструктуре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9.241.935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1.086.486.542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13.12.2007.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15.07.2025.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4.627.957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2.2</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"Путеви Србије" - Рехабилитација постојећих путева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23.580.000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2.772.076.579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15.02.2009.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17.08.2026.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6.333.333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АД "Електромрежа Србије" - Реконструкција енергетског система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9.986.051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1.173.965.146</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10.11.2011.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10.11.2028.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1.684.807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Град Београд - Обнова београдског језгра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42.568.554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5.004.380.469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10.08.2010.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10.09.2032.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5.767.587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"Путеви Србије" - Хитна санација саобраћаја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2.567.742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301.865.049</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05.07.2007.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15.08.2023.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1.778.495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"Електропривреда Србије" - Уређаји за енергетски систем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7.359.999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865.245.217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25.11.2010.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09.12.2027.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1.466.667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"Путеви Србије" - Пројекат европских путева Б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82.491.111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9.697.696.264</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15.02.2011.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15.02.2038.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6.720.000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Град Нови Сад - Хитна обнова система водоснабдевања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11.260.202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1.323.754.943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21.08.2017.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22.08.2033.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w:t>
            </w:r>
            <w:r>
              <w:rPr>
                <w:rFonts w:ascii="Times" w:hAnsi="Times"/>
                <w:color w:val="000000"/>
                <w:sz w:val="21"/>
              </w:rPr>
              <w:t>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944.400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2.9</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Агенција за контролу летења Србије и Црне Горе д.о.о.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635.190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74.673.310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21.12.2010.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01.07.2022.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319.982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2.10</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АД "Железнице Србије" - Пројекат обнове железница </w:t>
            </w:r>
            <w:r>
              <w:rPr>
                <w:rFonts w:ascii="Times" w:hAnsi="Times"/>
                <w:color w:val="000000"/>
              </w:rPr>
              <w:t>II</w:t>
            </w:r>
            <w:r>
              <w:rPr>
                <w:rFonts w:ascii="Times" w:hAnsi="Times"/>
                <w:color w:val="000000"/>
                <w:sz w:val="21"/>
              </w:rPr>
              <w:t xml:space="preserve">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53.483.589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6.287.557.443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18.06.2014.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06.07.2037.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4.915.861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фиксна/варијабилна </w:t>
            </w:r>
            <w:r>
              <w:br/>
            </w:r>
            <w:r>
              <w:rPr>
                <w:rFonts w:ascii="Times" w:hAnsi="Times"/>
                <w:color w:val="000000"/>
                <w:sz w:val="21"/>
              </w:rPr>
              <w:t xml:space="preserve"> по траншама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"Путеви Србије" - Рехабилитација моста Газела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19.966.667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2.347.291.317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17.08.2015.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17.02.2031.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2.200.000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2.12</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"Путеви Србије" - Рехабилитација путева и мостова Б2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21.000.000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2.468.770.500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w:t>
            </w:r>
            <w:r>
              <w:rPr>
                <w:rFonts w:ascii="Times" w:hAnsi="Times"/>
                <w:color w:val="000000"/>
                <w:sz w:val="21"/>
              </w:rPr>
              <w:lastRenderedPageBreak/>
              <w:t>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16.02.2015.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16.02.2033.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2.200.000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2.13</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"Путеви Србије" - Обилазница око Београда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53.975.000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6.345.327.988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16.08.2017.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16.08.2044.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2.200.000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2.14</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w:t>
            </w:r>
            <w:r>
              <w:rPr>
                <w:rFonts w:ascii="Times" w:hAnsi="Times"/>
                <w:color w:val="000000"/>
              </w:rPr>
              <w:t>"FIAT</w:t>
            </w:r>
            <w:r>
              <w:rPr>
                <w:rFonts w:ascii="Times" w:hAnsi="Times"/>
                <w:color w:val="000000"/>
                <w:sz w:val="21"/>
              </w:rPr>
              <w:t xml:space="preserve"> аутомобили Србија" д.о.о. - Компакт аутомобили 2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31.12.2013.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6М </w:t>
            </w:r>
            <w:r>
              <w:rPr>
                <w:rFonts w:ascii="Times" w:hAnsi="Times"/>
                <w:color w:val="000000"/>
              </w:rPr>
              <w:t>EURIBOR</w:t>
            </w:r>
            <w:r>
              <w:rPr>
                <w:rFonts w:ascii="Times" w:hAnsi="Times"/>
                <w:color w:val="000000"/>
                <w:sz w:val="21"/>
              </w:rPr>
              <w:t xml:space="preserve"> + 0,50%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2.15</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АД "Електромрежа Србије": Пројекат унапређења електромреже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17.271.465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2.030.442.061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17.04.2034.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1.463.075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2.16</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ЈП "Путеви Србије" - Обилазница око Београда Б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37.388.889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4.395.456.475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16.02.2019.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16.02.2043.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1.166.667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2.17</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Град Београд - Мост на Сави 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52.435.825</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6.164.381.770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15.10.2015.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15.04.2037.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3.414.634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фиксна/варијабилна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2.18</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EIB</w:t>
            </w:r>
            <w:r>
              <w:rPr>
                <w:rFonts w:ascii="Times" w:hAnsi="Times"/>
                <w:color w:val="000000"/>
                <w:sz w:val="21"/>
              </w:rPr>
              <w:t xml:space="preserve"> - Град Београд - Мост на Сави Б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74.256.663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8.729.650.397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17.04.2017.</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15.04.2042.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2022. </w:t>
            </w:r>
            <w:r>
              <w:rPr>
                <w:rFonts w:ascii="Times" w:hAnsi="Times"/>
                <w:color w:val="000000"/>
                <w:sz w:val="21"/>
              </w:rPr>
              <w:t>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4.278.522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519.468.882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61.069.021.470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ЈП "Електропривреда </w:t>
            </w:r>
            <w:r>
              <w:rPr>
                <w:rFonts w:ascii="Times" w:hAnsi="Times"/>
                <w:color w:val="000000"/>
                <w:sz w:val="21"/>
              </w:rPr>
              <w:lastRenderedPageBreak/>
              <w:t xml:space="preserve">Србије" - Мере еколошке заштите у термоелектранама на лигнит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64.633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7.598.288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отплате </w:t>
            </w:r>
            <w:r>
              <w:rPr>
                <w:rFonts w:ascii="Times" w:hAnsi="Times"/>
                <w:color w:val="000000"/>
                <w:sz w:val="21"/>
              </w:rPr>
              <w:t>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30.06.2013.</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ЈП "Електропривреда Србије" - Ревитализација ХЕ Зворник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35.261.419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4.145.350.050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Први датум </w:t>
            </w:r>
            <w:r>
              <w:rPr>
                <w:rFonts w:ascii="Times" w:hAnsi="Times"/>
                <w:color w:val="000000"/>
                <w:sz w:val="21"/>
              </w:rPr>
              <w:t>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10.000.000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KfW</w:t>
            </w:r>
            <w:r>
              <w:rPr>
                <w:rFonts w:ascii="Times" w:hAnsi="Times"/>
                <w:color w:val="000000"/>
                <w:sz w:val="21"/>
              </w:rPr>
              <w:t xml:space="preserve"> стопа - 0,50%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3.3</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ЈП "Електропривреда Србије" - Пројекат енергетске ефикасности путем еколошког управљања квалитетом угља у РБ Колубара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34.999.937</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4.114.610.080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w:t>
            </w:r>
            <w:r>
              <w:rPr>
                <w:rFonts w:ascii="Times" w:hAnsi="Times"/>
                <w:color w:val="000000"/>
                <w:sz w:val="21"/>
              </w:rPr>
              <w:t>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10.000.004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KfW</w:t>
            </w:r>
            <w:r>
              <w:rPr>
                <w:rFonts w:ascii="Times" w:hAnsi="Times"/>
                <w:color w:val="000000"/>
                <w:sz w:val="21"/>
              </w:rPr>
              <w:t xml:space="preserve"> стопа + 1,15%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3.4</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ЈП </w:t>
            </w:r>
            <w:r>
              <w:rPr>
                <w:rFonts w:ascii="Times" w:hAnsi="Times"/>
                <w:color w:val="000000"/>
                <w:sz w:val="21"/>
              </w:rPr>
              <w:lastRenderedPageBreak/>
              <w:t xml:space="preserve">"Електропривреда Србије" - Модернизација система за отпепељивање ТЕ Никола Тесла 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146.748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17.251.787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146.748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3.5</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АД "Електромрежа Србије" - Регионални програм за енергетску ефикасност у преносном систему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3.297.540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387.660.412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30.06.2029.</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1.477.025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3.6</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ЈП "Електропривреда Србије" - Пројекат обновљиви извори енергије - Ветропарк Костолац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849.569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99.875.728</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30.12.2021.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30.12.2032.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w:t>
            </w:r>
            <w:r>
              <w:rPr>
                <w:rFonts w:ascii="Times" w:hAnsi="Times"/>
                <w:color w:val="000000"/>
                <w:sz w:val="21"/>
              </w:rPr>
              <w:t xml:space="preserve">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3.7</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KfW</w:t>
            </w:r>
            <w:r>
              <w:rPr>
                <w:rFonts w:ascii="Times" w:hAnsi="Times"/>
                <w:color w:val="000000"/>
                <w:sz w:val="21"/>
              </w:rPr>
              <w:t xml:space="preserve"> - АД </w:t>
            </w:r>
            <w:r>
              <w:rPr>
                <w:rFonts w:ascii="Times" w:hAnsi="Times"/>
                <w:color w:val="000000"/>
                <w:sz w:val="21"/>
              </w:rPr>
              <w:lastRenderedPageBreak/>
              <w:t xml:space="preserve">"Електромрежа Србије" - Регионални програм за енергетску ефикасност у преносном систему </w:t>
            </w:r>
            <w:r>
              <w:rPr>
                <w:rFonts w:ascii="Times" w:hAnsi="Times"/>
                <w:color w:val="000000"/>
              </w:rPr>
              <w:t>II</w:t>
            </w:r>
            <w:r>
              <w:rPr>
                <w:rFonts w:ascii="Times" w:hAnsi="Times"/>
                <w:color w:val="000000"/>
                <w:sz w:val="21"/>
              </w:rPr>
              <w:t xml:space="preserve">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15.11.2035.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Рата главнице за 2022. </w:t>
            </w:r>
            <w:r>
              <w:rPr>
                <w:rFonts w:ascii="Times" w:hAnsi="Times"/>
                <w:color w:val="000000"/>
                <w:sz w:val="21"/>
              </w:rPr>
              <w:t>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0 </w:t>
            </w:r>
            <w:r>
              <w:rPr>
                <w:rFonts w:ascii="Times" w:hAnsi="Times"/>
                <w:color w:val="000000"/>
              </w:rPr>
              <w:t>EUR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 </w:t>
            </w:r>
            <w:r>
              <w:rPr>
                <w:rFonts w:ascii="Times" w:hAnsi="Times"/>
                <w:color w:val="000000"/>
              </w:rPr>
              <w:t>KfW</w:t>
            </w:r>
            <w:r>
              <w:rPr>
                <w:rFonts w:ascii="Times" w:hAnsi="Times"/>
                <w:color w:val="000000"/>
                <w:sz w:val="21"/>
              </w:rPr>
              <w:t xml:space="preserve"> стопа + 0,45%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74.619.846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8.772.346.345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ЕУРОФИМА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Еурофима 2771 - АД "Железнице Србије"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28.800.456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3.385.796.063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11.08.2020.</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Последњи датум отплате </w:t>
            </w:r>
            <w:r>
              <w:rPr>
                <w:rFonts w:ascii="Times" w:hAnsi="Times"/>
                <w:color w:val="000000"/>
                <w:sz w:val="21"/>
              </w:rPr>
              <w:t>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07.10.2022.</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31.159.200 </w:t>
            </w:r>
            <w:r>
              <w:rPr>
                <w:rFonts w:ascii="Times" w:hAnsi="Times"/>
                <w:color w:val="000000"/>
              </w:rPr>
              <w:t>CHF</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фиксна по траншама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28.800.456</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3.385.796.063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Остали кредитори</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Влада Пољске - ЈП "Електропривреда Србије" - Обнова електропривреде </w:t>
            </w:r>
            <w:r>
              <w:rPr>
                <w:rFonts w:ascii="Times" w:hAnsi="Times"/>
                <w:color w:val="000000"/>
                <w:sz w:val="21"/>
              </w:rPr>
              <w:t>Србије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2.098.162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246.660.997</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15.12.2005.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15.06.2024.</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1.126.713 </w:t>
            </w:r>
            <w:r>
              <w:rPr>
                <w:rFonts w:ascii="Times" w:hAnsi="Times"/>
                <w:color w:val="000000"/>
              </w:rPr>
              <w:t>USD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5.2</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-4090- </w:t>
            </w:r>
            <w:r>
              <w:rPr>
                <w:rFonts w:ascii="Times" w:hAnsi="Times"/>
                <w:color w:val="000000"/>
              </w:rPr>
              <w:t>YF</w:t>
            </w:r>
            <w:r>
              <w:rPr>
                <w:rFonts w:ascii="Times" w:hAnsi="Times"/>
                <w:color w:val="000000"/>
                <w:sz w:val="21"/>
              </w:rPr>
              <w:t xml:space="preserve"> - ЈП "Електропривреда Србије" - Програм енергетске заједнице Југоисточне Европе - Пројекат за Србију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5.679.739</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667.712.900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15.09.2015.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15.03.2025.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1.179.885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5.3</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IDA</w:t>
            </w:r>
            <w:r>
              <w:rPr>
                <w:rFonts w:ascii="Times" w:hAnsi="Times"/>
                <w:color w:val="000000"/>
                <w:sz w:val="21"/>
              </w:rPr>
              <w:t xml:space="preserve">-4090- </w:t>
            </w:r>
            <w:r>
              <w:rPr>
                <w:rFonts w:ascii="Times" w:hAnsi="Times"/>
                <w:color w:val="000000"/>
              </w:rPr>
              <w:t>YF</w:t>
            </w:r>
            <w:r>
              <w:rPr>
                <w:rFonts w:ascii="Times" w:hAnsi="Times"/>
                <w:color w:val="000000"/>
                <w:sz w:val="21"/>
              </w:rPr>
              <w:t xml:space="preserve"> - АД "Електромрежа Србије" - Програм енергетске заједнице Југоисточне Европе - Пројекат за Србију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710.742</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83.555.195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15.09.2015.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15.03.2025.</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147.647 </w:t>
            </w:r>
            <w:r>
              <w:rPr>
                <w:rFonts w:ascii="Times" w:hAnsi="Times"/>
                <w:color w:val="000000"/>
              </w:rPr>
              <w:t>SDR</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0,75% трошкови сервисирања</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5.4</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Давање гаранције Републике Србије за обавезе ЈП "Југоимпорт" - СДПР по основу извозног посла са </w:t>
            </w:r>
            <w:r>
              <w:rPr>
                <w:rFonts w:ascii="Times" w:hAnsi="Times"/>
                <w:color w:val="000000"/>
                <w:sz w:val="21"/>
              </w:rPr>
              <w:t>Министарством одбране НДР Алжир</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10.359.754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1.217.897.841</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5.5</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JICA</w:t>
            </w:r>
            <w:r>
              <w:rPr>
                <w:rFonts w:ascii="Times" w:hAnsi="Times"/>
                <w:color w:val="000000"/>
                <w:sz w:val="21"/>
              </w:rPr>
              <w:t xml:space="preserve"> - ЈП "Електропривреда Србије" - Пројекат за изградњу постројења за одсумпоравање за ТЕ "Никола Тесла" </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126.226.743</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14.839.279.050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20.11.2016.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20.11.2026.</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w:t>
            </w:r>
            <w:r>
              <w:rPr>
                <w:rFonts w:ascii="Times" w:hAnsi="Times"/>
                <w:color w:val="000000"/>
                <w:sz w:val="21"/>
              </w:rPr>
              <w:t xml:space="preserve">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3.120.481.144 </w:t>
            </w:r>
            <w:r>
              <w:rPr>
                <w:rFonts w:ascii="Times" w:hAnsi="Times"/>
                <w:color w:val="000000"/>
              </w:rPr>
              <w:t>JPY</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0,60% и 0,01%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5.6</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Кувајтски фонд за арапски економски развој - АД "Железнице Србије" - Пројекат железничка станица Београд центар</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19.863.198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2.335.127.440</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Први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01.02.2018.</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Последњи датум отплате главнице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01.08.2031.</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Рата главнице за 2022. год.</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714.000 </w:t>
            </w:r>
            <w:r>
              <w:rPr>
                <w:rFonts w:ascii="Times" w:hAnsi="Times"/>
                <w:color w:val="000000"/>
              </w:rPr>
              <w:t>KWD</w:t>
            </w:r>
            <w:r>
              <w:rPr>
                <w:rFonts w:ascii="Times" w:hAnsi="Times"/>
                <w:color w:val="000000"/>
                <w:sz w:val="21"/>
              </w:rPr>
              <w:t xml:space="preserve">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Каматна стопа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3,00 % + 0,50% административни трошкови</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164.938.338</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19.390.233.423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ИНДИРЕКТНЕ ОБАВЕЗЕ - СПОЉНИ ДУГ</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1.147.154.301</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134.860.033.103</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УКУПНО ИНДИРЕКТНЕ ОБАВЕЗЕ (спољни + </w:t>
            </w:r>
            <w:r>
              <w:rPr>
                <w:rFonts w:ascii="Times" w:hAnsi="Times"/>
                <w:color w:val="000000"/>
                <w:sz w:val="21"/>
              </w:rPr>
              <w:lastRenderedPageBreak/>
              <w:t>унутрашњи)</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1.394.252.920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163.909.070.292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УНУТРАШЊИ ДУГ (директне + индиректне обавезе)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11.878.946.820</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1.396.494.927.535</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СПОЉНИ ДУГ (директне + индиректне обавезе)</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16.599.171.864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1.951.406.943.652</w:t>
            </w:r>
          </w:p>
        </w:tc>
      </w:tr>
      <w:tr w:rsidR="009322C1">
        <w:trPr>
          <w:trHeight w:val="180"/>
          <w:tblCellSpacing w:w="0" w:type="dxa"/>
        </w:trPr>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2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СТАЊЕ ДУГА</w:t>
            </w:r>
          </w:p>
        </w:tc>
        <w:tc>
          <w:tcPr>
            <w:tcW w:w="23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19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28.478.118.684</w:t>
            </w:r>
          </w:p>
        </w:tc>
        <w:tc>
          <w:tcPr>
            <w:tcW w:w="23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3.347.901.871.187</w:t>
            </w:r>
          </w:p>
        </w:tc>
      </w:tr>
    </w:tbl>
    <w:p w:rsidR="009322C1" w:rsidRDefault="00525038">
      <w:pPr>
        <w:spacing w:after="90"/>
        <w:ind w:left="600"/>
      </w:pPr>
      <w:r>
        <w:rPr>
          <w:rFonts w:ascii="Times" w:hAnsi="Times"/>
          <w:color w:val="000000"/>
        </w:rPr>
        <w:t>* Према Уговору о новацији</w:t>
      </w:r>
    </w:p>
    <w:p w:rsidR="009322C1" w:rsidRDefault="00525038">
      <w:pPr>
        <w:spacing w:after="90"/>
        <w:ind w:left="600"/>
      </w:pPr>
      <w:r>
        <w:rPr>
          <w:rFonts w:ascii="Times" w:hAnsi="Times"/>
          <w:color w:val="000000"/>
        </w:rPr>
        <w:t xml:space="preserve">** После реализоване swap трансакције приказано у EUR". </w:t>
      </w:r>
    </w:p>
    <w:p w:rsidR="009322C1" w:rsidRDefault="00525038">
      <w:pPr>
        <w:spacing w:after="225"/>
        <w:jc w:val="center"/>
      </w:pPr>
      <w:r>
        <w:rPr>
          <w:rFonts w:ascii="Times" w:hAnsi="Times"/>
          <w:b/>
          <w:color w:val="000000"/>
        </w:rPr>
        <w:t xml:space="preserve"> Члан 4. </w:t>
      </w:r>
    </w:p>
    <w:p w:rsidR="009322C1" w:rsidRDefault="00525038">
      <w:pPr>
        <w:spacing w:after="90"/>
      </w:pPr>
      <w:r>
        <w:rPr>
          <w:rFonts w:ascii="Times" w:hAnsi="Times"/>
          <w:color w:val="000000"/>
        </w:rPr>
        <w:t xml:space="preserve">Средства за суфинансирање и предфинансирање пројеката у оквиру </w:t>
      </w:r>
      <w:r>
        <w:rPr>
          <w:rFonts w:ascii="Times" w:hAnsi="Times"/>
          <w:color w:val="000000"/>
        </w:rPr>
        <w:t>Инструмента за претприступну помоћ Европске уније у 2022. години утврђена су у Посебном делу овог закона и односе се на следеће пројекте:</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08"/>
        <w:gridCol w:w="1874"/>
        <w:gridCol w:w="2441"/>
        <w:gridCol w:w="1797"/>
        <w:gridCol w:w="1482"/>
      </w:tblGrid>
      <w:tr w:rsidR="009322C1">
        <w:trPr>
          <w:trHeight w:val="180"/>
          <w:tblCellSpacing w:w="0" w:type="dxa"/>
        </w:trPr>
        <w:tc>
          <w:tcPr>
            <w:tcW w:w="10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ИПА година</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Назив пројекта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Назив корисника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суфинансирање/ </w:t>
            </w:r>
            <w:r>
              <w:br/>
            </w:r>
            <w:r>
              <w:rPr>
                <w:rFonts w:ascii="Times" w:hAnsi="Times"/>
                <w:color w:val="000000"/>
                <w:sz w:val="21"/>
              </w:rPr>
              <w:t xml:space="preserve"> предфинансирање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Средства Европске уније</w:t>
            </w:r>
          </w:p>
        </w:tc>
      </w:tr>
      <w:tr w:rsidR="009322C1">
        <w:trPr>
          <w:trHeight w:val="180"/>
          <w:tblCellSpacing w:w="0" w:type="dxa"/>
        </w:trPr>
        <w:tc>
          <w:tcPr>
            <w:tcW w:w="10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2008 прва </w:t>
            </w:r>
            <w:r>
              <w:rPr>
                <w:rFonts w:ascii="Times" w:hAnsi="Times"/>
                <w:color w:val="000000"/>
                <w:sz w:val="21"/>
              </w:rPr>
              <w:t>компонента</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2008 - Подршка увођењу децентрализованог система управљања фондовима ЕУ</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ФИНАНСИЈА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41.000.000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2008 прва компонента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41.000.000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10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2010 прва компонента</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2010 - Подршка општинама у Републици Србији у припреми и </w:t>
            </w:r>
            <w:r>
              <w:rPr>
                <w:rFonts w:ascii="Times" w:hAnsi="Times"/>
                <w:color w:val="000000"/>
                <w:sz w:val="21"/>
              </w:rPr>
              <w:t>спровођењу инфраструктурних пројеката (МИСП 2010)</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ЗАШТИТЕ ЖИВОТНЕ СРЕДИНЕ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56.670.000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2010 прва компонента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56.670.000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2013 - Енергетски сектор</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РУДАРСТВА И ЕНЕРГЕТИКЕ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10.080.000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90.720.000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2013 - </w:t>
            </w:r>
            <w:r>
              <w:rPr>
                <w:rFonts w:ascii="Times" w:hAnsi="Times"/>
                <w:color w:val="000000"/>
                <w:sz w:val="21"/>
              </w:rPr>
              <w:t>Реформа јавне управе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КАНЦЕЛАРИЈА ЗА ЈАВНЕ НАБАВКЕ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8.679.000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78.105.000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2013 - Животна средина и климатске промене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ЗАШТИТЕ ЖИВОТНЕ СРЕДИНЕ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4.839.000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4.567.000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2013 - Сектор саобраћаја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ДИРЕКЦИЈА ЗА ВОДНЕ ПУТЕВЕ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179.147.000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86.283.000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2013 - Подршка европским интеграцијама и припрема пројеката за 2014-2020</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20.778.000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207.795.000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2013 - Друштвени развој</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ГРАЂЕВИНАРСТВА, САОБРАЋАЈА И ИНФРАСТРУКТУРЕ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1.656.000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9.380.000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РАД, ЗАПОШЉАВАЊЕ, БОРАЧКА И СОЦИЈАЛНА ПИТАЊА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7.350.000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66.137.000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ИЗВРШЕЊЕ КРИВИЧНИХ САНКЦИЈА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568.000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5.111.000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2013 - Друштвени развој 2</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РАД, ЗАПОШЉАВАЊЕ, БОРАЧКА И СОЦИЈАЛНА ПИТАЊА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5.129.000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15.543.000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2013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238.226.000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563.641.000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w:t>
            </w:r>
          </w:p>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2014 - Сектор унутрашњих послова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КОМЕСАРИЈАТ ЗА ИЗБЕГЛИЦЕ И МИГРАЦИЈЕ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1.439.000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13.878.000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УНУТРАШЊИХ ПОСЛОВА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ЦАРИНА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861.000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3.657.000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2014 - Реформа јавне </w:t>
            </w:r>
            <w:r>
              <w:rPr>
                <w:rFonts w:ascii="Times" w:hAnsi="Times"/>
                <w:color w:val="000000"/>
                <w:sz w:val="21"/>
              </w:rPr>
              <w:t>управе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ДРЖАВНЕ УПРАВЕ И ЛОКАЛНЕ САМОУПРАВЕ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37.119.000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2014 - Сектор конкурентности</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ПРИВРЕДЕ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4.422.000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39.801.000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ПРОСВЕТЕ, НАУКЕ И ТЕХНОЛОШКОГ РАЗВОЈА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2014 - Сектор подршке </w:t>
            </w:r>
            <w:r>
              <w:rPr>
                <w:rFonts w:ascii="Times" w:hAnsi="Times"/>
                <w:color w:val="000000"/>
                <w:sz w:val="21"/>
              </w:rPr>
              <w:t>запошљавању младих и активној инклузији</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ГРАЂЕВИНАРСТВА, САОБРАЋАЈА И ИНФРАСТРУКТУРЕ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14.916.000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134.240.000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РАД, ЗАПОШЉАВАЊЕ, БОРАЧКА И СОЦИЈАЛНА ПИТАЊА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4.626.000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59.620.000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ОМЛАДИНЕ И СПОРТА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3.193.000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28.729.000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2014 - Сектор целоживотног учења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ОМЛАДИНЕ И СПОРТА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3.112.000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ПРОСВЕТЕ, НАУКЕ И ТЕХНОЛОШКОГ РАЗВОЈА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74.185.000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2014 - Енергетски сектор</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РУДАРСТВА И ЕНЕРГЕТИКЕ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9.853.000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88.671.000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2014 - Подршка европским интеграцијама и припрема пројеката за 2014-2020 неалоцирана средства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ЗАШТИТЕ ЖИВОТНЕ СРЕДИНЕ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144.000.000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ПОЉОПРИВРЕДЕ, ШУМАРСТВА И ВОДОПРИВРЕДЕ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13.680.000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2014 - Помоћ приступању ЕУ</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123.785.000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157.853.000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ФИНАНСИЈА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23.976.000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2014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188.175.000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870.521.000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прекогранична сарадња</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Бугарска-Србија - техничка помоћ</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ЗА </w:t>
            </w:r>
            <w:r>
              <w:rPr>
                <w:rFonts w:ascii="Times" w:hAnsi="Times"/>
                <w:color w:val="000000"/>
                <w:sz w:val="21"/>
              </w:rPr>
              <w:t>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21.120.000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10.622.000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Румунија-Србија - техничка помоћ</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28.950.000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10.830.000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Мађарска-Србија - техничка помоћ</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ЗА </w:t>
            </w:r>
            <w:r>
              <w:rPr>
                <w:rFonts w:ascii="Times" w:hAnsi="Times"/>
                <w:color w:val="000000"/>
                <w:sz w:val="21"/>
              </w:rPr>
              <w:t>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10.240.000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2.095.000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Хрватска-Србија - техничка помоћ</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14.060.000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Транснационални програм Дунав - техничка помоћ</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9.080.000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Јадранско Јонски транснационални програм - техничка помоћ</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7.040.000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1.240.000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Мађарска-Србија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ФИНАНСИЈА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4.165.000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2.914.000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Транснационални програм </w:t>
            </w:r>
            <w:r>
              <w:rPr>
                <w:rFonts w:ascii="Times" w:hAnsi="Times"/>
                <w:color w:val="000000"/>
                <w:sz w:val="21"/>
              </w:rPr>
              <w:t>Дунав 2014-2020</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ГРАЂЕВИНАРСТВА, САОБРАЋАЈА И ИНФРАСТРУКТУРЕ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5.790.000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УСТАНОВЕ КУЛТУРЕ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5.931.000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Србија - Црна Гора и Србија - Босна и Херцеговина - техничка помоћ 2014-2020</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ЗА ЕВРОПСКЕ </w:t>
            </w:r>
            <w:r>
              <w:rPr>
                <w:rFonts w:ascii="Times" w:hAnsi="Times"/>
                <w:color w:val="000000"/>
                <w:sz w:val="21"/>
              </w:rPr>
              <w:t>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2.007.000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31.150.000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Србија-Македонија - техничка помоћ 2016-2020</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10.352.000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прекогранична сарадња - Фокална тачка - подршка управљању макрорегионалне </w:t>
            </w:r>
            <w:r>
              <w:rPr>
                <w:rFonts w:ascii="Times" w:hAnsi="Times"/>
                <w:color w:val="000000"/>
                <w:sz w:val="21"/>
              </w:rPr>
              <w:t>стратегије за Јадранско-јонски регион</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10.110.000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10.560.000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прекогранична сарадња - Јачање капацитета румунских и српских власти за реаговање у случајевима поплава и земљотреса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УНУТРАШЊИХ ПОСЛОВА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w:t>
            </w:r>
            <w:r>
              <w:rPr>
                <w:rFonts w:ascii="Times" w:hAnsi="Times"/>
                <w:color w:val="000000"/>
                <w:sz w:val="21"/>
              </w:rPr>
              <w:t>400.000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програм прекограничне сарадње Србија - Црна Гора - Да будемо спремни</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УНУТРАШЊИХ ПОСЛОВА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175.000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3.027.000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 Сигурније прекогранично подручје кроз унапређено реаговање у </w:t>
            </w:r>
            <w:r>
              <w:rPr>
                <w:rFonts w:ascii="Times" w:hAnsi="Times"/>
                <w:color w:val="000000"/>
                <w:sz w:val="21"/>
              </w:rPr>
              <w:lastRenderedPageBreak/>
              <w:t>ванредним ситуацијама и заједничке обуке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 xml:space="preserve">МИНИСТАРСТВО </w:t>
            </w:r>
            <w:r>
              <w:rPr>
                <w:rFonts w:ascii="Times" w:hAnsi="Times"/>
                <w:color w:val="000000"/>
                <w:sz w:val="21"/>
              </w:rPr>
              <w:t>УНУТРАШЊИХ ПОСЛОВА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9.914.000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58.575.000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Сигурнија клима у румунско - српском прекограничном подручју</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УНУТРАШЊИХ ПОСЛОВА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45.900.000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прекогранична сарадња - Припрема становништва за акције у случају катастрофе и побољшање </w:t>
            </w:r>
            <w:r>
              <w:rPr>
                <w:rFonts w:ascii="Times" w:hAnsi="Times"/>
                <w:color w:val="000000"/>
                <w:sz w:val="21"/>
              </w:rPr>
              <w:t>капацитета стручних тимова за реаговање у ванредним ситуацијама у прекограничном бугарско-српском региону</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УНУТРАШЊИХ ПОСЛОВА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987.000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41.760.000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2017 - Изградња гасног интерконектора </w:t>
            </w:r>
            <w:r>
              <w:br/>
            </w:r>
            <w:r>
              <w:rPr>
                <w:rFonts w:ascii="Times" w:hAnsi="Times"/>
                <w:color w:val="000000"/>
                <w:sz w:val="21"/>
              </w:rPr>
              <w:t xml:space="preserve"> Србија-Бугарска </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РУДАРСТВА И ЕНЕРГЕТИКЕ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540.780.000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2.877.692.000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прекогранична сарадња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671.321.000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3.115.257.000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чланарине</w:t>
            </w:r>
          </w:p>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Подршка за учешће у програмима ЕУ</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ЉУДСКА И МАЊИНСКА ПРАВА И ДРУШТВЕНИ ДИЈАЛОГ</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КУЛТУРЕ И ИНФОРМИСАЊА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94.000.000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ПРОСВЕТЕ, НАУКЕ И ТЕХНОЛОШКОГ РАЗВОЈА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2.652.000.000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ПОРЕСКА УПРАВА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11.250.000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ЦАРИНА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15.990.000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ИПА чланарине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2.774.491.000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26.250.000</w:t>
            </w:r>
          </w:p>
        </w:tc>
      </w:tr>
      <w:tr w:rsidR="009322C1">
        <w:trPr>
          <w:trHeight w:val="180"/>
          <w:tblCellSpacing w:w="0" w:type="dxa"/>
        </w:trPr>
        <w:tc>
          <w:tcPr>
            <w:tcW w:w="10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2015</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2015 Саобраћај</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ГРАЂЕВИНАРСТВА, </w:t>
            </w:r>
            <w:r>
              <w:rPr>
                <w:rFonts w:ascii="Times" w:hAnsi="Times"/>
                <w:color w:val="000000"/>
                <w:sz w:val="21"/>
              </w:rPr>
              <w:t>САОБРАЋАЈА И ИНФРАСТРУКТУРЕ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569.212.000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1.967.692.000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2015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569.212.000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1.967.692.000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2016</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2016 - Подршка у форми твининг пројекта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КОМЕСАРИЈАТ ЗА ИЗБЕГЛИЦЕ И МИГРАЦИЈЕ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26.212.000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2016 Подршка видљивости ЕУ помоћи</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w:t>
            </w:r>
            <w:r>
              <w:rPr>
                <w:rFonts w:ascii="Times" w:hAnsi="Times"/>
                <w:color w:val="000000"/>
                <w:sz w:val="21"/>
              </w:rPr>
              <w:t>ГРАЂЕВИНАРСТВА, САОБРАЋАЈА И ИНФРАСТРУКТУРЕ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27.750.000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2016 - неалоцирана средства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ШУМЕ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49.299.000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2016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27.750.000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75.511.000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2017</w:t>
            </w:r>
          </w:p>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2017 - Сектор заштите животне средине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ЗАШТИТЕ ЖИВОТНЕ СРЕДИНЕ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231.156.000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728.024.000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ПОЉОПРИВРЕДЕ, ШУМАРСТВА И ВОДОПРИВРЕДЕ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25.137.000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РЕПУБЛИЧКА ДИРЕКЦИЈА ЗА ВОДЕ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117.053.000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292.745.000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2017 - Подршка европским интеграцијама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РУДАРСТВА И ЕНЕРГЕТИКЕ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УНУТРАШЊИХ ПОСЛОВА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318.000.000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2017 - Евалуација ИПА </w:t>
            </w:r>
            <w:r>
              <w:rPr>
                <w:rFonts w:ascii="Times" w:hAnsi="Times"/>
                <w:color w:val="000000"/>
              </w:rPr>
              <w:t>II</w:t>
            </w:r>
            <w:r>
              <w:rPr>
                <w:rFonts w:ascii="Times" w:hAnsi="Times"/>
                <w:color w:val="000000"/>
                <w:sz w:val="21"/>
              </w:rPr>
              <w:t xml:space="preserve"> помоћи и Националног програма ИПА ТАИБ 2013 (неалоцирана средства) </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ЕВРОПСКЕ ИНТЕГРАЦИЈЕ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5.760.000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АГРАРНА ПЛАЋАЊА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19.040.000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ЗАШТИТУ</w:t>
            </w:r>
            <w:r>
              <w:rPr>
                <w:rFonts w:ascii="Times" w:hAnsi="Times"/>
                <w:color w:val="000000"/>
                <w:sz w:val="21"/>
              </w:rPr>
              <w:t xml:space="preserve"> БИЉА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60.240.000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ИПА 2017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348.209.000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1.556.946.000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2018</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2018 - Национални програм</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РЕПУБЛИЧКИ ЗАВОД ЗА СТАТИСТИКУ</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715.000.000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1.497.609.000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2018 - Конкурентност</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ПРОСВЕТЕ, НАУКЕ И ТЕХНОЛОШКОГ РАЗВОЈА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154.966.000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464.897.000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2018 - Сектор заштите животне средине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ЗАШТИТЕ ЖИВОТНЕ СРЕДИНЕ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453.162.000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1.175.814.000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2018 - Подршка унапређењу капацитета релевантних институција у </w:t>
            </w:r>
            <w:r>
              <w:rPr>
                <w:rFonts w:ascii="Times" w:hAnsi="Times"/>
                <w:color w:val="000000"/>
              </w:rPr>
              <w:t>"SoHo"</w:t>
            </w:r>
            <w:r>
              <w:rPr>
                <w:rFonts w:ascii="Times" w:hAnsi="Times"/>
                <w:color w:val="000000"/>
                <w:sz w:val="21"/>
              </w:rPr>
              <w:t xml:space="preserve"> систему </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ЗДРАВЉА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48.485.000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145.350.000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w:t>
            </w:r>
            <w:r>
              <w:rPr>
                <w:rFonts w:ascii="Times" w:hAnsi="Times"/>
                <w:color w:val="000000"/>
                <w:sz w:val="21"/>
              </w:rPr>
              <w:t>2018 - Демократија и управљање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ГРАЂЕВИНАРСТВА, САОБРАЋАЈА И ИНФРАСТРУКТУРЕ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88.061.000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ДРЖАВНЕ УПРАВЕ И ЛОКАЛНЕ САМОУПРАВЕ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2018 - Јачање заштите потрошача у Републици Србији као одговор на нове </w:t>
            </w:r>
            <w:r>
              <w:rPr>
                <w:rFonts w:ascii="Times" w:hAnsi="Times"/>
                <w:color w:val="000000"/>
                <w:sz w:val="21"/>
              </w:rPr>
              <w:t>изазове на тржишту</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ТРГОВИНЕ, ТУРИЗМА И ТЕЛЕКОМУНИКАЦИЈА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8.100.000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36.675.000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2018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1.389.313.000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3.432.406.000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2019</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Јачање професионалних капацитета државних службеника на положају</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НАЦИОНАЛНА АКАДЕМИЈА ЗА ЈАВНУ УПРАВУ</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59.992.000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2019 - Конкурентност и </w:t>
            </w:r>
            <w:r>
              <w:rPr>
                <w:rFonts w:ascii="Times" w:hAnsi="Times"/>
                <w:color w:val="000000"/>
                <w:sz w:val="21"/>
              </w:rPr>
              <w:lastRenderedPageBreak/>
              <w:t>иновације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 xml:space="preserve">МИНИСТАРСТВО ПРОСВЕТЕ, НАУКЕ И </w:t>
            </w:r>
            <w:r>
              <w:rPr>
                <w:rFonts w:ascii="Times" w:hAnsi="Times"/>
                <w:color w:val="000000"/>
                <w:sz w:val="21"/>
              </w:rPr>
              <w:lastRenderedPageBreak/>
              <w:t>ТЕХНОЛОШКОГ РАЗВОЈА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262.500.000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420.000.000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ИПА 2019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262.500.000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479.992.000</w:t>
            </w:r>
          </w:p>
        </w:tc>
      </w:tr>
      <w:tr w:rsidR="009322C1">
        <w:trPr>
          <w:trHeight w:val="180"/>
          <w:tblCellSpacing w:w="0" w:type="dxa"/>
        </w:trPr>
        <w:tc>
          <w:tcPr>
            <w:tcW w:w="109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2020</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2020 - Подршка спровођењу мера активне политике запошљавања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ЗА </w:t>
            </w:r>
            <w:r>
              <w:rPr>
                <w:rFonts w:ascii="Times" w:hAnsi="Times"/>
                <w:color w:val="000000"/>
                <w:sz w:val="21"/>
              </w:rPr>
              <w:t>РАД, ЗАПОШЉАВАЊЕ, БОРАЧКА И СОЦИЈАЛНА ПИТАЊА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87.750.000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293.930.000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2020 - Модернизација система социјалне заштите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РАД, ЗАПОШЉАВАЊЕ, БОРАЧКА И СОЦИЈАЛНА ПИТАЊА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289.500.000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2020 - Демократија и управљање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w:t>
            </w:r>
            <w:r>
              <w:rPr>
                <w:rFonts w:ascii="Times" w:hAnsi="Times"/>
                <w:color w:val="000000"/>
                <w:sz w:val="21"/>
              </w:rPr>
              <w:t>ГРАЂЕВИНАРСТВА, САОБРАЋАЈА И ИНФРАСТРУКТУРЕ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79.000.000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134.514.000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ЦАРИНА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14.400.000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249.600.000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2020 - Образовање, запошљавање и социјалне политике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ПРОСВЕТЕ, НАУКЕ И ТЕХНОЛОШКОГ РАЗВОЈА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32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ИПА 2020 - Животна </w:t>
            </w:r>
            <w:r>
              <w:rPr>
                <w:rFonts w:ascii="Times" w:hAnsi="Times"/>
                <w:color w:val="000000"/>
                <w:sz w:val="21"/>
              </w:rPr>
              <w:t>средина и клима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ЗАШТИТЕ ЖИВОТНЕ СРЕДИНЕ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642.960.000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РЕПУБЛИЧКА ДИРЕКЦИЈА ЗА ВОДЕ</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101.580.000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101.220.000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2020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282.730.000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1.783.724.000</w:t>
            </w:r>
          </w:p>
        </w:tc>
      </w:tr>
      <w:tr w:rsidR="009322C1">
        <w:trPr>
          <w:trHeight w:val="180"/>
          <w:tblCellSpacing w:w="0" w:type="dxa"/>
        </w:trPr>
        <w:tc>
          <w:tcPr>
            <w:tcW w:w="10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2021</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2021 - Подржавање интеграције Србије у јединствено тржиште</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w:t>
            </w:r>
            <w:r>
              <w:rPr>
                <w:rFonts w:ascii="Times" w:hAnsi="Times"/>
                <w:color w:val="000000"/>
                <w:sz w:val="21"/>
              </w:rPr>
              <w:t>ТРГОВИНЕ, ТУРИЗМА И ТЕЛЕКОМУНИКАЦИЈА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320.000.000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2021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320.000.000</w:t>
            </w:r>
          </w:p>
        </w:tc>
      </w:tr>
      <w:tr w:rsidR="009322C1">
        <w:trPr>
          <w:trHeight w:val="180"/>
          <w:tblCellSpacing w:w="0" w:type="dxa"/>
        </w:trPr>
        <w:tc>
          <w:tcPr>
            <w:tcW w:w="10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2022</w:t>
            </w:r>
          </w:p>
        </w:tc>
        <w:tc>
          <w:tcPr>
            <w:tcW w:w="32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ИПА 2022 - Неалоцирана средства</w:t>
            </w:r>
          </w:p>
        </w:tc>
        <w:tc>
          <w:tcPr>
            <w:tcW w:w="94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ТРГОВИНЕ, ТУРИЗМА И ТЕЛЕКОМУНИКАЦИЈА</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8.050.000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lastRenderedPageBreak/>
              <w:t>ИПА 2022 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8.050.000</w:t>
            </w:r>
          </w:p>
        </w:tc>
      </w:tr>
      <w:tr w:rsidR="009322C1">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0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6.849.597.000</w:t>
            </w:r>
          </w:p>
        </w:tc>
        <w:tc>
          <w:tcPr>
            <w:tcW w:w="21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14.199.990.000</w:t>
            </w:r>
          </w:p>
        </w:tc>
      </w:tr>
    </w:tbl>
    <w:p w:rsidR="009322C1" w:rsidRDefault="00525038">
      <w:pPr>
        <w:spacing w:after="225"/>
        <w:jc w:val="center"/>
      </w:pPr>
      <w:r>
        <w:rPr>
          <w:rFonts w:ascii="Times" w:hAnsi="Times"/>
          <w:b/>
          <w:color w:val="000000"/>
        </w:rPr>
        <w:t xml:space="preserve"> Члан 5. </w:t>
      </w:r>
    </w:p>
    <w:p w:rsidR="009322C1" w:rsidRDefault="00525038">
      <w:pPr>
        <w:spacing w:after="90"/>
      </w:pPr>
      <w:r>
        <w:rPr>
          <w:rFonts w:ascii="Times" w:hAnsi="Times"/>
          <w:color w:val="000000"/>
        </w:rPr>
        <w:t>Преглед планираних капиталних издатака буџетских корисника за текућу и наредне две буџетске године:</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9"/>
        <w:gridCol w:w="518"/>
        <w:gridCol w:w="1685"/>
        <w:gridCol w:w="674"/>
        <w:gridCol w:w="659"/>
        <w:gridCol w:w="1934"/>
        <w:gridCol w:w="1021"/>
        <w:gridCol w:w="1021"/>
        <w:gridCol w:w="1021"/>
      </w:tblGrid>
      <w:tr w:rsidR="009322C1">
        <w:trPr>
          <w:trHeight w:val="180"/>
          <w:tblCellSpacing w:w="0" w:type="dxa"/>
        </w:trPr>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Раздео</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Глава</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Назив организације</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Програм</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Пројекат</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Назив пројекта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2022</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2023</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2024</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3.22</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КАНЦЕЛАРИЈА ЗА ИНФОРМАЦИОНЕ ТЕХНОЛОГИЈЕ И ЕЛЕКТРОНСКУ </w:t>
            </w:r>
            <w:r>
              <w:rPr>
                <w:rFonts w:ascii="Times" w:hAnsi="Times"/>
                <w:color w:val="000000"/>
                <w:sz w:val="21"/>
              </w:rPr>
              <w:t>УПРАВУ</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0614</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Одржавање софтверских лиценци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Успостављање ЦЕРТ-а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Имплементација електронских регистара органа и организација јавне управе и људских ресурса </w:t>
            </w:r>
            <w:r>
              <w:rPr>
                <w:rFonts w:ascii="Times" w:hAnsi="Times"/>
                <w:color w:val="000000"/>
                <w:sz w:val="21"/>
              </w:rPr>
              <w:t>у систему јавне управе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1.358.000.000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Успостављање Дата центра за регистре, </w:t>
            </w:r>
            <w:r>
              <w:rPr>
                <w:rFonts w:ascii="Times" w:hAnsi="Times"/>
                <w:color w:val="000000"/>
              </w:rPr>
              <w:t>"Backup"</w:t>
            </w:r>
            <w:r>
              <w:rPr>
                <w:rFonts w:ascii="Times" w:hAnsi="Times"/>
                <w:color w:val="000000"/>
                <w:sz w:val="21"/>
              </w:rPr>
              <w:t xml:space="preserve"> центар и </w:t>
            </w:r>
            <w:r>
              <w:rPr>
                <w:rFonts w:ascii="Times" w:hAnsi="Times"/>
                <w:color w:val="000000"/>
              </w:rPr>
              <w:t>"Disaster Recovery"</w:t>
            </w:r>
            <w:r>
              <w:rPr>
                <w:rFonts w:ascii="Times" w:hAnsi="Times"/>
                <w:color w:val="000000"/>
                <w:sz w:val="21"/>
              </w:rPr>
              <w:t xml:space="preserve">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1.008.319.000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Имплементација </w:t>
            </w:r>
            <w:r>
              <w:rPr>
                <w:rFonts w:ascii="Times" w:hAnsi="Times"/>
                <w:color w:val="000000"/>
              </w:rPr>
              <w:t>"Oracle"</w:t>
            </w:r>
            <w:r>
              <w:rPr>
                <w:rFonts w:ascii="Times" w:hAnsi="Times"/>
                <w:color w:val="000000"/>
                <w:sz w:val="21"/>
              </w:rPr>
              <w:t xml:space="preserve"> технологије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Дата центра у Крагујевцу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1.641.174.000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Унапређење услуга електронске управе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38.500.000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Специјализована платформа за сигурну размену званичних електронских докумената </w:t>
            </w:r>
            <w:r>
              <w:rPr>
                <w:rFonts w:ascii="Times" w:hAnsi="Times"/>
                <w:color w:val="000000"/>
                <w:sz w:val="21"/>
              </w:rPr>
              <w:t xml:space="preserve">између </w:t>
            </w:r>
            <w:r>
              <w:rPr>
                <w:rFonts w:ascii="Times" w:hAnsi="Times"/>
                <w:color w:val="000000"/>
                <w:sz w:val="21"/>
              </w:rPr>
              <w:lastRenderedPageBreak/>
              <w:t>органа државне управе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72.000.000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Интегрални </w:t>
            </w:r>
            <w:r>
              <w:rPr>
                <w:rFonts w:ascii="Times" w:hAnsi="Times"/>
                <w:color w:val="000000"/>
              </w:rPr>
              <w:t>"CRM", "TICKETING"</w:t>
            </w:r>
            <w:r>
              <w:rPr>
                <w:rFonts w:ascii="Times" w:hAnsi="Times"/>
                <w:color w:val="000000"/>
                <w:sz w:val="21"/>
              </w:rPr>
              <w:t xml:space="preserve"> и мултиканални комуникациони систем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Софтверско решење за обраду и чување електронских фактура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 xml:space="preserve">VM </w:t>
            </w:r>
            <w:r>
              <w:rPr>
                <w:rFonts w:ascii="Times" w:hAnsi="Times"/>
                <w:color w:val="000000"/>
              </w:rPr>
              <w:t>WARE</w:t>
            </w:r>
            <w:r>
              <w:rPr>
                <w:rFonts w:ascii="Times" w:hAnsi="Times"/>
                <w:color w:val="000000"/>
                <w:sz w:val="21"/>
              </w:rPr>
              <w:t xml:space="preserve"> лиценце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Јединствена информациона комуникациона мрежа е Управе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576.000.000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SMART CITY</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 </w:t>
            </w:r>
            <w:r>
              <w:rPr>
                <w:rFonts w:ascii="Times" w:hAnsi="Times"/>
                <w:color w:val="000000"/>
              </w:rPr>
              <w:t>IBM</w:t>
            </w:r>
            <w:r>
              <w:rPr>
                <w:rFonts w:ascii="Times" w:hAnsi="Times"/>
                <w:color w:val="000000"/>
                <w:sz w:val="21"/>
              </w:rPr>
              <w:t xml:space="preserve"> лиценце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Креативно иновативни/мултифункционални центар "Ложионица"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ВЛАДА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8.997.674.000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9.508.000.000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9.540.319.000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УНУТРАШЊИХ ПОСЛОВА</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1407</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Заштита и спасавање грађана, </w:t>
            </w:r>
            <w:r>
              <w:rPr>
                <w:rFonts w:ascii="Times" w:hAnsi="Times"/>
                <w:color w:val="000000"/>
                <w:sz w:val="21"/>
              </w:rPr>
              <w:t>добара, имовине и животне средине РС од последица ванредних догађаја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и адаптација објекта Сектора за ванредне ситуације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343.000.000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Подизање </w:t>
            </w:r>
            <w:r>
              <w:rPr>
                <w:rFonts w:ascii="Times" w:hAnsi="Times"/>
                <w:color w:val="000000"/>
                <w:sz w:val="21"/>
              </w:rPr>
              <w:lastRenderedPageBreak/>
              <w:t>капацитета Сектора за ванредне ситуације набавком возила</w:t>
            </w:r>
            <w:r>
              <w:rPr>
                <w:rFonts w:ascii="Times" w:hAnsi="Times"/>
                <w:color w:val="000000"/>
                <w:sz w:val="21"/>
              </w:rPr>
              <w:t xml:space="preserve"> различите намене у периоду од 2022. до 2024. године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50.000.0</w:t>
            </w:r>
            <w:r>
              <w:rPr>
                <w:rFonts w:ascii="Times" w:hAnsi="Times"/>
                <w:color w:val="000000"/>
                <w:sz w:val="21"/>
              </w:rPr>
              <w:lastRenderedPageBreak/>
              <w:t>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125.000.</w:t>
            </w:r>
            <w:r>
              <w:rPr>
                <w:rFonts w:ascii="Times" w:hAnsi="Times"/>
                <w:color w:val="000000"/>
                <w:sz w:val="21"/>
              </w:rPr>
              <w:lastRenderedPageBreak/>
              <w:t>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175.000.</w:t>
            </w:r>
            <w:r>
              <w:rPr>
                <w:rFonts w:ascii="Times" w:hAnsi="Times"/>
                <w:color w:val="000000"/>
                <w:sz w:val="21"/>
              </w:rPr>
              <w:lastRenderedPageBreak/>
              <w:t>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Подизање капацитета СВС-а кроз стварање услова за адекватан смештај, изградњом нових објеката као и реконструкцијом, санацијом и адаптацијом постојећих у </w:t>
            </w:r>
            <w:r>
              <w:rPr>
                <w:rFonts w:ascii="Times" w:hAnsi="Times"/>
                <w:color w:val="000000"/>
                <w:sz w:val="21"/>
              </w:rPr>
              <w:t>периоду од 2022. до 2024. године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275.000.000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1408</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Повећање информатичких капацитета за обављање пословних процеса у Министарству унутрашњих послова - фаза </w:t>
            </w:r>
            <w:r>
              <w:rPr>
                <w:rFonts w:ascii="Times" w:hAnsi="Times"/>
                <w:color w:val="000000"/>
              </w:rPr>
              <w:t>II</w:t>
            </w:r>
            <w:r>
              <w:rPr>
                <w:rFonts w:ascii="Times" w:hAnsi="Times"/>
                <w:color w:val="000000"/>
                <w:sz w:val="21"/>
              </w:rPr>
              <w:t xml:space="preserve">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центра за </w:t>
            </w:r>
            <w:r>
              <w:rPr>
                <w:rFonts w:ascii="Times" w:hAnsi="Times"/>
                <w:color w:val="000000"/>
                <w:sz w:val="21"/>
              </w:rPr>
              <w:t>информациону безбедност</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Набавка наоружања, оружне опреме, техничке, комуникационе и заштитне опреме за потребе организационих јединица Министарства унутрашњих послова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реконструкција и </w:t>
            </w:r>
            <w:r>
              <w:rPr>
                <w:rFonts w:ascii="Times" w:hAnsi="Times"/>
                <w:color w:val="000000"/>
                <w:sz w:val="21"/>
              </w:rPr>
              <w:lastRenderedPageBreak/>
              <w:t>санација објеката ради унапређења капацитета за реализацију обука у наставном центру "Макиш"</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Надоградња и проширење система </w:t>
            </w:r>
            <w:r>
              <w:rPr>
                <w:rFonts w:ascii="Times" w:hAnsi="Times"/>
                <w:color w:val="000000"/>
              </w:rPr>
              <w:t>IP</w:t>
            </w:r>
            <w:r>
              <w:rPr>
                <w:rFonts w:ascii="Times" w:hAnsi="Times"/>
                <w:color w:val="000000"/>
                <w:sz w:val="21"/>
              </w:rPr>
              <w:t xml:space="preserve"> телефоније у Министарству унутрашњих послова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Проширење система еЛТЕ у Републици Србији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795.000.000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Јачање информатичко-комуникационих и аналитичких капацитета Управе криминалистичке полиције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425.070.000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Подизање оперативних капацитета посебних и специјалне јединице Министарства унутрашњих послова - фаза </w:t>
            </w:r>
            <w:r>
              <w:rPr>
                <w:rFonts w:ascii="Times" w:hAnsi="Times"/>
                <w:color w:val="000000"/>
              </w:rPr>
              <w:t>II</w:t>
            </w:r>
            <w:r>
              <w:rPr>
                <w:rFonts w:ascii="Times" w:hAnsi="Times"/>
                <w:color w:val="000000"/>
                <w:sz w:val="21"/>
              </w:rPr>
              <w:t xml:space="preserve">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Унапређење информационе безбедности и Дата центра МУП</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145.000.000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Унапређење капацитета за реализацију обука у Центру за полицијску обуку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377.011.000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1409</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Набавка опреме за потребе организационих </w:t>
            </w:r>
            <w:r>
              <w:rPr>
                <w:rFonts w:ascii="Times" w:hAnsi="Times"/>
                <w:color w:val="000000"/>
                <w:sz w:val="21"/>
              </w:rPr>
              <w:lastRenderedPageBreak/>
              <w:t>јединица Дирекције полиције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474.250.000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534.230.000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Подизање оперативних капацитета посебних и специјалне јединице Министарства унутрашњих послова - фаза </w:t>
            </w:r>
            <w:r>
              <w:rPr>
                <w:rFonts w:ascii="Times" w:hAnsi="Times"/>
                <w:color w:val="000000"/>
              </w:rPr>
              <w:t>I</w:t>
            </w:r>
            <w:r>
              <w:rPr>
                <w:rFonts w:ascii="Times" w:hAnsi="Times"/>
                <w:color w:val="000000"/>
                <w:sz w:val="21"/>
              </w:rPr>
              <w:t xml:space="preserve">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реконструкција и адаптација објеката организационих јединица Дирекције полиције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467.080.000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Осавремењавање возног парка и ремонт возила организационих јединица Дирекције полиције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505.620.000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реконструкција и проширење комплекса Хеликоптерске јединице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286.500.000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211.500.000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Набавка, ремонт и модернизација </w:t>
            </w:r>
            <w:r>
              <w:rPr>
                <w:rFonts w:ascii="Times" w:hAnsi="Times"/>
                <w:color w:val="000000"/>
                <w:sz w:val="21"/>
              </w:rPr>
              <w:t>возила за потребе организационих јединица Министарства унутрашњих послова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Опремање и реконструкција објеката Сектора унутрашње </w:t>
            </w:r>
            <w:r>
              <w:rPr>
                <w:rFonts w:ascii="Times" w:hAnsi="Times"/>
                <w:color w:val="000000"/>
                <w:sz w:val="21"/>
              </w:rPr>
              <w:lastRenderedPageBreak/>
              <w:t xml:space="preserve">контроле у циљу подизања капацитета за превенцију и сузбијање корупције у </w:t>
            </w:r>
            <w:r>
              <w:rPr>
                <w:rFonts w:ascii="Times" w:hAnsi="Times"/>
                <w:color w:val="000000"/>
                <w:sz w:val="21"/>
              </w:rPr>
              <w:t>Министарству унутрашњих послова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реконструкција и адаптација објеката за потребе организационих јединица Министарства унутрашњих послова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УКУПНО МИНИСТАРСТВО </w:t>
            </w:r>
            <w:r>
              <w:rPr>
                <w:rFonts w:ascii="Times" w:hAnsi="Times"/>
                <w:color w:val="000000"/>
                <w:sz w:val="21"/>
              </w:rPr>
              <w:t>УНУТРАШЊИХ ПОСЛОВА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6.020.370.000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5.281.810.000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5.294.081.000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ФИНАНСИЈА</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2301</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Регистар запослених</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Интегрисани комуникациони систем</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98.001.000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Информациони систем - ПИМИС</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123.000.000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Централизована платформа за електронске фактуре правних лица и предузетника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1.086.000.000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381.000.000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Документ менаџмент систем</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18.001.000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Надоградња система за консолидацију података и пословно </w:t>
            </w:r>
            <w:r>
              <w:rPr>
                <w:rFonts w:ascii="Times" w:hAnsi="Times"/>
                <w:color w:val="000000"/>
                <w:sz w:val="21"/>
              </w:rPr>
              <w:t>извештавање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448.001.000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Реконструкција и адаптација </w:t>
            </w:r>
            <w:r>
              <w:rPr>
                <w:rFonts w:ascii="Times" w:hAnsi="Times"/>
                <w:color w:val="000000"/>
                <w:sz w:val="21"/>
              </w:rPr>
              <w:lastRenderedPageBreak/>
              <w:t>непокретности Министарства финансија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1.405.000.000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Надоградња система за управљање средствима претприступне помоћи ЕУ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123.100.000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w:t>
            </w:r>
            <w:r>
              <w:rPr>
                <w:rFonts w:ascii="Times" w:hAnsi="Times"/>
                <w:color w:val="000000"/>
                <w:sz w:val="21"/>
              </w:rPr>
              <w:t>ФИНАНСИЈА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5.521.103.000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2.755.000.000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16.1</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ЦАРИНА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2303</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граничног прелаза Гостун</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238.600.000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комплекса царинске испоставе при ГП Градина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Имплементација нове верзије НЦТС-а (фаза 5)</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Обезбеђење развоја јединственог информационог система царинске службе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50.400.000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69.600.000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ЦАРИНА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687.000.000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69.600.000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16.3</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ТРЕЗОР</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2301</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Проширење и технолошко унапређење </w:t>
            </w:r>
            <w:r>
              <w:rPr>
                <w:rFonts w:ascii="Times" w:hAnsi="Times"/>
                <w:color w:val="000000"/>
                <w:sz w:val="21"/>
              </w:rPr>
              <w:t>капацитета у циљу ефикаснијег пословања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Унапређење аутоматизације пословних процеса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Резервна и "бекап" локација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71.800.000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Праћење извршења Јединица локалне самоуправе - ЈЛС</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Јединствени информациони систем за буџетско рачуноводство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Систем јавних финансија - ЈАФИН</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496.800.000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496.800.000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Платформа за сервисно оријентисану архитектуру - СОА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Обједињени рачуноводствени информациони систем корисника буџетских средстава - ОРИС</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Портал за администрацију корисничких налога </w:t>
            </w:r>
            <w:r>
              <w:rPr>
                <w:rFonts w:ascii="Times" w:hAnsi="Times"/>
                <w:color w:val="000000"/>
              </w:rPr>
              <w:t>(IAM&amp;SSO)</w:t>
            </w:r>
            <w:r>
              <w:rPr>
                <w:rFonts w:ascii="Times" w:hAnsi="Times"/>
                <w:color w:val="000000"/>
                <w:sz w:val="21"/>
              </w:rPr>
              <w:t xml:space="preserve">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ТРЕЗОР</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1.505.600.000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606.800.000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ФИНАНСИЈА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7.713.703.000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3.481.800.000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93.600.000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СПОЉНИХ ПОСЛОВА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0301</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фасаде објекта МСП</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73.575.000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17.1</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ДИПЛОМАТСКО-КОНЗУЛАРНА ПРЕДСТАВНИШТВА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0302</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Прибављање објеката у </w:t>
            </w:r>
            <w:r>
              <w:rPr>
                <w:rFonts w:ascii="Times" w:hAnsi="Times"/>
                <w:color w:val="000000"/>
                <w:sz w:val="21"/>
              </w:rPr>
              <w:t>својину Републике Србије за потребе ДКП-а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2.000.975.000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СПОЉНИХ ПОСЛОВА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2.074.550.000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w:t>
            </w:r>
            <w:r>
              <w:rPr>
                <w:rFonts w:ascii="Times" w:hAnsi="Times"/>
                <w:color w:val="000000"/>
                <w:sz w:val="21"/>
              </w:rPr>
              <w:lastRenderedPageBreak/>
              <w:t>ВО ОДБРАНЕ</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1703</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Возила и опрема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w:t>
            </w:r>
            <w:r>
              <w:rPr>
                <w:rFonts w:ascii="Times" w:hAnsi="Times"/>
                <w:color w:val="000000"/>
                <w:sz w:val="21"/>
              </w:rPr>
              <w:lastRenderedPageBreak/>
              <w:t>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1.800.00</w:t>
            </w:r>
            <w:r>
              <w:rPr>
                <w:rFonts w:ascii="Times" w:hAnsi="Times"/>
                <w:color w:val="000000"/>
                <w:sz w:val="21"/>
              </w:rPr>
              <w:lastRenderedPageBreak/>
              <w:t>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Опремање НВО по трипартитном споразуму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5.488.929.000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5.488.929.000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3.122.144.000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Транспортна и војнополицијска средства Војске Србије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Опремање ВМА медицинском опремом</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реконструкција и</w:t>
            </w:r>
            <w:r>
              <w:rPr>
                <w:rFonts w:ascii="Times" w:hAnsi="Times"/>
                <w:color w:val="000000"/>
                <w:sz w:val="21"/>
              </w:rPr>
              <w:t xml:space="preserve"> капитално одржавање објеката за смештај НВО и особља МО и ВС</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Информатичка и телекомуникациона опрема МО и ВС</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ОДБРАНЕ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8.125.929.000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9.568.929.000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5.612.144.000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ДРЖАВНЕ УПРАВЕ И ЛОКАЛНЕ САМОУПРАВЕ</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0608</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Партнерство за локални развој</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748.195.000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139.845.000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98.482.000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ДРЖАВНЕ УПРАВЕ И ЛОКАЛНЕ САМОУПРАВЕ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748.195.000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139.845.000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98.482.000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МИНИСТАРСТВО </w:t>
            </w:r>
            <w:r>
              <w:rPr>
                <w:rFonts w:ascii="Times" w:hAnsi="Times"/>
                <w:color w:val="000000"/>
                <w:sz w:val="21"/>
              </w:rPr>
              <w:t>ГРАЂЕВИНАРСТВА, САОБРАЋАЈА И ИНФРАСТРУКТУРЕ</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0702</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Брза саобраћајница </w:t>
            </w:r>
            <w:r>
              <w:rPr>
                <w:rFonts w:ascii="Times" w:hAnsi="Times"/>
                <w:color w:val="000000"/>
              </w:rPr>
              <w:t>I</w:t>
            </w:r>
            <w:r>
              <w:rPr>
                <w:rFonts w:ascii="Times" w:hAnsi="Times"/>
                <w:color w:val="000000"/>
                <w:sz w:val="21"/>
              </w:rPr>
              <w:t xml:space="preserve">б реда Нови Сад - Рума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20.600.000.000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20.600.000.000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Израда Генералног пројекта робно-транспортног центра и Студије оправданости, Идејног и Главног пројекта</w:t>
            </w:r>
            <w:r>
              <w:rPr>
                <w:rFonts w:ascii="Times" w:hAnsi="Times"/>
                <w:color w:val="000000"/>
                <w:sz w:val="21"/>
              </w:rPr>
              <w:t xml:space="preserve"> контејнерског терминала у </w:t>
            </w:r>
            <w:r>
              <w:rPr>
                <w:rFonts w:ascii="Times" w:hAnsi="Times"/>
                <w:color w:val="000000"/>
                <w:sz w:val="21"/>
              </w:rPr>
              <w:lastRenderedPageBreak/>
              <w:t>Макишу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25.000.000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Израда Студије оправданости са Идејним пројектом и Главног пројекта за денивелацију укрштаја железничке пруге бр. 5 Београд-Шид - државна граница и државног пута </w:t>
            </w:r>
            <w:r>
              <w:rPr>
                <w:rFonts w:ascii="Times" w:hAnsi="Times"/>
                <w:color w:val="000000"/>
              </w:rPr>
              <w:t>II</w:t>
            </w:r>
            <w:r>
              <w:rPr>
                <w:rFonts w:ascii="Times" w:hAnsi="Times"/>
                <w:color w:val="000000"/>
                <w:sz w:val="21"/>
              </w:rPr>
              <w:t xml:space="preserve">б реда број 319 на </w:t>
            </w:r>
            <w:r>
              <w:rPr>
                <w:rFonts w:ascii="Times" w:hAnsi="Times"/>
                <w:color w:val="000000"/>
              </w:rPr>
              <w:t>km</w:t>
            </w:r>
            <w:r>
              <w:rPr>
                <w:rFonts w:ascii="Times" w:hAnsi="Times"/>
                <w:color w:val="000000"/>
                <w:sz w:val="21"/>
              </w:rPr>
              <w:t xml:space="preserve"> 20+993, у Батајници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Израда Идејног решења и Главног пројекта измештања пута Београд-Сремчица у Железнику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мађарско-српске железнице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45.950.000.000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13.689.476.000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Извођење </w:t>
            </w:r>
            <w:r>
              <w:rPr>
                <w:rFonts w:ascii="Times" w:hAnsi="Times"/>
                <w:color w:val="000000"/>
                <w:sz w:val="21"/>
              </w:rPr>
              <w:t>дела радова на изградњи аутопута Е-75, деоница: ГП Келебија - петља Суботица Југ</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београдске обилазнице на аутопуту Е-70/Е-75, деоница: Мост преко реке Саве код Остружнице - Бубањ Поток (сектори 4, 5 и 6)</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аутопута Е-80, деонице: Црвена Река - Чифлик и Пирот (исток) - Димитровград и Паралелни </w:t>
            </w:r>
            <w:r>
              <w:rPr>
                <w:rFonts w:ascii="Times" w:hAnsi="Times"/>
                <w:color w:val="000000"/>
                <w:sz w:val="21"/>
              </w:rPr>
              <w:lastRenderedPageBreak/>
              <w:t>некомерцијални пут Бела Паланка - Пирот (Запад)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1.900.000.000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Рехабилитација путева и унапређење безбедности саобраћаја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8.400.000.000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железничке пруге Ниш-Димитровград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1.502.250.000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16.581.580.000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15.575.624.000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старог моста на граничном прелазу Љубовија-Братунац</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моста на граничном прелазу - Каракај (Зворник)</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моста на граничном прелазу - Шепак</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моста на граничном прелазу - Скелани (Бајина Башта)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213.000.000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аутопута Е-763, деоница: Прељина-Пожега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12.400.000.000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20.700.000.000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аутопута Е-761, деоница: Појате-Прељина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45.600.000.000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5.790.000.000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Адаптација бродске </w:t>
            </w:r>
            <w:r>
              <w:rPr>
                <w:rFonts w:ascii="Times" w:hAnsi="Times"/>
                <w:color w:val="000000"/>
                <w:sz w:val="21"/>
              </w:rPr>
              <w:t>преводнице у саставу ХЕПС "Ђердап 1"</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Имплементација </w:t>
            </w:r>
            <w:r>
              <w:rPr>
                <w:rFonts w:ascii="Times" w:hAnsi="Times"/>
                <w:color w:val="000000"/>
                <w:sz w:val="21"/>
              </w:rPr>
              <w:lastRenderedPageBreak/>
              <w:t>система хидро-метео станица и система надзора клиренса мостова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600.000.</w:t>
            </w:r>
            <w:r>
              <w:rPr>
                <w:rFonts w:ascii="Times" w:hAnsi="Times"/>
                <w:color w:val="000000"/>
                <w:sz w:val="21"/>
              </w:rPr>
              <w:lastRenderedPageBreak/>
              <w:t>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165.320.</w:t>
            </w:r>
            <w:r>
              <w:rPr>
                <w:rFonts w:ascii="Times" w:hAnsi="Times"/>
                <w:color w:val="000000"/>
                <w:sz w:val="21"/>
              </w:rPr>
              <w:lastRenderedPageBreak/>
              <w:t>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660.000.</w:t>
            </w:r>
            <w:r>
              <w:rPr>
                <w:rFonts w:ascii="Times" w:hAnsi="Times"/>
                <w:color w:val="000000"/>
                <w:sz w:val="21"/>
              </w:rPr>
              <w:lastRenderedPageBreak/>
              <w:t>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5040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Успостављање </w:t>
            </w:r>
            <w:r>
              <w:rPr>
                <w:rFonts w:ascii="Times" w:hAnsi="Times"/>
                <w:color w:val="000000"/>
              </w:rPr>
              <w:t>VTS</w:t>
            </w:r>
            <w:r>
              <w:rPr>
                <w:rFonts w:ascii="Times" w:hAnsi="Times"/>
                <w:color w:val="000000"/>
                <w:sz w:val="21"/>
              </w:rPr>
              <w:t xml:space="preserve"> и </w:t>
            </w:r>
            <w:r>
              <w:rPr>
                <w:rFonts w:ascii="Times" w:hAnsi="Times"/>
                <w:color w:val="000000"/>
              </w:rPr>
              <w:t>VHF</w:t>
            </w:r>
            <w:r>
              <w:rPr>
                <w:rFonts w:ascii="Times" w:hAnsi="Times"/>
                <w:color w:val="000000"/>
                <w:sz w:val="21"/>
              </w:rPr>
              <w:t xml:space="preserve"> радио-телефонског система на унутрашњим водним путевима Републике Србије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715.000.000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5042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Вађење потонуле немачке флоте из Другог светског рата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888.500.000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5043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аутопута Е-761 </w:t>
            </w:r>
            <w:r>
              <w:rPr>
                <w:rFonts w:ascii="Times" w:hAnsi="Times"/>
                <w:color w:val="000000"/>
                <w:sz w:val="21"/>
              </w:rPr>
              <w:t>Београд-Сарајево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7.521.600.000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2.495.200.000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5044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Реконструкција државног пута </w:t>
            </w:r>
            <w:r>
              <w:rPr>
                <w:rFonts w:ascii="Times" w:hAnsi="Times"/>
                <w:color w:val="000000"/>
              </w:rPr>
              <w:t>IIa</w:t>
            </w:r>
            <w:r>
              <w:rPr>
                <w:rFonts w:ascii="Times" w:hAnsi="Times"/>
                <w:color w:val="000000"/>
                <w:sz w:val="21"/>
              </w:rPr>
              <w:t xml:space="preserve"> реда, број 203, Нови Пазар - Тутин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5045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саобраћајнице Рума-Шабац-Лозница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12.920.000.000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14.310.000.000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5046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Реализација пројеката железничке инфраструктуре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6.152.826.000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2.801.531.000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5048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аутопута Е-763, деоница: Нови Београд - Сурчин</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аутопута Ниш-Мердаре, деоница: Ниш-Плочник</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5.433.658.000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1.517.801.000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Хидротехнички и багерски радови на критичним секторима за </w:t>
            </w:r>
            <w:r>
              <w:rPr>
                <w:rFonts w:ascii="Times" w:hAnsi="Times"/>
                <w:color w:val="000000"/>
                <w:sz w:val="21"/>
              </w:rPr>
              <w:lastRenderedPageBreak/>
              <w:t>пловидбу на реци Сави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294.994.000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434.830.000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216.149.000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постројења за пречишћавање воде за пиће у Кикинди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Унапређење услова за превођење бродова у оквиру бране на Тиси код Новог Бечеја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1.010.000.000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нове Луке у Београду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Проширење капацитета Луке Сремска Митровица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2.185.000.000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1.685.000.000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Проширење капацитета Луке Богојево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Проширење капацитета Луке Прахово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5059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Адаптација бродске преводнице у саставу </w:t>
            </w:r>
            <w:r>
              <w:rPr>
                <w:rFonts w:ascii="Times" w:hAnsi="Times"/>
                <w:color w:val="000000"/>
                <w:sz w:val="21"/>
              </w:rPr>
              <w:t>ХЕПС "Ђердап 2"</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2.377.000.000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и доградња граничног прелаза Хоргош</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аутопута, деоница: Београд-Зрењанин</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w:t>
            </w:r>
            <w:r>
              <w:rPr>
                <w:rFonts w:ascii="Times" w:hAnsi="Times"/>
                <w:color w:val="000000"/>
                <w:sz w:val="21"/>
              </w:rPr>
              <w:t xml:space="preserve"> и модернизација железничке пруге Суботица-Сегедин</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новог моста преко реке Саве у Београду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4.475.000.000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3.111.000.000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брзе саобраћајнице, деоница: Иверак-Лајковац</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моста - обилазнице око Новог Сада са приступним саобраћајницама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Набавка возних средстава за "Србија Воз" а.д.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5069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Пројекат изградње обилазница и </w:t>
            </w:r>
            <w:r>
              <w:rPr>
                <w:rFonts w:ascii="Times" w:hAnsi="Times"/>
                <w:color w:val="000000"/>
                <w:sz w:val="21"/>
              </w:rPr>
              <w:t>тунела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5.800.000.000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4.168.400.000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 изградње комуналне (канализационе) инфраструктуре и инфраструктуре за одлагање комуналног чврстог отпада у Републици Србији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103.583.624.000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Пројекат</w:t>
            </w:r>
            <w:r>
              <w:rPr>
                <w:rFonts w:ascii="Times" w:hAnsi="Times"/>
                <w:color w:val="000000"/>
                <w:sz w:val="21"/>
              </w:rPr>
              <w:t xml:space="preserve"> сакупљања и пречишћавања отпадних вода Централног канализационог система града Београда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7.236.000.000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Националног фудбалског стадиона са пратећим садржајима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22.940.000.000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19.435.000.000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w:t>
            </w:r>
            <w:r>
              <w:rPr>
                <w:rFonts w:ascii="Times" w:hAnsi="Times"/>
                <w:color w:val="000000"/>
                <w:sz w:val="21"/>
              </w:rPr>
              <w:t xml:space="preserve">северне обилазнице око </w:t>
            </w:r>
            <w:r>
              <w:rPr>
                <w:rFonts w:ascii="Times" w:hAnsi="Times"/>
                <w:color w:val="000000"/>
                <w:sz w:val="21"/>
              </w:rPr>
              <w:lastRenderedPageBreak/>
              <w:t>Крагујевца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3.500.000.000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 </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брзе саобраћајнице Бачки Брег - Кикинда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Брза саобраћајница Е-75, петља Пожаревац-Голубац</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центра за обуку чланова посаде бродова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636.020.000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530.740.000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530.740.000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Модернизација железничког сектора у Србији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3.354.000.000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2.399.000.000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5079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Реализација пројекта обилазница око Београда, сектор Ц</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14.200.000.000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5080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путних мостова - на граници са Републиком Хрватском</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193.000.000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193.000.000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ГРАЂЕВИНАРСТВА, САОБРАЋАЈА И ИНФРАСТРУКТУРЕ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202.436.764.000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288.851.354.000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244.776.545.000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ПРАВДЕ</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1602</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Набавка неопходне опреме за функционисање правосудних органа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400.001.000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Решавање смештајно-техничких услова правосудних органа у Нишу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Унапређење смештајно-техничких услова рада правосудних органа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255.853.000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Зграда правосудних органа у улици Устаничка Београд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5028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зграде правосудних органа у Крушевцу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зграде трећег основног суда у Београду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зграде Управног суда у Београду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118.200.000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354.580.000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118.200.000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5032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Реконструкција и адаптација </w:t>
            </w:r>
            <w:r>
              <w:rPr>
                <w:rFonts w:ascii="Times" w:hAnsi="Times"/>
                <w:color w:val="000000"/>
                <w:sz w:val="21"/>
              </w:rPr>
              <w:t>објекта Привредног суда у Сомбору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34.560.000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69.120.000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69.120.000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ПРАВДЕ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1.838.614.000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1.273.700.000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937.320.000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23.1</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ИЗВРШЕЊЕ КРИВИЧНИХ САНКЦИЈА</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1607</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Израда пројектно-техничких документација за нове објекте и објекте које</w:t>
            </w:r>
            <w:r>
              <w:rPr>
                <w:rFonts w:ascii="Times" w:hAnsi="Times"/>
                <w:color w:val="000000"/>
                <w:sz w:val="21"/>
              </w:rPr>
              <w:t xml:space="preserve"> треба реконструисати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Адаптација притвореничких блокова у Окружном затвору Београд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новог затвора у Крагујевцу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1.589.900.000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5008</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Реконструкција </w:t>
            </w:r>
            <w:r>
              <w:rPr>
                <w:rFonts w:ascii="Times" w:hAnsi="Times"/>
                <w:color w:val="000000"/>
                <w:sz w:val="21"/>
              </w:rPr>
              <w:t>смештајних капацитета по заводима у оквиру Управе за извршење кривичних санкција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44.700.000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5009</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КПЗ за жене у Пожаревцу, изградња и реконструкција објеката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и реконструкција </w:t>
            </w:r>
            <w:r>
              <w:rPr>
                <w:rFonts w:ascii="Times" w:hAnsi="Times"/>
                <w:color w:val="000000"/>
                <w:sz w:val="21"/>
              </w:rPr>
              <w:t>смештајних капацитета у КПЗ Пожаревац - Забела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143.500.000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Радови на реконструкцији и изградњи објеката у оквиру КПЗ у Сремској Митровици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133.000.000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смештајних капацитета </w:t>
            </w:r>
            <w:r>
              <w:rPr>
                <w:rFonts w:ascii="Times" w:hAnsi="Times"/>
                <w:color w:val="000000"/>
                <w:sz w:val="21"/>
              </w:rPr>
              <w:t>затвореног типа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и опремање новог затвора у Крушевцу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5017</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и опремање новог затвора у Суботици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61.000.000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УПРАВА ЗА ИЗВРШЕЊЕ КРИВИЧНИХ </w:t>
            </w:r>
            <w:r>
              <w:rPr>
                <w:rFonts w:ascii="Times" w:hAnsi="Times"/>
                <w:color w:val="000000"/>
                <w:sz w:val="21"/>
              </w:rPr>
              <w:t>САНКЦИЈА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2.322.600.000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ПРАВДЕ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4.161.214.000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2.233.700.000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1.769.320.000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24.3</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РЕПУБЛИЧКА ДИРЕКЦИЈА ЗА ВОДЕ</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0401</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система за наводњавање - прва фаза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429.883.000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157.225.000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Брана са </w:t>
            </w:r>
            <w:r>
              <w:rPr>
                <w:rFonts w:ascii="Times" w:hAnsi="Times"/>
                <w:color w:val="000000"/>
                <w:sz w:val="21"/>
              </w:rPr>
              <w:t>акумулацијом "АРИЉЕ" профил "СВРАЧКОВО" Ариље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1.347.689.000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700.409.000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700.409.000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РЕПУБЛИЧКА ДИРЕКЦИЈА ЗА ВОДЕ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1.777.57</w:t>
            </w:r>
            <w:r>
              <w:rPr>
                <w:rFonts w:ascii="Times" w:hAnsi="Times"/>
                <w:color w:val="000000"/>
                <w:sz w:val="21"/>
              </w:rPr>
              <w:lastRenderedPageBreak/>
              <w:t>2.000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857.634.</w:t>
            </w:r>
            <w:r>
              <w:rPr>
                <w:rFonts w:ascii="Times" w:hAnsi="Times"/>
                <w:color w:val="000000"/>
                <w:sz w:val="21"/>
              </w:rPr>
              <w:lastRenderedPageBreak/>
              <w:t>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700.409.</w:t>
            </w:r>
            <w:r>
              <w:rPr>
                <w:rFonts w:ascii="Times" w:hAnsi="Times"/>
                <w:color w:val="000000"/>
                <w:sz w:val="21"/>
              </w:rPr>
              <w:lastRenderedPageBreak/>
              <w:t>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24.5</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ДИРЕКЦИЈА ЗА НАЦИОНАЛНЕ РЕФЕРЕНТНЕ ЛАБОРАТОРИЈЕ</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0109</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Унапређење енергетске ефикасности </w:t>
            </w:r>
            <w:r>
              <w:rPr>
                <w:rFonts w:ascii="Times" w:hAnsi="Times"/>
                <w:color w:val="000000"/>
                <w:sz w:val="21"/>
              </w:rPr>
              <w:t>лабораторије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1.987.000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538.000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538.000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ПОЉОПРИВРЕДЕ, ШУМАРСТВА И ВОДОПРИВРЕДЕ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1.779.559.000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858.172.000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700.947.000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ЗАШТИТЕ ЖИВОТНЕ СРЕДИНЕ</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0406</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Набавка опреме за сакупљање и рециклажу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система за постројење за пречишћавање отпадних вода у Зубином Потоку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ЗАШТИТЕ ЖИВОТНЕ СРЕДИНЕ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300.000.000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ПРОСВЕТЕ, НАУКЕ И ТЕХНОЛОШКОГ</w:t>
            </w:r>
            <w:r>
              <w:rPr>
                <w:rFonts w:ascii="Times" w:hAnsi="Times"/>
                <w:color w:val="000000"/>
                <w:sz w:val="21"/>
              </w:rPr>
              <w:t xml:space="preserve"> РАЗВОЈА</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0201</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Научно технолошки парк у Новом Саду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Образовно-истраживачког центра у Белој Цркви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66.229.000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149.971.000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45.600.000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ПРОСВЕТЕ, НАУКЕ И ТЕХНОЛОШКОГ РАЗВОЈА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296.229.000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149.971.000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45.600.000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ЗДРАВЉА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1807</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Реконструкција Универзитетског клиничког центра Србије, Београд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ЗДРАВЉА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28.1</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РЕЗЕРВЕ ЕНЕРГЕНАТА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2403</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Изградња резервоара у </w:t>
            </w:r>
            <w:r>
              <w:rPr>
                <w:rFonts w:ascii="Times" w:hAnsi="Times"/>
                <w:color w:val="000000"/>
                <w:sz w:val="21"/>
              </w:rPr>
              <w:t>складишту деривата нафте у Смедереву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1.225.000.000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УКУПНО МИНИСТАРСТВО РУДАРСТВА И </w:t>
            </w:r>
            <w:r>
              <w:rPr>
                <w:rFonts w:ascii="Times" w:hAnsi="Times"/>
                <w:color w:val="000000"/>
                <w:sz w:val="21"/>
              </w:rPr>
              <w:lastRenderedPageBreak/>
              <w:t>ЕНЕРГЕТИКЕ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1.225.00</w:t>
            </w:r>
            <w:r>
              <w:rPr>
                <w:rFonts w:ascii="Times" w:hAnsi="Times"/>
                <w:color w:val="000000"/>
                <w:sz w:val="21"/>
              </w:rPr>
              <w:lastRenderedPageBreak/>
              <w:t>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600.000.</w:t>
            </w:r>
            <w:r>
              <w:rPr>
                <w:rFonts w:ascii="Times" w:hAnsi="Times"/>
                <w:color w:val="000000"/>
                <w:sz w:val="21"/>
              </w:rPr>
              <w:lastRenderedPageBreak/>
              <w:t>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lastRenderedPageBreak/>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29</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29.1</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УСТАНОВЕ КУЛТУРЕ</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1202</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Истраживање, заштита и презентација археолошког налазишта Бело брдо у Винчи</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81.700.000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Адаптација, санација и реконструкција објекта и конструктивна санација објекта и крова Архива Југославије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644.976.000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176.424.000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5006</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Конзервација, рестаурација и презентација археолошког налазишта </w:t>
            </w:r>
            <w:r>
              <w:rPr>
                <w:rFonts w:ascii="Times" w:hAnsi="Times"/>
                <w:color w:val="000000"/>
                <w:sz w:val="21"/>
              </w:rPr>
              <w:t>"Царичин град" у општини Лебане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56.436.000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143.220.000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167.830.000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КУЛТУРЕ И ИНФОРМИСАЊА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338.136.000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1.050.196.000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344.254.000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ЗА РАД, ЗАПОШЉАВАЊЕ, БОРАЧКА И СОЦИЈАЛНА ПИТАЊА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0802</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Доградња ЕДМС система са </w:t>
            </w:r>
            <w:r>
              <w:rPr>
                <w:rFonts w:ascii="Times" w:hAnsi="Times"/>
                <w:color w:val="000000"/>
                <w:sz w:val="21"/>
              </w:rPr>
              <w:t>интеграцијом са другим системима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ЗА РАД, ЗАПОШЉАВАЊЕ, БОРАЧКА И СОЦИЈАЛНА ПИТАЊА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МИНИСТАРСТВО ТРГОВИНЕ, ТУРИЗМА И ТЕЛЕКОМУНИКАЦИЈА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0703</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Дигитализација туристичке понуде Србије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1507</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Унапређење инфраструктуре у области наутичког туризма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235.740.000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МИНИСТАРСТВО ТРГОВИНЕ, ТУРИЗМА И ТЕЛЕКОМУНИКАЦИЈА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489.740.000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36</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БЕЗБЕДНОСНО - ИНФОРМАТИВНА АГЕНЦИЈА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1405</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Капитални </w:t>
            </w:r>
            <w:r>
              <w:rPr>
                <w:rFonts w:ascii="Times" w:hAnsi="Times"/>
                <w:color w:val="000000"/>
                <w:sz w:val="21"/>
              </w:rPr>
              <w:t>пројекти Безбедносно-информативне агенције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БЕЗБЕДНОСНО-ИНФОРМАТИВНА АГЕНЦИЈА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416.000.000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40</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РЕПУБЛИЧКИ ХИДРОМЕТЕОРОЛОШКИ ЗАВОД</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0108</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5001</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Модернизација мреже метеоролошких радара </w:t>
            </w:r>
            <w:r>
              <w:rPr>
                <w:rFonts w:ascii="Times" w:hAnsi="Times"/>
                <w:color w:val="000000"/>
                <w:sz w:val="21"/>
              </w:rPr>
              <w:t>Републике Србије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опремање објеката радарских центара Ваљево, Ужице, Петровац, Бешњаја, Крушевац</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Осавремењавање аутоматског система спровођења методологије одбране од града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РЕПУБЛИЧКИ ХИДРОМЕТЕОРОЛОШКИ ЗАВОД</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356.000.000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105.000.000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43</w:t>
            </w:r>
          </w:p>
        </w:tc>
        <w:tc>
          <w:tcPr>
            <w:tcW w:w="7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РЕПУБЛИЧКА ДИРЕКЦИЈА ЗА ИМОВИНУ РЕПУБЛИКЕ СРБИЈЕ</w:t>
            </w:r>
          </w:p>
        </w:tc>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0605</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5003</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ГП Котроман - друга фаза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5004</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ГП Кусјак</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vMerge/>
            <w:tcBorders>
              <w:top w:val="nil"/>
              <w:left w:val="outset" w:sz="8" w:space="0" w:color="000000"/>
              <w:bottom w:val="outset" w:sz="8" w:space="0" w:color="000000"/>
              <w:right w:val="outset" w:sz="8" w:space="0" w:color="000000"/>
            </w:tcBorders>
          </w:tcPr>
          <w:p w:rsidR="009322C1" w:rsidRDefault="009322C1"/>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5005</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Изградња ГП Нештин</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107.000.000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112.000.000</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РЕПУБЛИЧКА ДИРЕКЦИЈА ЗА ИМОВИНУ РЕПУБЛИКЕ СРБИЈЕ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258.000.000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214.000.000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224.000.000</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55</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УПРАВА ЗА ЗАЈЕДНИЧКЕ ПОСЛОВЕ РЕПУБЛИЧКИХ ОРГАНА</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0606</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5010</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Реконструкција и адаптација "Клуба </w:t>
            </w:r>
            <w:r>
              <w:rPr>
                <w:rFonts w:ascii="Times" w:hAnsi="Times"/>
                <w:color w:val="000000"/>
                <w:sz w:val="21"/>
              </w:rPr>
              <w:t>посланика"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468.623.000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 УПРАВА ЗА ЗАЈЕДНИЧКЕ ПОСЛОВЕ РЕПУБЛИЧКИХ ОРГАНА</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468.623.000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52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57</w:t>
            </w:r>
          </w:p>
        </w:tc>
        <w:tc>
          <w:tcPr>
            <w:tcW w:w="7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w:t>
            </w:r>
          </w:p>
        </w:tc>
        <w:tc>
          <w:tcPr>
            <w:tcW w:w="3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РЕПУБЛИЧКА ДИРЕКЦИЈА ЗА РОБНЕ РЕЗЕРВЕ</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2401</w:t>
            </w:r>
          </w:p>
        </w:tc>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5002</w:t>
            </w:r>
          </w:p>
        </w:tc>
        <w:tc>
          <w:tcPr>
            <w:tcW w:w="19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Складиште нафтних деривата "Смедерево" у Смедереву</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9322C1" w:rsidRDefault="009322C1"/>
        </w:tc>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УКУПНО РЕПУБЛИЧКА </w:t>
            </w:r>
            <w:r>
              <w:rPr>
                <w:rFonts w:ascii="Times" w:hAnsi="Times"/>
                <w:color w:val="000000"/>
                <w:sz w:val="21"/>
              </w:rPr>
              <w:t>ДИРЕКЦИЈА ЗА РОБНЕ РЕЗЕРВЕ</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450.000.000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 </w:t>
            </w:r>
          </w:p>
        </w:tc>
      </w:tr>
      <w:tr w:rsidR="009322C1">
        <w:trPr>
          <w:trHeight w:val="180"/>
          <w:tblCellSpacing w:w="0" w:type="dxa"/>
        </w:trPr>
        <w:tc>
          <w:tcPr>
            <w:tcW w:w="0" w:type="auto"/>
            <w:gridSpan w:val="6"/>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УКУПНО</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247.745.946.000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323.948.517.000</w:t>
            </w:r>
          </w:p>
        </w:tc>
        <w:tc>
          <w:tcPr>
            <w:tcW w:w="213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269.215.292.000</w:t>
            </w:r>
          </w:p>
        </w:tc>
      </w:tr>
    </w:tbl>
    <w:p w:rsidR="009322C1" w:rsidRDefault="00525038">
      <w:pPr>
        <w:spacing w:after="225"/>
        <w:jc w:val="center"/>
      </w:pPr>
      <w:r>
        <w:rPr>
          <w:rFonts w:ascii="Times" w:hAnsi="Times"/>
          <w:b/>
          <w:color w:val="000000"/>
        </w:rPr>
        <w:t xml:space="preserve"> Члан 6. </w:t>
      </w:r>
    </w:p>
    <w:p w:rsidR="009322C1" w:rsidRDefault="00525038">
      <w:pPr>
        <w:spacing w:after="90"/>
      </w:pPr>
      <w:r>
        <w:rPr>
          <w:rFonts w:ascii="Times" w:hAnsi="Times"/>
          <w:color w:val="000000"/>
        </w:rPr>
        <w:t xml:space="preserve">(1) У оквиру Раздела 21 - Министарство привреде, Програм 1510 - Привлачење инвестиција, Функција 410 - Општи економски и комерцијални </w:t>
      </w:r>
      <w:r>
        <w:rPr>
          <w:rFonts w:ascii="Times" w:hAnsi="Times"/>
          <w:color w:val="000000"/>
        </w:rPr>
        <w:t>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rsidR="009322C1" w:rsidRDefault="00525038">
      <w:pPr>
        <w:spacing w:after="90"/>
        <w:ind w:left="600"/>
      </w:pPr>
      <w:r>
        <w:rPr>
          <w:rFonts w:ascii="Times" w:hAnsi="Times"/>
          <w:color w:val="000000"/>
        </w:rPr>
        <w:t>- у 2022. години у износу до 20.000.000.000 динара;</w:t>
      </w:r>
    </w:p>
    <w:p w:rsidR="009322C1" w:rsidRDefault="00525038">
      <w:pPr>
        <w:spacing w:after="90"/>
        <w:ind w:left="600"/>
      </w:pPr>
      <w:r>
        <w:rPr>
          <w:rFonts w:ascii="Times" w:hAnsi="Times"/>
          <w:color w:val="000000"/>
        </w:rPr>
        <w:t>- у</w:t>
      </w:r>
      <w:r>
        <w:rPr>
          <w:rFonts w:ascii="Times" w:hAnsi="Times"/>
          <w:color w:val="000000"/>
        </w:rPr>
        <w:t xml:space="preserve"> 2023. години у износу до 23.000.000.000 динара;</w:t>
      </w:r>
    </w:p>
    <w:p w:rsidR="009322C1" w:rsidRDefault="00525038">
      <w:pPr>
        <w:spacing w:after="90"/>
        <w:ind w:left="600"/>
      </w:pPr>
      <w:r>
        <w:rPr>
          <w:rFonts w:ascii="Times" w:hAnsi="Times"/>
          <w:color w:val="000000"/>
        </w:rPr>
        <w:t>- у 2024. години у износу до 23.000.000.000 динара.</w:t>
      </w:r>
    </w:p>
    <w:p w:rsidR="009322C1" w:rsidRDefault="00525038">
      <w:pPr>
        <w:spacing w:after="90"/>
      </w:pPr>
      <w:r>
        <w:rPr>
          <w:rFonts w:ascii="Times" w:hAnsi="Times"/>
          <w:color w:val="000000"/>
        </w:rPr>
        <w:t>(2) У оквиру опредељених износа средстава у ставу 1. овог члана извршавају се преузете, а неизмирене обавезе из претходних година, укључујући и обавезе кој</w:t>
      </w:r>
      <w:r>
        <w:rPr>
          <w:rFonts w:ascii="Times" w:hAnsi="Times"/>
          <w:color w:val="000000"/>
        </w:rPr>
        <w:t>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p>
    <w:p w:rsidR="009322C1" w:rsidRDefault="00525038">
      <w:pPr>
        <w:spacing w:after="90"/>
      </w:pPr>
      <w:r>
        <w:rPr>
          <w:rFonts w:ascii="Times" w:hAnsi="Times"/>
          <w:color w:val="000000"/>
        </w:rPr>
        <w:t>(3) Уколико се обавезе преузимају и по истеку три фискалне г</w:t>
      </w:r>
      <w:r>
        <w:rPr>
          <w:rFonts w:ascii="Times" w:hAnsi="Times"/>
          <w:color w:val="000000"/>
        </w:rPr>
        <w:t>одине, укупан износ тих обавеза за сваку годину не може бити већи од износа опредељеног у 2022. години.</w:t>
      </w:r>
    </w:p>
    <w:p w:rsidR="009322C1" w:rsidRDefault="00525038">
      <w:pPr>
        <w:spacing w:after="90"/>
      </w:pPr>
      <w:r>
        <w:rPr>
          <w:rFonts w:ascii="Times" w:hAnsi="Times"/>
          <w:color w:val="000000"/>
        </w:rPr>
        <w:t>(4) У оквиру Раздела 24 - Министарство пољопривреде, шумарства и водопривреде, Глава 24.6 - Управа за аграрна плаћања, Програм 0103 - Подстицаји у пољоп</w:t>
      </w:r>
      <w:r>
        <w:rPr>
          <w:rFonts w:ascii="Times" w:hAnsi="Times"/>
          <w:color w:val="000000"/>
        </w:rPr>
        <w:t>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rsidR="009322C1" w:rsidRDefault="00525038">
      <w:pPr>
        <w:spacing w:after="90"/>
        <w:ind w:left="600"/>
      </w:pPr>
      <w:r>
        <w:rPr>
          <w:rFonts w:ascii="Times" w:hAnsi="Times"/>
          <w:color w:val="000000"/>
        </w:rPr>
        <w:t>- у 2022. го</w:t>
      </w:r>
      <w:r>
        <w:rPr>
          <w:rFonts w:ascii="Times" w:hAnsi="Times"/>
          <w:color w:val="000000"/>
        </w:rPr>
        <w:t>дини у износу до 6.294.000.000 динара;</w:t>
      </w:r>
    </w:p>
    <w:p w:rsidR="009322C1" w:rsidRDefault="00525038">
      <w:pPr>
        <w:spacing w:after="90"/>
        <w:ind w:left="600"/>
      </w:pPr>
      <w:r>
        <w:rPr>
          <w:rFonts w:ascii="Times" w:hAnsi="Times"/>
          <w:color w:val="000000"/>
        </w:rPr>
        <w:t>- у 2023. години у износу до 6.294.000.000 динара;</w:t>
      </w:r>
    </w:p>
    <w:p w:rsidR="009322C1" w:rsidRDefault="00525038">
      <w:pPr>
        <w:spacing w:after="90"/>
        <w:ind w:left="600"/>
      </w:pPr>
      <w:r>
        <w:rPr>
          <w:rFonts w:ascii="Times" w:hAnsi="Times"/>
          <w:color w:val="000000"/>
        </w:rPr>
        <w:t>- у 2024. години у износу до 6.294.000.000 динара.</w:t>
      </w:r>
    </w:p>
    <w:p w:rsidR="009322C1" w:rsidRDefault="00525038">
      <w:pPr>
        <w:spacing w:after="90"/>
      </w:pPr>
      <w:r>
        <w:rPr>
          <w:rFonts w:ascii="Times" w:hAnsi="Times"/>
          <w:color w:val="000000"/>
        </w:rPr>
        <w:t>(5) У оквиру опредељених износа средстава у ставу 4. овог члана извршавају се преузете, а неизмирене обавезе из пре</w:t>
      </w:r>
      <w:r>
        <w:rPr>
          <w:rFonts w:ascii="Times" w:hAnsi="Times"/>
          <w:color w:val="000000"/>
        </w:rPr>
        <w:t>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w:t>
      </w:r>
      <w:r>
        <w:rPr>
          <w:rFonts w:ascii="Times" w:hAnsi="Times"/>
          <w:color w:val="000000"/>
        </w:rPr>
        <w:t xml:space="preserve">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w:t>
      </w:r>
      <w:r>
        <w:rPr>
          <w:rFonts w:ascii="Times" w:hAnsi="Times"/>
          <w:color w:val="000000"/>
        </w:rPr>
        <w:t xml:space="preserve">инструмента за претприступну помоћ у области подршке </w:t>
      </w:r>
      <w:r>
        <w:rPr>
          <w:rFonts w:ascii="Times" w:hAnsi="Times"/>
          <w:color w:val="000000"/>
        </w:rPr>
        <w:lastRenderedPageBreak/>
        <w:t xml:space="preserve">пољопривреди и руралном развоју (ИПАРД), као и законом који уређује пољопривреду и рурални развој, које доспевају на плаћање у тим годинама. </w:t>
      </w:r>
    </w:p>
    <w:p w:rsidR="009322C1" w:rsidRDefault="00525038">
      <w:pPr>
        <w:spacing w:after="90"/>
      </w:pPr>
      <w:r>
        <w:rPr>
          <w:rFonts w:ascii="Times" w:hAnsi="Times"/>
          <w:color w:val="000000"/>
        </w:rPr>
        <w:t xml:space="preserve">(6) Уколико се обавезе преузимају и по истеку три фискалне </w:t>
      </w:r>
      <w:r>
        <w:rPr>
          <w:rFonts w:ascii="Times" w:hAnsi="Times"/>
          <w:color w:val="000000"/>
        </w:rPr>
        <w:t>године, укупан износ тих обавеза за сваку годину не може бити већи од износа опредељеног у 2022. години.</w:t>
      </w:r>
    </w:p>
    <w:p w:rsidR="009322C1" w:rsidRDefault="00525038">
      <w:pPr>
        <w:spacing w:after="225"/>
        <w:jc w:val="center"/>
      </w:pPr>
      <w:r>
        <w:rPr>
          <w:rFonts w:ascii="Times" w:hAnsi="Times"/>
          <w:b/>
          <w:color w:val="000000"/>
        </w:rPr>
        <w:t xml:space="preserve"> Члан 7. </w:t>
      </w:r>
    </w:p>
    <w:p w:rsidR="009322C1" w:rsidRDefault="00525038">
      <w:pPr>
        <w:spacing w:after="90"/>
      </w:pPr>
      <w:r>
        <w:rPr>
          <w:rFonts w:ascii="Times" w:hAnsi="Times"/>
          <w:color w:val="000000"/>
        </w:rPr>
        <w:t>(1) Буџету Аутономне покрајине Војводине припада:</w:t>
      </w:r>
    </w:p>
    <w:p w:rsidR="009322C1" w:rsidRDefault="00525038">
      <w:pPr>
        <w:spacing w:after="90"/>
        <w:ind w:left="600"/>
      </w:pPr>
      <w:r>
        <w:rPr>
          <w:rFonts w:ascii="Times" w:hAnsi="Times"/>
          <w:color w:val="000000"/>
        </w:rPr>
        <w:t xml:space="preserve">- део прихода од пореза на доходак грађана - пореза на зараде, у висини од 18,0% од износа </w:t>
      </w:r>
      <w:r>
        <w:rPr>
          <w:rFonts w:ascii="Times" w:hAnsi="Times"/>
          <w:color w:val="000000"/>
        </w:rPr>
        <w:t>оствареног на територији Аутономне покрајине Војводине;</w:t>
      </w:r>
    </w:p>
    <w:p w:rsidR="009322C1" w:rsidRDefault="00525038">
      <w:pPr>
        <w:spacing w:after="90"/>
        <w:ind w:left="600"/>
      </w:pPr>
      <w:r>
        <w:rPr>
          <w:rFonts w:ascii="Times" w:hAnsi="Times"/>
          <w:color w:val="000000"/>
        </w:rPr>
        <w:t>- део прихода од пореза на добит правних лица, у висини од 42,7% од износа оствареног на територији Аутономне покрајине Војводине.</w:t>
      </w:r>
    </w:p>
    <w:p w:rsidR="009322C1" w:rsidRDefault="00525038">
      <w:pPr>
        <w:spacing w:after="90"/>
      </w:pPr>
      <w:r>
        <w:rPr>
          <w:rFonts w:ascii="Times" w:hAnsi="Times"/>
          <w:color w:val="000000"/>
        </w:rPr>
        <w:t xml:space="preserve">(2) Буџету Аутономне покрајине Војводине обезбеђују се трансфери из </w:t>
      </w:r>
      <w:r>
        <w:rPr>
          <w:rFonts w:ascii="Times" w:hAnsi="Times"/>
          <w:color w:val="000000"/>
        </w:rPr>
        <w:t>буџета Републике Србије, и то:</w:t>
      </w:r>
    </w:p>
    <w:p w:rsidR="009322C1" w:rsidRDefault="00525038">
      <w:pPr>
        <w:spacing w:after="90"/>
        <w:ind w:left="600"/>
      </w:pPr>
      <w:r>
        <w:rPr>
          <w:rFonts w:ascii="Times" w:hAnsi="Times"/>
          <w:color w:val="000000"/>
        </w:rPr>
        <w:t>- трансфери за поверене послове у складу са законом којим се утврђују надлежности Аутономне покрајине Војводине;</w:t>
      </w:r>
    </w:p>
    <w:p w:rsidR="009322C1" w:rsidRDefault="00525038">
      <w:pPr>
        <w:spacing w:after="90"/>
        <w:ind w:left="600"/>
      </w:pPr>
      <w:r>
        <w:rPr>
          <w:rFonts w:ascii="Times" w:hAnsi="Times"/>
          <w:color w:val="000000"/>
        </w:rPr>
        <w:t>- наменски трансфери за финансирање расхода за запослене у образовању на територији Аутономне покрајине Војводин</w:t>
      </w:r>
      <w:r>
        <w:rPr>
          <w:rFonts w:ascii="Times" w:hAnsi="Times"/>
          <w:color w:val="000000"/>
        </w:rPr>
        <w:t>е, у износима утврђеним овим законом;</w:t>
      </w:r>
    </w:p>
    <w:p w:rsidR="009322C1" w:rsidRDefault="00525038">
      <w:pPr>
        <w:spacing w:after="90"/>
        <w:ind w:left="600"/>
      </w:pPr>
      <w:r>
        <w:rPr>
          <w:rFonts w:ascii="Times" w:hAnsi="Times"/>
          <w:color w:val="000000"/>
        </w:rPr>
        <w:t xml:space="preserve">- наменски и ненаменски трансфери јединицама локалне самоуправе на територији Аутономне покрајине Војводине, у складу са Законом о финансирању локалне </w:t>
      </w:r>
      <w:proofErr w:type="gramStart"/>
      <w:r>
        <w:rPr>
          <w:rFonts w:ascii="Times" w:hAnsi="Times"/>
          <w:color w:val="000000"/>
        </w:rPr>
        <w:t>самоуправе ;</w:t>
      </w:r>
      <w:proofErr w:type="gramEnd"/>
      <w:r>
        <w:rPr>
          <w:rFonts w:ascii="Times" w:hAnsi="Times"/>
          <w:color w:val="000000"/>
        </w:rPr>
        <w:t xml:space="preserve"> </w:t>
      </w:r>
    </w:p>
    <w:p w:rsidR="009322C1" w:rsidRDefault="00525038">
      <w:pPr>
        <w:spacing w:after="90"/>
        <w:ind w:left="600"/>
      </w:pPr>
      <w:r>
        <w:rPr>
          <w:rFonts w:ascii="Times" w:hAnsi="Times"/>
          <w:color w:val="000000"/>
        </w:rPr>
        <w:t>- наменски капитални трансфери за пројекте које утврд</w:t>
      </w:r>
      <w:r>
        <w:rPr>
          <w:rFonts w:ascii="Times" w:hAnsi="Times"/>
          <w:color w:val="000000"/>
        </w:rPr>
        <w:t>и Влада.</w:t>
      </w:r>
    </w:p>
    <w:p w:rsidR="009322C1" w:rsidRDefault="00525038">
      <w:pPr>
        <w:spacing w:after="90"/>
      </w:pPr>
      <w:r>
        <w:rPr>
          <w:rFonts w:ascii="Times" w:hAnsi="Times"/>
          <w:color w:val="000000"/>
        </w:rPr>
        <w:t>(3) Средства за плате за запослене у образовању на територији Аутономне покрајине Војводине из става 2. алинеја 2. овог члана исплаћују се у висини и по динамици коју утврђује Влада.</w:t>
      </w:r>
    </w:p>
    <w:p w:rsidR="009322C1" w:rsidRDefault="00525038">
      <w:pPr>
        <w:spacing w:after="90"/>
      </w:pPr>
      <w:r>
        <w:rPr>
          <w:rFonts w:ascii="Times" w:hAnsi="Times"/>
          <w:color w:val="000000"/>
        </w:rPr>
        <w:t>(4) Буџет Аутономне покрајине Војводине исплаћује плате из става</w:t>
      </w:r>
      <w:r>
        <w:rPr>
          <w:rFonts w:ascii="Times" w:hAnsi="Times"/>
          <w:color w:val="000000"/>
        </w:rPr>
        <w:t xml:space="preserve"> 2. алинеја 2. овог члана наредног дана од дана пријема средстава за ове намене на рачун.</w:t>
      </w:r>
    </w:p>
    <w:p w:rsidR="009322C1" w:rsidRDefault="00525038">
      <w:pPr>
        <w:spacing w:after="45"/>
        <w:jc w:val="center"/>
      </w:pPr>
      <w:r>
        <w:rPr>
          <w:rFonts w:ascii="Times" w:hAnsi="Times"/>
          <w:b/>
          <w:color w:val="333333"/>
        </w:rPr>
        <w:t xml:space="preserve"> II. ПОСЕБАН ДЕО </w:t>
      </w:r>
    </w:p>
    <w:p w:rsidR="009322C1" w:rsidRDefault="00525038">
      <w:pPr>
        <w:spacing w:after="225"/>
        <w:jc w:val="center"/>
      </w:pPr>
      <w:r>
        <w:rPr>
          <w:rFonts w:ascii="Times" w:hAnsi="Times"/>
          <w:b/>
          <w:color w:val="000000"/>
        </w:rPr>
        <w:t xml:space="preserve"> Члан 8. </w:t>
      </w:r>
    </w:p>
    <w:p w:rsidR="009322C1" w:rsidRDefault="00525038">
      <w:pPr>
        <w:spacing w:after="90"/>
      </w:pPr>
      <w:r>
        <w:rPr>
          <w:rFonts w:ascii="Times" w:hAnsi="Times"/>
          <w:color w:val="000000"/>
        </w:rPr>
        <w:t xml:space="preserve"> Укупни расходи и издаци, укључујући издатке за отплату главнице </w:t>
      </w:r>
      <w:proofErr w:type="gramStart"/>
      <w:r>
        <w:rPr>
          <w:rFonts w:ascii="Times" w:hAnsi="Times"/>
          <w:color w:val="000000"/>
        </w:rPr>
        <w:t>дуга ,</w:t>
      </w:r>
      <w:proofErr w:type="gramEnd"/>
      <w:r>
        <w:rPr>
          <w:rFonts w:ascii="Times" w:hAnsi="Times"/>
          <w:color w:val="000000"/>
        </w:rPr>
        <w:t xml:space="preserve"> у износу од 2.141.563.983.000 динара, финансирани из свих извора ф</w:t>
      </w:r>
      <w:r>
        <w:rPr>
          <w:rFonts w:ascii="Times" w:hAnsi="Times"/>
          <w:color w:val="000000"/>
        </w:rPr>
        <w:t xml:space="preserve">инансирања распоређују се по корисницима и програмима и исказују у колони 8. </w:t>
      </w:r>
    </w:p>
    <w:p w:rsidR="009322C1" w:rsidRDefault="00525038">
      <w:pPr>
        <w:spacing w:after="45"/>
        <w:jc w:val="center"/>
      </w:pPr>
      <w:r>
        <w:rPr>
          <w:rFonts w:ascii="Times" w:hAnsi="Times"/>
          <w:b/>
          <w:color w:val="333333"/>
        </w:rPr>
        <w:t xml:space="preserve"> III. ИЗВРШАВАЊЕ БУЏЕТА </w:t>
      </w:r>
    </w:p>
    <w:p w:rsidR="009322C1" w:rsidRDefault="00525038">
      <w:pPr>
        <w:spacing w:after="225"/>
        <w:jc w:val="center"/>
      </w:pPr>
      <w:r>
        <w:rPr>
          <w:rFonts w:ascii="Times" w:hAnsi="Times"/>
          <w:b/>
          <w:color w:val="000000"/>
        </w:rPr>
        <w:t xml:space="preserve"> Члан 9. </w:t>
      </w:r>
    </w:p>
    <w:p w:rsidR="009322C1" w:rsidRDefault="00525038">
      <w:pPr>
        <w:spacing w:after="90"/>
      </w:pPr>
      <w:r>
        <w:rPr>
          <w:rFonts w:ascii="Times" w:hAnsi="Times"/>
          <w:color w:val="000000"/>
        </w:rPr>
        <w:t>(1) На основу чл. 8. и 41. Закона о платама државних службеника и намештеника ("Службени гласник РС", бр. 62/06, 63/06 - исправка, 115/06 - исп</w:t>
      </w:r>
      <w:r>
        <w:rPr>
          <w:rFonts w:ascii="Times" w:hAnsi="Times"/>
          <w:color w:val="000000"/>
        </w:rPr>
        <w:t xml:space="preserve">равка, 101/07, 99/10, 108/13, 99/14 и 95/18) и посебних фискалних правила утврђених законом којим се уређује буџетски систем, овим законом утврђује се основица за обрачун и исплату плата: </w:t>
      </w:r>
    </w:p>
    <w:p w:rsidR="009322C1" w:rsidRDefault="00525038">
      <w:pPr>
        <w:spacing w:after="90"/>
        <w:ind w:left="600"/>
      </w:pPr>
      <w:r>
        <w:rPr>
          <w:rFonts w:ascii="Times" w:hAnsi="Times"/>
          <w:color w:val="000000"/>
        </w:rPr>
        <w:t>- за запослене у Пореској управи и Управи царина утврђује се основи</w:t>
      </w:r>
      <w:r>
        <w:rPr>
          <w:rFonts w:ascii="Times" w:hAnsi="Times"/>
          <w:color w:val="000000"/>
        </w:rPr>
        <w:t>ца за обрачун и исплату плата у нето износу од 24.765,56 динара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lastRenderedPageBreak/>
        <w:t>- за државне службенике и намештенике у Министарству унутрашњих послова утврђује се основица за обрачун и исплату плата у</w:t>
      </w:r>
      <w:r>
        <w:rPr>
          <w:rFonts w:ascii="Times" w:hAnsi="Times"/>
          <w:color w:val="000000"/>
        </w:rPr>
        <w:t xml:space="preserve"> нето износу од 26.365,56 динара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t>- за државне службенике и намештенике у Министарству одбране утврђује се основица за обрачун и исплату плата у нето износу од 26.611,97 динара са припад</w:t>
      </w:r>
      <w:r>
        <w:rPr>
          <w:rFonts w:ascii="Times" w:hAnsi="Times"/>
          <w:color w:val="000000"/>
        </w:rPr>
        <w:t>ајућим порезом и доприносима за обавезно социјално осигурање;</w:t>
      </w:r>
    </w:p>
    <w:p w:rsidR="009322C1" w:rsidRDefault="00525038">
      <w:pPr>
        <w:spacing w:after="90"/>
        <w:ind w:left="600"/>
      </w:pPr>
      <w:r>
        <w:rPr>
          <w:rFonts w:ascii="Times" w:hAnsi="Times"/>
          <w:color w:val="000000"/>
        </w:rPr>
        <w:t>- за лекаре у заводима за извршење кривичних санкција утврђује се основица за обрачун и исплату плата у нето износу од 28.736,05 динара са припадајућим порезом и доприносима за обавезно социјалн</w:t>
      </w:r>
      <w:r>
        <w:rPr>
          <w:rFonts w:ascii="Times" w:hAnsi="Times"/>
          <w:color w:val="000000"/>
        </w:rPr>
        <w:t>о осигурање;</w:t>
      </w:r>
    </w:p>
    <w:p w:rsidR="009322C1" w:rsidRDefault="00525038">
      <w:pPr>
        <w:spacing w:after="90"/>
        <w:ind w:left="600"/>
      </w:pPr>
      <w:r>
        <w:rPr>
          <w:rFonts w:ascii="Times" w:hAnsi="Times"/>
          <w:color w:val="000000"/>
        </w:rPr>
        <w:t>- за остале здравствене раднике у заводима за извршење кривичних санкција утврђује се основица за обрачун и исплату плата у нето износу од 26.123,68 динара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t>- за државне слу</w:t>
      </w:r>
      <w:r>
        <w:rPr>
          <w:rFonts w:ascii="Times" w:hAnsi="Times"/>
          <w:color w:val="000000"/>
        </w:rPr>
        <w:t>жбенике и намештенике у заводима за извршење кривичних санкција, осим запослених из алинеје четврте овог става, и у судовима и тужилаштвима који су основани у складу са Законом о уређењу судова ("Службени гласник РС", бр. 116/08, 104/09, 101/10, 31/11 - др</w:t>
      </w:r>
      <w:r>
        <w:rPr>
          <w:rFonts w:ascii="Times" w:hAnsi="Times"/>
          <w:color w:val="000000"/>
        </w:rPr>
        <w:t>. закон, 78/11 - др. закон, 101/11, 101/13, 40/15 - др. закон, 106/15, 13/16, 108/16, 113/17, 65/18 - УС, 87/18 и 88/18 - УС) и Законом о јавном тужилаштву ("Службени гласник РС", бр. 116/08, 104/09, 101/10, 78/11 - др. закон, 101/11, 38/12 - УС, 121/12, 1</w:t>
      </w:r>
      <w:r>
        <w:rPr>
          <w:rFonts w:ascii="Times" w:hAnsi="Times"/>
          <w:color w:val="000000"/>
        </w:rPr>
        <w:t xml:space="preserve">01/13, 111/14 - УС, 117/14, 106/15 и 63/16 - УС) утврђује се основица за обрачун и исплату плата у нето износу од 25.881,79 динара са припадајућим порезом и доприносима за обавезно социјално осигурање; </w:t>
      </w:r>
    </w:p>
    <w:p w:rsidR="009322C1" w:rsidRDefault="00525038">
      <w:pPr>
        <w:spacing w:after="90"/>
        <w:ind w:left="600"/>
      </w:pPr>
      <w:r>
        <w:rPr>
          <w:rFonts w:ascii="Times" w:hAnsi="Times"/>
          <w:color w:val="000000"/>
        </w:rPr>
        <w:t>- за државне службенике и намештенике у судовима и ту</w:t>
      </w:r>
      <w:r>
        <w:rPr>
          <w:rFonts w:ascii="Times" w:hAnsi="Times"/>
          <w:color w:val="000000"/>
        </w:rPr>
        <w:t>жилаштвима који у складу са посебним законом остварују право на плату у дуплом износу утврђује се основица за обрачун и исплату плата у нето износу од 23.528,88 динара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t>- за државне служ</w:t>
      </w:r>
      <w:r>
        <w:rPr>
          <w:rFonts w:ascii="Times" w:hAnsi="Times"/>
          <w:color w:val="000000"/>
        </w:rPr>
        <w:t>бенике и намештенике у Високом савету судства, Државном већу тужилаца и Државном правобранилаштву утврђује се основица за обрачун и исплату плата у нето износу од 24.478,68 динара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t xml:space="preserve">- за </w:t>
      </w:r>
      <w:r>
        <w:rPr>
          <w:rFonts w:ascii="Times" w:hAnsi="Times"/>
          <w:color w:val="000000"/>
        </w:rPr>
        <w:t>државне службенике и намештенике у Уставном суду утврђује се основица за обрачун и исплату плата у нето износу од 24.705,34 динара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t>- за функционере чија се плата према посебном закону д</w:t>
      </w:r>
      <w:r>
        <w:rPr>
          <w:rFonts w:ascii="Times" w:hAnsi="Times"/>
          <w:color w:val="000000"/>
        </w:rPr>
        <w:t>иректно или индиректно одређује према плати државних службеника на положају утврђује се основица за обрачун и исплату плата у нето износу од 22.202,89 динара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t>- за функционере чија се пл</w:t>
      </w:r>
      <w:r>
        <w:rPr>
          <w:rFonts w:ascii="Times" w:hAnsi="Times"/>
          <w:color w:val="000000"/>
        </w:rPr>
        <w:t>ата према посебном закону директно или индиректно одређује према плати судија утврђује се основица за обрачун и исплату плата у нето износу од 38.736,41 динар са припадајућим порезом и доприносима за обавезно социјално осигурање;</w:t>
      </w:r>
    </w:p>
    <w:p w:rsidR="009322C1" w:rsidRDefault="00525038">
      <w:pPr>
        <w:spacing w:after="90"/>
        <w:ind w:left="600"/>
      </w:pPr>
      <w:r>
        <w:rPr>
          <w:rFonts w:ascii="Times" w:hAnsi="Times"/>
          <w:color w:val="000000"/>
        </w:rPr>
        <w:t xml:space="preserve">- за државне службенике и </w:t>
      </w:r>
      <w:r>
        <w:rPr>
          <w:rFonts w:ascii="Times" w:hAnsi="Times"/>
          <w:color w:val="000000"/>
        </w:rPr>
        <w:t>намештенике, којима основица није утврђена у алинејама 1-9. овог става утврђује се основица за обрачун и исплату плата у нето износу од 23.313,02 динара са припадајућим порезом и доприносима за обавезно социјално осигурање.</w:t>
      </w:r>
    </w:p>
    <w:p w:rsidR="009322C1" w:rsidRDefault="00525038">
      <w:pPr>
        <w:spacing w:after="90"/>
      </w:pPr>
      <w:r>
        <w:rPr>
          <w:rFonts w:ascii="Times" w:hAnsi="Times"/>
          <w:color w:val="000000"/>
        </w:rPr>
        <w:lastRenderedPageBreak/>
        <w:t>(2) На основу члана 37. став 4. Закона о судијама ("Службени гласник РС", бр. 116/08, 58/09 - УС, 104/09, 101/10, 8/12 - УС, 121/12, 124/12 - УС, 101/13, 108/13 - др. закон, 111/14 - УС, 117/14, 40/15, 63/15 - УС, 106/15, 63/16 - УС, 47/17 и 76/21) и члана</w:t>
      </w:r>
      <w:r>
        <w:rPr>
          <w:rFonts w:ascii="Times" w:hAnsi="Times"/>
          <w:color w:val="000000"/>
        </w:rPr>
        <w:t xml:space="preserve"> 69. став 3. Закона о јавном тужилаштву ("Службени гласник РС", бр. 116/08, 104/09, 101/10, 78/11 - др. закон, 101/11, 38/12 - УС, 121/12, 101/13, 111/14 - УС, 117/14, 106/15 и 63/16 - УС) утврђује се основица за обрачун и исплату плата у нето износу од 41</w:t>
      </w:r>
      <w:r>
        <w:rPr>
          <w:rFonts w:ascii="Times" w:hAnsi="Times"/>
          <w:color w:val="000000"/>
        </w:rPr>
        <w:t xml:space="preserve">.049,82 динара са припадајућим порезом и доприносима за обавезно социјално осигурање. </w:t>
      </w:r>
    </w:p>
    <w:p w:rsidR="009322C1" w:rsidRDefault="00525038">
      <w:pPr>
        <w:spacing w:after="90"/>
      </w:pPr>
      <w:r>
        <w:rPr>
          <w:rFonts w:ascii="Times" w:hAnsi="Times"/>
          <w:color w:val="000000"/>
        </w:rPr>
        <w:t>(3) У 2022. години основица из става 2. овог члана у делу који се односи на судије исплаћиваће се: 70% из извора 01 - Општи приходи и примања буџета, а 30% из прихода ос</w:t>
      </w:r>
      <w:r>
        <w:rPr>
          <w:rFonts w:ascii="Times" w:hAnsi="Times"/>
          <w:color w:val="000000"/>
        </w:rPr>
        <w:t>тварених по основу наплате судских такси које припадају правосудним органима.</w:t>
      </w:r>
    </w:p>
    <w:p w:rsidR="009322C1" w:rsidRDefault="00525038">
      <w:pPr>
        <w:spacing w:after="90"/>
      </w:pPr>
      <w:r>
        <w:rPr>
          <w:rFonts w:ascii="Times" w:hAnsi="Times"/>
          <w:color w:val="000000"/>
        </w:rPr>
        <w:t>(4) На основу члана 20а став 4. Закона о Уставном суду ("Службени гласник РС", бр. 109/07, 99/11, 18/13 - УС, 40/15 - др. закон и 103/15) утврђује се основица за обрачун и исплат</w:t>
      </w:r>
      <w:r>
        <w:rPr>
          <w:rFonts w:ascii="Times" w:hAnsi="Times"/>
          <w:color w:val="000000"/>
        </w:rPr>
        <w:t xml:space="preserve">у плата председника и судија Уставног суда у нето износу од 39.095,07 динара са припадајућим порезом и доприносима за обавезно социјално осигурање. </w:t>
      </w:r>
    </w:p>
    <w:p w:rsidR="009322C1" w:rsidRDefault="00525038">
      <w:pPr>
        <w:spacing w:after="225"/>
        <w:jc w:val="center"/>
      </w:pPr>
      <w:r>
        <w:rPr>
          <w:rFonts w:ascii="Times" w:hAnsi="Times"/>
          <w:b/>
          <w:color w:val="000000"/>
        </w:rPr>
        <w:t xml:space="preserve"> Члан 10. </w:t>
      </w:r>
    </w:p>
    <w:p w:rsidR="009322C1" w:rsidRDefault="00525038">
      <w:pPr>
        <w:spacing w:after="90"/>
      </w:pPr>
      <w:r>
        <w:rPr>
          <w:rFonts w:ascii="Times" w:hAnsi="Times"/>
          <w:color w:val="000000"/>
        </w:rPr>
        <w:t>(1) Директни корисници средстава буџета Републике Србије дужни су да министарству надлежном за п</w:t>
      </w:r>
      <w:r>
        <w:rPr>
          <w:rFonts w:ascii="Times" w:hAnsi="Times"/>
          <w:color w:val="000000"/>
        </w:rPr>
        <w:t>ослове финансија достављају извештаје о расходима за запослене у 2022. години, као и појединачно за индиректне кориснике из њихове надлежности, обједињено на нивоу главе.</w:t>
      </w:r>
    </w:p>
    <w:p w:rsidR="009322C1" w:rsidRDefault="00525038">
      <w:pPr>
        <w:spacing w:after="90"/>
      </w:pPr>
      <w:r>
        <w:rPr>
          <w:rFonts w:ascii="Times" w:hAnsi="Times"/>
          <w:color w:val="000000"/>
        </w:rPr>
        <w:t>(2) Министар надлежан за послове финансија ближе ће уредити начин и садржај извештава</w:t>
      </w:r>
      <w:r>
        <w:rPr>
          <w:rFonts w:ascii="Times" w:hAnsi="Times"/>
          <w:color w:val="000000"/>
        </w:rPr>
        <w:t>ња из става 1. овог члана.</w:t>
      </w:r>
    </w:p>
    <w:p w:rsidR="009322C1" w:rsidRDefault="00525038">
      <w:pPr>
        <w:spacing w:after="225"/>
        <w:jc w:val="center"/>
      </w:pPr>
      <w:r>
        <w:rPr>
          <w:rFonts w:ascii="Times" w:hAnsi="Times"/>
          <w:b/>
          <w:color w:val="000000"/>
        </w:rPr>
        <w:t xml:space="preserve"> Члан 11. </w:t>
      </w:r>
    </w:p>
    <w:p w:rsidR="009322C1" w:rsidRDefault="00525038">
      <w:pPr>
        <w:spacing w:after="90"/>
      </w:pPr>
      <w:r>
        <w:rPr>
          <w:rFonts w:ascii="Times" w:hAnsi="Times"/>
          <w:color w:val="000000"/>
        </w:rPr>
        <w:t>(1) На основу члана 48. став 4. Закона о платама државних службеника и намештеника ("Службени гласник РС", бр. 62/06, 63/06 - исправка, 115/06 - исправка, 101/07, 99/10, 108/13, 99/14 и 95/18) утврђује се проценат од у</w:t>
      </w:r>
      <w:r>
        <w:rPr>
          <w:rFonts w:ascii="Times" w:hAnsi="Times"/>
          <w:color w:val="000000"/>
        </w:rPr>
        <w:t>купног износа средстава за плате намењен за остварене резултате рада намештеника, и то 1% месечног платног фонда намештеника за месец који претходи месецу за који се исплаћује плата у коју се укључује додатак за остварене резултате рада намештеника, у скла</w:t>
      </w:r>
      <w:r>
        <w:rPr>
          <w:rFonts w:ascii="Times" w:hAnsi="Times"/>
          <w:color w:val="000000"/>
        </w:rPr>
        <w:t xml:space="preserve">ду са обезбеђеним средствима. </w:t>
      </w:r>
    </w:p>
    <w:p w:rsidR="009322C1" w:rsidRDefault="00525038">
      <w:pPr>
        <w:spacing w:after="90"/>
      </w:pPr>
      <w:r>
        <w:rPr>
          <w:rFonts w:ascii="Times" w:hAnsi="Times"/>
          <w:color w:val="000000"/>
        </w:rPr>
        <w:t>(2) У 2022. години планирана су средства за напредовање државних службеника.</w:t>
      </w:r>
    </w:p>
    <w:p w:rsidR="009322C1" w:rsidRDefault="00525038">
      <w:pPr>
        <w:spacing w:after="225"/>
        <w:jc w:val="center"/>
      </w:pPr>
      <w:r>
        <w:rPr>
          <w:rFonts w:ascii="Times" w:hAnsi="Times"/>
          <w:b/>
          <w:color w:val="000000"/>
        </w:rPr>
        <w:t xml:space="preserve"> Члан 12. </w:t>
      </w:r>
    </w:p>
    <w:p w:rsidR="009322C1" w:rsidRDefault="00525038">
      <w:pPr>
        <w:spacing w:after="90"/>
      </w:pPr>
      <w:r>
        <w:rPr>
          <w:rFonts w:ascii="Times" w:hAnsi="Times"/>
          <w:color w:val="000000"/>
        </w:rPr>
        <w:t>(1) Обавезе према корисницима буџетских средстава извршавају се сразмерно оствареним приходима и примањима буџета.</w:t>
      </w:r>
    </w:p>
    <w:p w:rsidR="009322C1" w:rsidRDefault="00525038">
      <w:pPr>
        <w:spacing w:after="90"/>
      </w:pPr>
      <w:r>
        <w:rPr>
          <w:rFonts w:ascii="Times" w:hAnsi="Times"/>
          <w:color w:val="000000"/>
        </w:rPr>
        <w:t xml:space="preserve">(2) Ако се у току </w:t>
      </w:r>
      <w:r>
        <w:rPr>
          <w:rFonts w:ascii="Times" w:hAnsi="Times"/>
          <w:color w:val="000000"/>
        </w:rPr>
        <w:t>године приходи и примања буџета смање, расходи и издаци буџета извршаваће се по приоритетима, и то обавезе утврђене законским прописима на постојећем нивоу и стални трошкови неопходни за несметано функционисање корисника буџетских средстава.</w:t>
      </w:r>
    </w:p>
    <w:p w:rsidR="009322C1" w:rsidRDefault="00525038">
      <w:pPr>
        <w:spacing w:after="90"/>
      </w:pPr>
      <w:r>
        <w:rPr>
          <w:rFonts w:ascii="Times" w:hAnsi="Times"/>
          <w:color w:val="000000"/>
        </w:rPr>
        <w:t>(3) Ако у току</w:t>
      </w:r>
      <w:r>
        <w:rPr>
          <w:rFonts w:ascii="Times" w:hAnsi="Times"/>
          <w:color w:val="000000"/>
        </w:rPr>
        <w:t xml:space="preserve"> године дође до ванредних околности које могу да угрозе живот и здравље људи или проузрокују штету већих размера, Влада може одлучити о привременој обустави извршења појединих расхода и издатака, као и преузимања обавеза корисника средстава буџета Републик</w:t>
      </w:r>
      <w:r>
        <w:rPr>
          <w:rFonts w:ascii="Times" w:hAnsi="Times"/>
          <w:color w:val="000000"/>
        </w:rPr>
        <w:t>е Србије у циљу ублажавања негативних економских и финансијских последица ванредних догађаја.</w:t>
      </w:r>
    </w:p>
    <w:p w:rsidR="009322C1" w:rsidRDefault="00525038">
      <w:pPr>
        <w:spacing w:after="90"/>
      </w:pPr>
      <w:r>
        <w:rPr>
          <w:rFonts w:ascii="Times" w:hAnsi="Times"/>
          <w:color w:val="000000"/>
        </w:rPr>
        <w:lastRenderedPageBreak/>
        <w:t>(4) Актом Владе из става 3. овог члана ближе ће се уредити начин извршења појединих расхода и издатака, као и преузимања обавеза корисника средстава буџета Републ</w:t>
      </w:r>
      <w:r>
        <w:rPr>
          <w:rFonts w:ascii="Times" w:hAnsi="Times"/>
          <w:color w:val="000000"/>
        </w:rPr>
        <w:t>ике Србије.</w:t>
      </w:r>
    </w:p>
    <w:p w:rsidR="009322C1" w:rsidRDefault="00525038">
      <w:pPr>
        <w:spacing w:after="90"/>
      </w:pPr>
      <w:r>
        <w:rPr>
          <w:rFonts w:ascii="Times" w:hAnsi="Times"/>
          <w:color w:val="000000"/>
        </w:rPr>
        <w:t>(5) Ако корисници буџетских средстава не остваре приходе и примања из других извора финансирања, расходи и издаци планирани по том основу неће се извршавати на терет општих прихода буџета.</w:t>
      </w:r>
    </w:p>
    <w:p w:rsidR="009322C1" w:rsidRDefault="00525038">
      <w:pPr>
        <w:spacing w:after="225"/>
        <w:jc w:val="center"/>
      </w:pPr>
      <w:r>
        <w:rPr>
          <w:rFonts w:ascii="Times" w:hAnsi="Times"/>
          <w:b/>
          <w:color w:val="000000"/>
        </w:rPr>
        <w:t xml:space="preserve"> Члан 13. </w:t>
      </w:r>
    </w:p>
    <w:p w:rsidR="009322C1" w:rsidRDefault="00525038">
      <w:pPr>
        <w:spacing w:after="90"/>
      </w:pPr>
      <w:r>
        <w:rPr>
          <w:rFonts w:ascii="Times" w:hAnsi="Times"/>
          <w:color w:val="000000"/>
        </w:rPr>
        <w:t>(1) Корисник буџетских средстава, који одређ</w:t>
      </w:r>
      <w:r>
        <w:rPr>
          <w:rFonts w:ascii="Times" w:hAnsi="Times"/>
          <w:color w:val="000000"/>
        </w:rPr>
        <w:t>ени расход и издатак извршава из других извора прихода и примања, (који нису извор 01 - Општи приходи и примања буџета), обавезе може преузимати само до нивоа остварења тих прихода или примања, уколико је ниво остварених прихода и примања мањи од одобрених</w:t>
      </w:r>
      <w:r>
        <w:rPr>
          <w:rFonts w:ascii="Times" w:hAnsi="Times"/>
          <w:color w:val="000000"/>
        </w:rPr>
        <w:t xml:space="preserve"> апропријација.</w:t>
      </w:r>
    </w:p>
    <w:p w:rsidR="009322C1" w:rsidRDefault="00525038">
      <w:pPr>
        <w:spacing w:after="90"/>
      </w:pPr>
      <w:r>
        <w:rPr>
          <w:rFonts w:ascii="Times" w:hAnsi="Times"/>
          <w:color w:val="000000"/>
        </w:rPr>
        <w:t>(2) Корисник буџетских средстава код кога у току године дође до умањења одобрених апропријација због извршења принудне наплате, за износ умањења предузеће одговарајуће мере у циљу прилагођавања преузете обавезе, тако што ће предложити умање</w:t>
      </w:r>
      <w:r>
        <w:rPr>
          <w:rFonts w:ascii="Times" w:hAnsi="Times"/>
          <w:color w:val="000000"/>
        </w:rPr>
        <w:t>ње обавезе, односно продужење уговорног рока за плаћање или отказати уговор, односно предложити измену прописа који је основ за настанак и плаћање обавеза.</w:t>
      </w:r>
    </w:p>
    <w:p w:rsidR="009322C1" w:rsidRDefault="00525038">
      <w:pPr>
        <w:spacing w:after="225"/>
        <w:jc w:val="center"/>
      </w:pPr>
      <w:r>
        <w:rPr>
          <w:rFonts w:ascii="Times" w:hAnsi="Times"/>
          <w:b/>
          <w:color w:val="000000"/>
        </w:rPr>
        <w:t xml:space="preserve"> Члан 14. </w:t>
      </w:r>
    </w:p>
    <w:p w:rsidR="009322C1" w:rsidRDefault="00525038">
      <w:pPr>
        <w:spacing w:after="90"/>
      </w:pPr>
      <w:r>
        <w:rPr>
          <w:rFonts w:ascii="Times" w:hAnsi="Times"/>
          <w:color w:val="000000"/>
        </w:rPr>
        <w:t>(1) Директни корисници буџетских средстава Републике Србије пре најављивања нових обавеза</w:t>
      </w:r>
      <w:r>
        <w:rPr>
          <w:rFonts w:ascii="Times" w:hAnsi="Times"/>
          <w:color w:val="000000"/>
        </w:rPr>
        <w:t xml:space="preserve"> на начин прописан чланом 56. став 3. Закона о буџетском систему ("Службени гласник РС", бр. 54/09, 73/10, 101/10, 101/11, 93/12, 62/13, 63/13 - исправка, 108/13, 142/14, 68/15 - др. закон, 103/15, 99/16, 113/17, 95/18, 31/19, 72/19 и 149/20) у систему изв</w:t>
      </w:r>
      <w:r>
        <w:rPr>
          <w:rFonts w:ascii="Times" w:hAnsi="Times"/>
          <w:color w:val="000000"/>
        </w:rPr>
        <w:t xml:space="preserve">ршења буџета морају да пријаве преузете, а неизвршене обавезе из претходне буџетске године. </w:t>
      </w:r>
    </w:p>
    <w:p w:rsidR="009322C1" w:rsidRDefault="00525038">
      <w:pPr>
        <w:spacing w:after="225"/>
        <w:jc w:val="center"/>
      </w:pPr>
      <w:r>
        <w:rPr>
          <w:rFonts w:ascii="Times" w:hAnsi="Times"/>
          <w:b/>
          <w:color w:val="000000"/>
        </w:rPr>
        <w:t xml:space="preserve"> Члан 15. </w:t>
      </w:r>
    </w:p>
    <w:p w:rsidR="009322C1" w:rsidRDefault="00525038">
      <w:pPr>
        <w:spacing w:after="90"/>
      </w:pPr>
      <w:r>
        <w:rPr>
          <w:rFonts w:ascii="Times" w:hAnsi="Times"/>
          <w:color w:val="000000"/>
        </w:rPr>
        <w:t>(1) У извршавању расхода за робе и услуге корисника буџетских средстава и корисника средстава организација за обавезно социјално осигурање приоритет има</w:t>
      </w:r>
      <w:r>
        <w:rPr>
          <w:rFonts w:ascii="Times" w:hAnsi="Times"/>
          <w:color w:val="000000"/>
        </w:rPr>
        <w:t>ју расходи за сталне трошкове, трошкове текућих поправки и одржавања и материјал.</w:t>
      </w:r>
    </w:p>
    <w:p w:rsidR="009322C1" w:rsidRDefault="00525038">
      <w:pPr>
        <w:spacing w:after="90"/>
      </w:pPr>
      <w:r>
        <w:rPr>
          <w:rFonts w:ascii="Times" w:hAnsi="Times"/>
          <w:color w:val="000000"/>
        </w:rPr>
        <w:t>(2) Корисници буџетских средстава дужни су да обавезе настале по основу комерцијалних трансакција измире у року утврђеном законом којим се уређују рокови измирења новчаних об</w:t>
      </w:r>
      <w:r>
        <w:rPr>
          <w:rFonts w:ascii="Times" w:hAnsi="Times"/>
          <w:color w:val="000000"/>
        </w:rPr>
        <w:t>авеза у комерцијалним трансакцијама.</w:t>
      </w:r>
    </w:p>
    <w:p w:rsidR="009322C1" w:rsidRDefault="00525038">
      <w:pPr>
        <w:spacing w:after="90"/>
      </w:pPr>
      <w:r>
        <w:rPr>
          <w:rFonts w:ascii="Times" w:hAnsi="Times"/>
          <w:color w:val="000000"/>
        </w:rPr>
        <w:t>(3) Уколико корисници средстава буџета Републике Србије у извршавању расхода и издатака поступе супротно ставу 2. овог члана, Влада, на предлог министарства надлежног за послове финансија - Одељења за буџетску инспекциј</w:t>
      </w:r>
      <w:r>
        <w:rPr>
          <w:rFonts w:ascii="Times" w:hAnsi="Times"/>
          <w:color w:val="000000"/>
        </w:rPr>
        <w:t>у, може донети одлуку о обустави извршавања осталих апропријација утврђених овим законом за тог корисника.</w:t>
      </w:r>
    </w:p>
    <w:p w:rsidR="009322C1" w:rsidRDefault="00525038">
      <w:pPr>
        <w:spacing w:after="90"/>
      </w:pPr>
      <w:r>
        <w:rPr>
          <w:rFonts w:ascii="Times" w:hAnsi="Times"/>
          <w:color w:val="000000"/>
        </w:rPr>
        <w:t>(4) Изузетно од става 3. овог члана, уколико јединица локалне самоуправе не обезбеди у буџету и не преноси средства основним и средњим школама за фин</w:t>
      </w:r>
      <w:r>
        <w:rPr>
          <w:rFonts w:ascii="Times" w:hAnsi="Times"/>
          <w:color w:val="000000"/>
        </w:rPr>
        <w:t>ансирање расхода у складу са законом којим се уређују основе система образовања и васпитања, због чега основна, односно средња школа не може да измири обавезе у року утврђеном законом којим се уређују рокови измирења новчаних обавеза у комерцијалним транса</w:t>
      </w:r>
      <w:r>
        <w:rPr>
          <w:rFonts w:ascii="Times" w:hAnsi="Times"/>
          <w:color w:val="000000"/>
        </w:rPr>
        <w:t>кцијама,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тој јединици локалне самоуправе.</w:t>
      </w:r>
    </w:p>
    <w:p w:rsidR="009322C1" w:rsidRDefault="00525038">
      <w:pPr>
        <w:spacing w:after="90"/>
      </w:pPr>
      <w:r>
        <w:rPr>
          <w:rFonts w:ascii="Times" w:hAnsi="Times"/>
          <w:color w:val="000000"/>
        </w:rPr>
        <w:t>(5) Уколико корисници средстава буџета локалне в</w:t>
      </w:r>
      <w:r>
        <w:rPr>
          <w:rFonts w:ascii="Times" w:hAnsi="Times"/>
          <w:color w:val="000000"/>
        </w:rPr>
        <w:t xml:space="preserve">ласти у извршавању расхода и издатака поступе супротно ставу 2. овог члана, министар надлежан за послове финансија може </w:t>
      </w:r>
      <w:r>
        <w:rPr>
          <w:rFonts w:ascii="Times" w:hAnsi="Times"/>
          <w:color w:val="000000"/>
        </w:rPr>
        <w:lastRenderedPageBreak/>
        <w:t>привремено обуставити пренос трансферних средстава из буџета Републике Србије, односно припадајућег дела пореза на зараде и пореза на до</w:t>
      </w:r>
      <w:r>
        <w:rPr>
          <w:rFonts w:ascii="Times" w:hAnsi="Times"/>
          <w:color w:val="000000"/>
        </w:rPr>
        <w:t>бит правних лица.</w:t>
      </w:r>
    </w:p>
    <w:p w:rsidR="009322C1" w:rsidRDefault="00525038">
      <w:pPr>
        <w:spacing w:after="225"/>
        <w:jc w:val="center"/>
      </w:pPr>
      <w:r>
        <w:rPr>
          <w:rFonts w:ascii="Times" w:hAnsi="Times"/>
          <w:b/>
          <w:color w:val="000000"/>
        </w:rPr>
        <w:t xml:space="preserve"> Члан 16. </w:t>
      </w:r>
    </w:p>
    <w:p w:rsidR="009322C1" w:rsidRDefault="00525038">
      <w:pPr>
        <w:spacing w:after="90"/>
      </w:pPr>
      <w:r>
        <w:rPr>
          <w:rFonts w:ascii="Times" w:hAnsi="Times"/>
          <w:color w:val="000000"/>
        </w:rPr>
        <w:t>(1) Јавна предузећа и други облици организовања чији је оснивач Република Србија, дужни су да најкасније до 30. новембра текуће буџетске године део од најмање 50% добити, односно вишка прихода над расходима, а јавне агенције 10</w:t>
      </w:r>
      <w:r>
        <w:rPr>
          <w:rFonts w:ascii="Times" w:hAnsi="Times"/>
          <w:color w:val="000000"/>
        </w:rPr>
        <w:t>0% добити, односно вишка прихода над расходима по завршном рачуну за 2021. годину уплате у буџет Републике Србије, према динамици коју одреди министарство надлежно за послове финансија.</w:t>
      </w:r>
    </w:p>
    <w:p w:rsidR="009322C1" w:rsidRDefault="00525038">
      <w:pPr>
        <w:spacing w:after="90"/>
      </w:pPr>
      <w:r>
        <w:rPr>
          <w:rFonts w:ascii="Times" w:hAnsi="Times"/>
          <w:color w:val="000000"/>
        </w:rPr>
        <w:t xml:space="preserve">(2) Привредна друштва чији је оснивач Република Србија или у којима </w:t>
      </w:r>
      <w:r>
        <w:rPr>
          <w:rFonts w:ascii="Times" w:hAnsi="Times"/>
          <w:color w:val="000000"/>
        </w:rPr>
        <w:t>Република Србија има учешће у власништву дужна су да најкасније до 30. новембра текуће буџетске године у буџет Републике Србије уплате најмање 50% сразмерног дела добити по завршном рачуну за 2021. годину, који у складу са законом који уређује привредна др</w:t>
      </w:r>
      <w:r>
        <w:rPr>
          <w:rFonts w:ascii="Times" w:hAnsi="Times"/>
          <w:color w:val="000000"/>
        </w:rPr>
        <w:t>уштва припада Републици Србији као члану друштва.</w:t>
      </w:r>
    </w:p>
    <w:p w:rsidR="009322C1" w:rsidRDefault="00525038">
      <w:pPr>
        <w:spacing w:after="90"/>
      </w:pPr>
      <w:r>
        <w:rPr>
          <w:rFonts w:ascii="Times" w:hAnsi="Times"/>
          <w:color w:val="000000"/>
        </w:rPr>
        <w:t>(3) Изузетно од ст. 1. и 2. овог члана, уз сагласност Владе, обавезу по основу уплате добити нема субјекат из ст. 1. и 2. овог члана који донесе одлуку да из добити покрије губитак или повећа капитал или ср</w:t>
      </w:r>
      <w:r>
        <w:rPr>
          <w:rFonts w:ascii="Times" w:hAnsi="Times"/>
          <w:color w:val="000000"/>
        </w:rPr>
        <w:t>едства употреби за финансирање инвестиција.</w:t>
      </w:r>
    </w:p>
    <w:p w:rsidR="009322C1" w:rsidRDefault="00525038">
      <w:pPr>
        <w:spacing w:after="90"/>
      </w:pPr>
      <w:r>
        <w:rPr>
          <w:rFonts w:ascii="Times" w:hAnsi="Times"/>
          <w:color w:val="000000"/>
        </w:rPr>
        <w:t>(4) Влада може одлучити да организација за обавезно социјално осигурање има обавезу да до одређеног рока одређени проценат нераспоређеног вишка прихода и примања, утврђеног у завршним рачунима из претходних годин</w:t>
      </w:r>
      <w:r>
        <w:rPr>
          <w:rFonts w:ascii="Times" w:hAnsi="Times"/>
          <w:color w:val="000000"/>
        </w:rPr>
        <w:t>а, уплати у буџет Републике Србије.</w:t>
      </w:r>
    </w:p>
    <w:p w:rsidR="009322C1" w:rsidRDefault="00525038">
      <w:pPr>
        <w:spacing w:after="90"/>
      </w:pPr>
      <w:r>
        <w:rPr>
          <w:rFonts w:ascii="Times" w:hAnsi="Times"/>
          <w:color w:val="000000"/>
        </w:rPr>
        <w:t>(5) Уколико субјекти наведени у овом члану не поступе у складу са одредбама из ст. 1-4. овог члана, министарство надлежно за послове финансија - Одељење за буџетску инспекцију, може након спроведене инспекцијске контроле</w:t>
      </w:r>
      <w:r>
        <w:rPr>
          <w:rFonts w:ascii="Times" w:hAnsi="Times"/>
          <w:color w:val="000000"/>
        </w:rPr>
        <w:t xml:space="preserve"> донети одлуку о уплати сразмерног дела добити, односно вишка прихода над расходима по завршном рачуну, у буџет Републике Србије за те субјекте.</w:t>
      </w:r>
    </w:p>
    <w:p w:rsidR="009322C1" w:rsidRDefault="00525038">
      <w:pPr>
        <w:spacing w:after="225"/>
        <w:jc w:val="center"/>
      </w:pPr>
      <w:r>
        <w:rPr>
          <w:rFonts w:ascii="Times" w:hAnsi="Times"/>
          <w:b/>
          <w:color w:val="000000"/>
        </w:rPr>
        <w:t xml:space="preserve"> Члан 17. </w:t>
      </w:r>
    </w:p>
    <w:p w:rsidR="009322C1" w:rsidRDefault="00525038">
      <w:pPr>
        <w:spacing w:after="90"/>
      </w:pPr>
      <w:r>
        <w:rPr>
          <w:rFonts w:ascii="Times" w:hAnsi="Times"/>
          <w:color w:val="000000"/>
        </w:rPr>
        <w:t>(1) У складу са чланом 2. тачка 31), чланом 54. и чланом 56. став 4. Закона о буџетском систему ("Сл</w:t>
      </w:r>
      <w:r>
        <w:rPr>
          <w:rFonts w:ascii="Times" w:hAnsi="Times"/>
          <w:color w:val="000000"/>
        </w:rPr>
        <w:t>ужбени гласник РС", бр. 54/09, 73/10, 101/10, 101/11, 93/12, 62/13, 63/13 - исправка, 108/13, 142/14, 68/15 - др. закон, 103/15, 99/16, 113/17, 95/18, 31/19, 72/19 и 149/20) у буџетској 2022. години, неће се вршити обрачун и исплата поклона у новцу, божићн</w:t>
      </w:r>
      <w:r>
        <w:rPr>
          <w:rFonts w:ascii="Times" w:hAnsi="Times"/>
          <w:color w:val="000000"/>
        </w:rPr>
        <w:t>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54/09, 32/13, 75/14, 13/17 - У</w:t>
      </w:r>
      <w:r>
        <w:rPr>
          <w:rFonts w:ascii="Times" w:hAnsi="Times"/>
          <w:color w:val="000000"/>
        </w:rPr>
        <w:t>С, 113/17 и 95/18 - 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Републике Србије и кориснике средстава организација за обавезно социјално осигурање,</w:t>
      </w:r>
      <w:r>
        <w:rPr>
          <w:rFonts w:ascii="Times" w:hAnsi="Times"/>
          <w:color w:val="000000"/>
        </w:rPr>
        <w:t xml:space="preserve"> осим јубиларних награда за запослене и новчаних честитки за децу запослених. </w:t>
      </w:r>
    </w:p>
    <w:p w:rsidR="009322C1" w:rsidRDefault="00525038">
      <w:pPr>
        <w:spacing w:after="90"/>
      </w:pPr>
      <w:r>
        <w:rPr>
          <w:rFonts w:ascii="Times" w:hAnsi="Times"/>
          <w:color w:val="000000"/>
        </w:rPr>
        <w:t>(2) У 2022. години не могу се исплаћивати запосленима код корисника буџетских средстава Републике Србије награде и бонуси који према међународним критеријумима представљају нест</w:t>
      </w:r>
      <w:r>
        <w:rPr>
          <w:rFonts w:ascii="Times" w:hAnsi="Times"/>
          <w:color w:val="000000"/>
        </w:rPr>
        <w:t>андардне, односно нетранспарентне облике награда и бонуса.</w:t>
      </w:r>
    </w:p>
    <w:p w:rsidR="009322C1" w:rsidRDefault="00525038">
      <w:pPr>
        <w:spacing w:after="90"/>
      </w:pPr>
      <w:r>
        <w:rPr>
          <w:rFonts w:ascii="Times" w:hAnsi="Times"/>
          <w:color w:val="000000"/>
        </w:rPr>
        <w:t>(3) Изузетно од ст. 1. и 2. овог члана, исплата награда и бонуса запосленима код корисника средстава буџета Републике Србије и корисника средстава организација за обавезно социјално осигурање у 202</w:t>
      </w:r>
      <w:r>
        <w:rPr>
          <w:rFonts w:ascii="Times" w:hAnsi="Times"/>
          <w:color w:val="000000"/>
        </w:rPr>
        <w:t>2. години може се вршити на основу одлуке Владе.</w:t>
      </w:r>
    </w:p>
    <w:p w:rsidR="009322C1" w:rsidRDefault="00525038">
      <w:pPr>
        <w:spacing w:after="225"/>
        <w:jc w:val="center"/>
      </w:pPr>
      <w:r>
        <w:rPr>
          <w:rFonts w:ascii="Times" w:hAnsi="Times"/>
          <w:b/>
          <w:color w:val="000000"/>
        </w:rPr>
        <w:t xml:space="preserve"> Члан 18. </w:t>
      </w:r>
    </w:p>
    <w:p w:rsidR="009322C1" w:rsidRDefault="00525038">
      <w:pPr>
        <w:spacing w:after="90"/>
      </w:pPr>
      <w:r>
        <w:rPr>
          <w:rFonts w:ascii="Times" w:hAnsi="Times"/>
          <w:color w:val="000000"/>
        </w:rPr>
        <w:lastRenderedPageBreak/>
        <w:t>(1) Накнаде за рад председника и чланова комисија и других сталних и привремених радних тела у јавном сектору не могу се повећавати у 2022. години.</w:t>
      </w:r>
    </w:p>
    <w:p w:rsidR="009322C1" w:rsidRDefault="00525038">
      <w:pPr>
        <w:spacing w:after="90"/>
      </w:pPr>
      <w:r>
        <w:rPr>
          <w:rFonts w:ascii="Times" w:hAnsi="Times"/>
          <w:color w:val="000000"/>
        </w:rPr>
        <w:t>(2) Задужују се надлежни органи и корисници јавн</w:t>
      </w:r>
      <w:r>
        <w:rPr>
          <w:rFonts w:ascii="Times" w:hAnsi="Times"/>
          <w:color w:val="000000"/>
        </w:rPr>
        <w:t>их средстава да преиспитају потребу постојања и висину накнада из става 1. овог члана, ради смањења издатака по овом основу и у том циљу иницирају измене закона, других прописа, општих и других аката којима је уређено плаћање ових накнада.</w:t>
      </w:r>
    </w:p>
    <w:p w:rsidR="009322C1" w:rsidRDefault="00525038">
      <w:pPr>
        <w:spacing w:after="90"/>
      </w:pPr>
      <w:r>
        <w:rPr>
          <w:rFonts w:ascii="Times" w:hAnsi="Times"/>
          <w:color w:val="000000"/>
        </w:rPr>
        <w:t>(3) Директни и и</w:t>
      </w:r>
      <w:r>
        <w:rPr>
          <w:rFonts w:ascii="Times" w:hAnsi="Times"/>
          <w:color w:val="000000"/>
        </w:rPr>
        <w:t>ндиректни корисници средстава буџета Републике Србије могу формирати комисије и друга стална и привремена радна тела искључиво у складу са посебним законом.</w:t>
      </w:r>
    </w:p>
    <w:p w:rsidR="009322C1" w:rsidRDefault="00525038">
      <w:pPr>
        <w:spacing w:after="225"/>
        <w:jc w:val="center"/>
      </w:pPr>
      <w:r>
        <w:rPr>
          <w:rFonts w:ascii="Times" w:hAnsi="Times"/>
          <w:b/>
          <w:color w:val="000000"/>
        </w:rPr>
        <w:t xml:space="preserve"> Члан 19. </w:t>
      </w:r>
    </w:p>
    <w:p w:rsidR="009322C1" w:rsidRDefault="00525038">
      <w:pPr>
        <w:spacing w:after="90"/>
      </w:pPr>
      <w:r>
        <w:rPr>
          <w:rFonts w:ascii="Times" w:hAnsi="Times"/>
          <w:color w:val="000000"/>
        </w:rPr>
        <w:t>(1) Директни и индиректни корисници буџетских средстава Републике Србије, буџета локалне</w:t>
      </w:r>
      <w:r>
        <w:rPr>
          <w:rFonts w:ascii="Times" w:hAnsi="Times"/>
          <w:color w:val="000000"/>
        </w:rPr>
        <w:t xml:space="preserve"> власти, осим организација за обавезно социјално осигурање, који користе пословни простор и покретне ствари којима управљају други корисници јавних средстава, намирују само трошкове по том основу.</w:t>
      </w:r>
    </w:p>
    <w:p w:rsidR="009322C1" w:rsidRDefault="00525038">
      <w:pPr>
        <w:spacing w:after="90"/>
      </w:pPr>
      <w:r>
        <w:rPr>
          <w:rFonts w:ascii="Times" w:hAnsi="Times"/>
          <w:color w:val="000000"/>
        </w:rPr>
        <w:t>(2) Уколико у случајевима из става 1. овог члана плаћање тр</w:t>
      </w:r>
      <w:r>
        <w:rPr>
          <w:rFonts w:ascii="Times" w:hAnsi="Times"/>
          <w:color w:val="000000"/>
        </w:rPr>
        <w:t>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w:t>
      </w:r>
    </w:p>
    <w:p w:rsidR="009322C1" w:rsidRDefault="00525038">
      <w:pPr>
        <w:spacing w:after="90"/>
      </w:pPr>
      <w:r>
        <w:rPr>
          <w:rFonts w:ascii="Times" w:hAnsi="Times"/>
          <w:color w:val="000000"/>
        </w:rPr>
        <w:t>(3) Рефундација из става 2.</w:t>
      </w:r>
      <w:r>
        <w:rPr>
          <w:rFonts w:ascii="Times" w:hAnsi="Times"/>
          <w:color w:val="000000"/>
        </w:rPr>
        <w:t xml:space="preserve"> овог члана сматра се начином извршавања расхода у складу са Законом о буџетском систему ("Службени гласник РС", бр. 54/09, 73/10, 101/10, 101/11, 93/12, 62/13, 63/13 - исправка, 108/13, 142/14, 68/15 - др. закон, 103/15, 99/16, 113/17, 95/18, 31/19, 72/19</w:t>
      </w:r>
      <w:r>
        <w:rPr>
          <w:rFonts w:ascii="Times" w:hAnsi="Times"/>
          <w:color w:val="000000"/>
        </w:rPr>
        <w:t xml:space="preserve"> и 149/20). </w:t>
      </w:r>
    </w:p>
    <w:p w:rsidR="009322C1" w:rsidRDefault="00525038">
      <w:pPr>
        <w:spacing w:after="90"/>
      </w:pPr>
      <w:r>
        <w:rPr>
          <w:rFonts w:ascii="Times" w:hAnsi="Times"/>
          <w:color w:val="000000"/>
        </w:rPr>
        <w:t>(4) Други корисници јавних средстава који користе пословни простор и покретне ствари којима управљају директни или индиректни корисници буџетских средстава Републике Србије, односно буџета локалне власти, плаћају настале трошкове, трошкове тек</w:t>
      </w:r>
      <w:r>
        <w:rPr>
          <w:rFonts w:ascii="Times" w:hAnsi="Times"/>
          <w:color w:val="000000"/>
        </w:rPr>
        <w:t>ућег и инвестиционог одржавања, односно закупа.</w:t>
      </w:r>
    </w:p>
    <w:p w:rsidR="009322C1" w:rsidRDefault="00525038">
      <w:pPr>
        <w:spacing w:after="225"/>
        <w:jc w:val="center"/>
      </w:pPr>
      <w:r>
        <w:rPr>
          <w:rFonts w:ascii="Times" w:hAnsi="Times"/>
          <w:b/>
          <w:color w:val="000000"/>
        </w:rPr>
        <w:t xml:space="preserve"> Члан 20. </w:t>
      </w:r>
    </w:p>
    <w:p w:rsidR="009322C1" w:rsidRDefault="00525038">
      <w:pPr>
        <w:spacing w:after="90"/>
      </w:pPr>
      <w:r>
        <w:rPr>
          <w:rFonts w:ascii="Times" w:hAnsi="Times"/>
          <w:color w:val="000000"/>
        </w:rPr>
        <w:t>Влада може да одлучи о отпису и/или претварању у капитал потраживања Републике Србије насталих по основу датих позајмица и плаћених обавеза по основу издатих гаранција привредним субјектима, а на о</w:t>
      </w:r>
      <w:r>
        <w:rPr>
          <w:rFonts w:ascii="Times" w:hAnsi="Times"/>
          <w:color w:val="000000"/>
        </w:rPr>
        <w:t>снову предлога министарства надлежног за послове привреде, водећи рачуна о фискалној стабилности буџета Републике Србије.</w:t>
      </w:r>
    </w:p>
    <w:p w:rsidR="009322C1" w:rsidRDefault="00525038">
      <w:pPr>
        <w:spacing w:after="225"/>
        <w:jc w:val="center"/>
      </w:pPr>
      <w:r>
        <w:rPr>
          <w:rFonts w:ascii="Times" w:hAnsi="Times"/>
          <w:b/>
          <w:color w:val="000000"/>
        </w:rPr>
        <w:t xml:space="preserve"> Члан 21. </w:t>
      </w:r>
    </w:p>
    <w:p w:rsidR="009322C1" w:rsidRDefault="00525038">
      <w:pPr>
        <w:spacing w:after="90"/>
      </w:pPr>
      <w:r>
        <w:rPr>
          <w:rFonts w:ascii="Times" w:hAnsi="Times"/>
          <w:color w:val="000000"/>
        </w:rPr>
        <w:t>У 2022. години могу се закључити послови у вези са финансијским дериватима у складу са стандардизованим оквирним уговором о</w:t>
      </w:r>
      <w:r>
        <w:rPr>
          <w:rFonts w:ascii="Times" w:hAnsi="Times"/>
          <w:color w:val="000000"/>
        </w:rPr>
        <w:t xml:space="preserve"> финансијским дериватима који је уобичајен у пословној пракси, односно на начин уобичајен у пословној пракси, ради заштите од промене девизног курса и/или ризика промене каматне стопе у вези са зајмовима и државним хартијама од вредности закљученим, односн</w:t>
      </w:r>
      <w:r>
        <w:rPr>
          <w:rFonts w:ascii="Times" w:hAnsi="Times"/>
          <w:color w:val="000000"/>
        </w:rPr>
        <w:t>о емитованим у складу са овим законом и/или раније важећим законима о буџету Републике Србије.</w:t>
      </w:r>
    </w:p>
    <w:p w:rsidR="009322C1" w:rsidRDefault="00525038">
      <w:pPr>
        <w:spacing w:after="225"/>
        <w:jc w:val="center"/>
      </w:pPr>
      <w:r>
        <w:rPr>
          <w:rFonts w:ascii="Times" w:hAnsi="Times"/>
          <w:b/>
          <w:color w:val="000000"/>
        </w:rPr>
        <w:t xml:space="preserve"> Члан 22. </w:t>
      </w:r>
    </w:p>
    <w:p w:rsidR="009322C1" w:rsidRDefault="00525038">
      <w:pPr>
        <w:spacing w:after="90"/>
      </w:pPr>
      <w:r>
        <w:rPr>
          <w:rFonts w:ascii="Times" w:hAnsi="Times"/>
          <w:color w:val="000000"/>
        </w:rPr>
        <w:t>Директни и индиректни корисници буџетских средстава у 2022. години обрачунату исправку вредности нефинансијске имовине исказују на терет капитала, одн</w:t>
      </w:r>
      <w:r>
        <w:rPr>
          <w:rFonts w:ascii="Times" w:hAnsi="Times"/>
          <w:color w:val="000000"/>
        </w:rPr>
        <w:t>осно не исказују расход амортизације и употребе средстава за рад.</w:t>
      </w:r>
    </w:p>
    <w:p w:rsidR="009322C1" w:rsidRDefault="00525038">
      <w:pPr>
        <w:spacing w:after="225"/>
        <w:jc w:val="center"/>
      </w:pPr>
      <w:r>
        <w:rPr>
          <w:rFonts w:ascii="Times" w:hAnsi="Times"/>
          <w:b/>
          <w:color w:val="000000"/>
        </w:rPr>
        <w:lastRenderedPageBreak/>
        <w:t xml:space="preserve"> Члан 23. </w:t>
      </w:r>
    </w:p>
    <w:p w:rsidR="009322C1" w:rsidRDefault="00525038">
      <w:pPr>
        <w:spacing w:after="90"/>
      </w:pPr>
      <w:r>
        <w:rPr>
          <w:rFonts w:ascii="Times" w:hAnsi="Times"/>
          <w:color w:val="000000"/>
        </w:rPr>
        <w:t>Расходи и издаци органа и организација Републике Србије извршаваће се преко консолидованог рачуна трезора Републике Србије, који ће обављати контролу тих расхода и издатака, у одн</w:t>
      </w:r>
      <w:r>
        <w:rPr>
          <w:rFonts w:ascii="Times" w:hAnsi="Times"/>
          <w:color w:val="000000"/>
        </w:rPr>
        <w:t>осу на утврђене апропријације и одобравати плаћања на терет буџетских средстава.</w:t>
      </w:r>
    </w:p>
    <w:p w:rsidR="009322C1" w:rsidRDefault="00525038">
      <w:pPr>
        <w:spacing w:after="225"/>
        <w:jc w:val="center"/>
      </w:pPr>
      <w:r>
        <w:rPr>
          <w:rFonts w:ascii="Times" w:hAnsi="Times"/>
          <w:b/>
          <w:color w:val="000000"/>
        </w:rPr>
        <w:t xml:space="preserve"> Члан 24. </w:t>
      </w:r>
    </w:p>
    <w:p w:rsidR="009322C1" w:rsidRDefault="00525038">
      <w:pPr>
        <w:spacing w:after="90"/>
      </w:pPr>
      <w:r>
        <w:rPr>
          <w:rFonts w:ascii="Times" w:hAnsi="Times"/>
          <w:color w:val="000000"/>
        </w:rPr>
        <w:t>За послове који се у складу са Законом о утврђивању надлежности Аутономне покрајине Војводине ("Службени гласник РС", бр. 99/09, 67/12 - УС и 18/20 - др. закон), вр</w:t>
      </w:r>
      <w:r>
        <w:rPr>
          <w:rFonts w:ascii="Times" w:hAnsi="Times"/>
          <w:color w:val="000000"/>
        </w:rPr>
        <w:t xml:space="preserve">ше као поверени, средства се усмеравају са апропријације економске класификације 463 - Трансфери осталим нивоима власти. </w:t>
      </w:r>
    </w:p>
    <w:p w:rsidR="009322C1" w:rsidRDefault="00525038">
      <w:pPr>
        <w:spacing w:after="225"/>
        <w:jc w:val="center"/>
      </w:pPr>
      <w:r>
        <w:rPr>
          <w:rFonts w:ascii="Times" w:hAnsi="Times"/>
          <w:b/>
          <w:color w:val="000000"/>
        </w:rPr>
        <w:t xml:space="preserve"> Члан 25. </w:t>
      </w:r>
    </w:p>
    <w:p w:rsidR="009322C1" w:rsidRDefault="00525038">
      <w:pPr>
        <w:spacing w:after="90"/>
      </w:pPr>
      <w:r>
        <w:rPr>
          <w:rFonts w:ascii="Times" w:hAnsi="Times"/>
          <w:color w:val="000000"/>
        </w:rPr>
        <w:t xml:space="preserve">(1) Посебан акт којим се уређује распоред и коришћење средстава за реализацију пројеката инвестиционог одржавања и </w:t>
      </w:r>
      <w:r>
        <w:rPr>
          <w:rFonts w:ascii="Times" w:hAnsi="Times"/>
          <w:color w:val="000000"/>
        </w:rPr>
        <w:t>управљања непокретностима, Влада доноси на предлог Републичке дирекције за имовину Републике Србије, а на основу иницијативе осталих директних корисника буџетских средстава према утврђеним приоритетима.</w:t>
      </w:r>
    </w:p>
    <w:p w:rsidR="009322C1" w:rsidRDefault="00525038">
      <w:pPr>
        <w:spacing w:after="90"/>
      </w:pPr>
      <w:r>
        <w:rPr>
          <w:rFonts w:ascii="Times" w:hAnsi="Times"/>
          <w:color w:val="000000"/>
        </w:rPr>
        <w:t>(2) Актом Владе из става 1. овог члана, део средстава</w:t>
      </w:r>
      <w:r>
        <w:rPr>
          <w:rFonts w:ascii="Times" w:hAnsi="Times"/>
          <w:color w:val="000000"/>
        </w:rPr>
        <w:t xml:space="preserve"> распоређен у оквиру Раздела 43 - Републичка дирекција за имовину Републике Србије може се распоредити, односно пренети другом директном кориснику буџетских средстава за реализацију пројеката инвестиционог одржавања одређених пословних и стамбених објеката</w:t>
      </w:r>
      <w:r>
        <w:rPr>
          <w:rFonts w:ascii="Times" w:hAnsi="Times"/>
          <w:color w:val="000000"/>
        </w:rPr>
        <w:t xml:space="preserve"> и других непокретности, према утврђеним приоритетима из надлежности тог корисника буџетских средстава.</w:t>
      </w:r>
    </w:p>
    <w:p w:rsidR="009322C1" w:rsidRDefault="00525038">
      <w:pPr>
        <w:spacing w:after="90"/>
      </w:pPr>
      <w:r>
        <w:rPr>
          <w:rFonts w:ascii="Times" w:hAnsi="Times"/>
          <w:color w:val="000000"/>
        </w:rPr>
        <w:t>(3) У случају из става 2. овог члана, за износ пренетих средстава умањује се износ апропријације економске класификације 511 - Зграде и грађевински обје</w:t>
      </w:r>
      <w:r>
        <w:rPr>
          <w:rFonts w:ascii="Times" w:hAnsi="Times"/>
          <w:color w:val="000000"/>
        </w:rPr>
        <w:t>кти у оквиру Раздела 43 - Републичка дирекција за имовину Републике Србије, а пренета средства исказују се на апропријацији економској класификацији 511 - Зграде и грађевински објекти у оквиру раздела директног корисника буџетских средстава коме је тај део</w:t>
      </w:r>
      <w:r>
        <w:rPr>
          <w:rFonts w:ascii="Times" w:hAnsi="Times"/>
          <w:color w:val="000000"/>
        </w:rPr>
        <w:t xml:space="preserve"> средстава пренет.</w:t>
      </w:r>
    </w:p>
    <w:p w:rsidR="009322C1" w:rsidRDefault="00525038">
      <w:pPr>
        <w:spacing w:after="225"/>
        <w:jc w:val="center"/>
      </w:pPr>
      <w:r>
        <w:rPr>
          <w:rFonts w:ascii="Times" w:hAnsi="Times"/>
          <w:b/>
          <w:color w:val="000000"/>
        </w:rPr>
        <w:t xml:space="preserve"> Члан 26. </w:t>
      </w:r>
    </w:p>
    <w:p w:rsidR="009322C1" w:rsidRDefault="00525038">
      <w:pPr>
        <w:spacing w:after="90"/>
      </w:pPr>
      <w:r>
        <w:rPr>
          <w:rFonts w:ascii="Times" w:hAnsi="Times"/>
          <w:color w:val="000000"/>
        </w:rPr>
        <w:t>(1) Налог за извршење укупних издатака за реализацију пројеката инвестиционог одржавања и управљања непокретностима заједнички издају функционер у чијем је разделу, према акту Владе из члана 25. став 1. овог закона, пројекат к</w:t>
      </w:r>
      <w:r>
        <w:rPr>
          <w:rFonts w:ascii="Times" w:hAnsi="Times"/>
          <w:color w:val="000000"/>
        </w:rPr>
        <w:t>оји се реализује и директор Републичке дирекције за имовину Републике Србије.</w:t>
      </w:r>
    </w:p>
    <w:p w:rsidR="009322C1" w:rsidRDefault="00525038">
      <w:pPr>
        <w:spacing w:after="90"/>
      </w:pPr>
      <w:r>
        <w:rPr>
          <w:rFonts w:ascii="Times" w:hAnsi="Times"/>
          <w:color w:val="000000"/>
        </w:rPr>
        <w:t>(2) Функционер у чијем је разделу, према акту Владе из члана 25. став 1. овог закона, пројекат који се реализује и директор Републичке дирекције за имовину Републике Србије, заје</w:t>
      </w:r>
      <w:r>
        <w:rPr>
          <w:rFonts w:ascii="Times" w:hAnsi="Times"/>
          <w:color w:val="000000"/>
        </w:rPr>
        <w:t>днички су одговорни за издавање налога за плаћање и за извршавање издатака намењених за реализацију пројеката инвестиционог одржавања и управљања непокретностима.</w:t>
      </w:r>
    </w:p>
    <w:p w:rsidR="009322C1" w:rsidRDefault="00525038">
      <w:pPr>
        <w:spacing w:after="225"/>
        <w:jc w:val="center"/>
      </w:pPr>
      <w:r>
        <w:rPr>
          <w:rFonts w:ascii="Times" w:hAnsi="Times"/>
          <w:b/>
          <w:color w:val="000000"/>
        </w:rPr>
        <w:t xml:space="preserve"> Члан 27. </w:t>
      </w:r>
    </w:p>
    <w:p w:rsidR="009322C1" w:rsidRDefault="00525038">
      <w:pPr>
        <w:spacing w:after="90"/>
      </w:pPr>
      <w:r>
        <w:rPr>
          <w:rFonts w:ascii="Times" w:hAnsi="Times"/>
          <w:color w:val="000000"/>
        </w:rPr>
        <w:t>(1) Посебан акт којим се уређује распоред и коришћење средстава прикупљених по осн</w:t>
      </w:r>
      <w:r>
        <w:rPr>
          <w:rFonts w:ascii="Times" w:hAnsi="Times"/>
          <w:color w:val="000000"/>
        </w:rPr>
        <w:t>ову одлагања кривичног гоњења, Влада доноси на предлог министарства надлежног за послове правосуђа.</w:t>
      </w:r>
    </w:p>
    <w:p w:rsidR="009322C1" w:rsidRDefault="00525038">
      <w:pPr>
        <w:spacing w:after="90"/>
      </w:pPr>
      <w:r>
        <w:rPr>
          <w:rFonts w:ascii="Times" w:hAnsi="Times"/>
          <w:color w:val="000000"/>
        </w:rPr>
        <w:t>(2) Актом Владе из става 1. овог члана, део средстава распоређен у оквиру Раздела 23 - Министарство правде може се распоредити, односно пренети другом корис</w:t>
      </w:r>
      <w:r>
        <w:rPr>
          <w:rFonts w:ascii="Times" w:hAnsi="Times"/>
          <w:color w:val="000000"/>
        </w:rPr>
        <w:t>нику буџетских средстава за реализацију пројеката из надлежности тог буџетског корисника.</w:t>
      </w:r>
    </w:p>
    <w:p w:rsidR="009322C1" w:rsidRDefault="00525038">
      <w:pPr>
        <w:spacing w:after="90"/>
      </w:pPr>
      <w:r>
        <w:rPr>
          <w:rFonts w:ascii="Times" w:hAnsi="Times"/>
          <w:color w:val="000000"/>
        </w:rPr>
        <w:lastRenderedPageBreak/>
        <w:t>(3) У случају из става 2. овог члана, за износ пренетих средстава умањује се износ апропријације економске класификације 481 - Дотације невладиним организацијама у ок</w:t>
      </w:r>
      <w:r>
        <w:rPr>
          <w:rFonts w:ascii="Times" w:hAnsi="Times"/>
          <w:color w:val="000000"/>
        </w:rPr>
        <w:t>виру Раздела 23 - Министарство правде, а пренета средства исказују се на одговарајућој апропријацији економској класификацији у оквиру раздела корисника буџетских средстава коме је тај део средстава пренет.</w:t>
      </w:r>
    </w:p>
    <w:p w:rsidR="009322C1" w:rsidRDefault="00525038">
      <w:pPr>
        <w:spacing w:after="225"/>
        <w:jc w:val="center"/>
      </w:pPr>
      <w:r>
        <w:rPr>
          <w:rFonts w:ascii="Times" w:hAnsi="Times"/>
          <w:b/>
          <w:color w:val="000000"/>
        </w:rPr>
        <w:t xml:space="preserve"> Члан 28. </w:t>
      </w:r>
    </w:p>
    <w:p w:rsidR="009322C1" w:rsidRDefault="00525038">
      <w:pPr>
        <w:spacing w:after="90"/>
      </w:pPr>
      <w:r>
        <w:rPr>
          <w:rFonts w:ascii="Times" w:hAnsi="Times"/>
          <w:color w:val="000000"/>
        </w:rPr>
        <w:t>(1) Посебан акт којим се уређује распо</w:t>
      </w:r>
      <w:r>
        <w:rPr>
          <w:rFonts w:ascii="Times" w:hAnsi="Times"/>
          <w:color w:val="000000"/>
        </w:rPr>
        <w:t>ред и коришћење примљених средстава Секторске буџетске подршке у оквиру Програма ИПА, Влада доноси на предлог Министарства финансија.</w:t>
      </w:r>
    </w:p>
    <w:p w:rsidR="009322C1" w:rsidRDefault="00525038">
      <w:pPr>
        <w:spacing w:after="90"/>
      </w:pPr>
      <w:r>
        <w:rPr>
          <w:rFonts w:ascii="Times" w:hAnsi="Times"/>
          <w:color w:val="000000"/>
        </w:rPr>
        <w:t>(2) Актом Владе из става 1. овог члана, део ових средстава распоређен у оквиру Раздела 16 - Министарство финансија може се</w:t>
      </w:r>
      <w:r>
        <w:rPr>
          <w:rFonts w:ascii="Times" w:hAnsi="Times"/>
          <w:color w:val="000000"/>
        </w:rPr>
        <w:t xml:space="preserve"> распоредити, односно пренети другом директном кориснику буџетских средстава за реализацију обавеза према утврђеним приоритетима.</w:t>
      </w:r>
    </w:p>
    <w:p w:rsidR="009322C1" w:rsidRDefault="00525038">
      <w:pPr>
        <w:spacing w:after="90"/>
      </w:pPr>
      <w:r>
        <w:rPr>
          <w:rFonts w:ascii="Times" w:hAnsi="Times"/>
          <w:color w:val="000000"/>
        </w:rPr>
        <w:t>(3) У случају из става 2. овог члана, за износ пренетих средстава умањује се износ Секторске буџетске подршке у оквиру Раздела</w:t>
      </w:r>
      <w:r>
        <w:rPr>
          <w:rFonts w:ascii="Times" w:hAnsi="Times"/>
          <w:color w:val="000000"/>
        </w:rPr>
        <w:t xml:space="preserve"> 16 - Министарство финансија, а пренета средства исказују се на одговарајућој апропријацији у оквиру раздела директног корисника буџетских средстава коме је тај део средстава пренет.</w:t>
      </w:r>
    </w:p>
    <w:p w:rsidR="009322C1" w:rsidRDefault="00525038">
      <w:pPr>
        <w:spacing w:after="225"/>
        <w:jc w:val="center"/>
      </w:pPr>
      <w:r>
        <w:rPr>
          <w:rFonts w:ascii="Times" w:hAnsi="Times"/>
          <w:b/>
          <w:color w:val="000000"/>
        </w:rPr>
        <w:t xml:space="preserve"> Члан 29. </w:t>
      </w:r>
    </w:p>
    <w:p w:rsidR="009322C1" w:rsidRDefault="00525038">
      <w:pPr>
        <w:spacing w:after="90"/>
      </w:pPr>
      <w:r>
        <w:rPr>
          <w:rFonts w:ascii="Times" w:hAnsi="Times"/>
          <w:color w:val="000000"/>
        </w:rPr>
        <w:t>(1) Посебан акт којим се уређује распоред и коришћење средстав</w:t>
      </w:r>
      <w:r>
        <w:rPr>
          <w:rFonts w:ascii="Times" w:hAnsi="Times"/>
          <w:color w:val="000000"/>
        </w:rPr>
        <w:t>а за потребе спровођења ИПА И и ИПА II акционих програма у случају надокнаде нерегуларно утрошених средстава (као последица неправилности или превара), у случају када није могуће наплатити настале дугове, додатних и непредвиђених трошкова у оквиру поједина</w:t>
      </w:r>
      <w:r>
        <w:rPr>
          <w:rFonts w:ascii="Times" w:hAnsi="Times"/>
          <w:color w:val="000000"/>
        </w:rPr>
        <w:t xml:space="preserve">чних пројеката/програма, трошкова неопходних за завршетак појединачних пројеката/програма до испитивања и прихватања коначног извештаја од стране Европске комисије о спровођењу програма, изравнања коначног салда, као и коначних уплата/исплата средстава по </w:t>
      </w:r>
      <w:r>
        <w:rPr>
          <w:rFonts w:ascii="Times" w:hAnsi="Times"/>
          <w:color w:val="000000"/>
        </w:rPr>
        <w:t xml:space="preserve">програму и камата због кашњења у плаћању и пенала/казни које настају током спровођења пројеката/програма, Влада доноси на предлог Министарства финансија. </w:t>
      </w:r>
    </w:p>
    <w:p w:rsidR="009322C1" w:rsidRDefault="00525038">
      <w:pPr>
        <w:spacing w:after="90"/>
      </w:pPr>
      <w:r>
        <w:rPr>
          <w:rFonts w:ascii="Times" w:hAnsi="Times"/>
          <w:color w:val="000000"/>
        </w:rPr>
        <w:t>(2) Актом Владе из става 1. овог члана, део средстава распоређен у оквиру Раздела 16 - Министарство ф</w:t>
      </w:r>
      <w:r>
        <w:rPr>
          <w:rFonts w:ascii="Times" w:hAnsi="Times"/>
          <w:color w:val="000000"/>
        </w:rPr>
        <w:t>инансија може се распоредити, односно пренети другом директном кориснику буџетских средстава у случају да потребна средства није могуће обезбедити прерасподелом средстава у оквиру раздела директног корисника буџетских средстава.</w:t>
      </w:r>
    </w:p>
    <w:p w:rsidR="009322C1" w:rsidRDefault="00525038">
      <w:pPr>
        <w:spacing w:after="90"/>
      </w:pPr>
      <w:r>
        <w:rPr>
          <w:rFonts w:ascii="Times" w:hAnsi="Times"/>
          <w:color w:val="000000"/>
        </w:rPr>
        <w:t>(3) У случају из става 2. о</w:t>
      </w:r>
      <w:r>
        <w:rPr>
          <w:rFonts w:ascii="Times" w:hAnsi="Times"/>
          <w:color w:val="000000"/>
        </w:rPr>
        <w:t>вог члана, за износ пренетих средстава умањује се износ средстава распоређених у оквиру Раздела 16 - Министарство финансија, Програм 2402 - Интервенцијска средства, Пројекат 4002 - Интервенцијска средства за потребе спровођења ИПА програма, а пренета средс</w:t>
      </w:r>
      <w:r>
        <w:rPr>
          <w:rFonts w:ascii="Times" w:hAnsi="Times"/>
          <w:color w:val="000000"/>
        </w:rPr>
        <w:t>тва исказују се на одговарајућој апропријацији економској класификацији у оквиру раздела директног корисника буџетских средстава коме је тај део средстава пренет.</w:t>
      </w:r>
    </w:p>
    <w:p w:rsidR="009322C1" w:rsidRDefault="00525038">
      <w:pPr>
        <w:spacing w:after="225"/>
        <w:jc w:val="center"/>
      </w:pPr>
      <w:r>
        <w:rPr>
          <w:rFonts w:ascii="Times" w:hAnsi="Times"/>
          <w:b/>
          <w:color w:val="000000"/>
        </w:rPr>
        <w:t xml:space="preserve"> Члан 30. </w:t>
      </w:r>
    </w:p>
    <w:p w:rsidR="009322C1" w:rsidRDefault="00525038">
      <w:pPr>
        <w:spacing w:after="90"/>
      </w:pPr>
      <w:r>
        <w:rPr>
          <w:rFonts w:ascii="Times" w:hAnsi="Times"/>
          <w:color w:val="000000"/>
        </w:rPr>
        <w:t>(1) Председник Високог савета судства надлежан је за давање налога за пренос средс</w:t>
      </w:r>
      <w:r>
        <w:rPr>
          <w:rFonts w:ascii="Times" w:hAnsi="Times"/>
          <w:color w:val="000000"/>
        </w:rPr>
        <w:t>тава која се остваре по основу наплате судских такси на евиденционе рачуне судова отворене у Систему извршења буџета.</w:t>
      </w:r>
    </w:p>
    <w:p w:rsidR="009322C1" w:rsidRDefault="00525038">
      <w:pPr>
        <w:spacing w:after="90"/>
      </w:pPr>
      <w:r>
        <w:rPr>
          <w:rFonts w:ascii="Times" w:hAnsi="Times"/>
          <w:color w:val="000000"/>
        </w:rPr>
        <w:t xml:space="preserve">(2) Председник Високог савета судства надлежан је и за давање налога за пренос судовима и осталих средстава, осим средстава за расходе за </w:t>
      </w:r>
      <w:r>
        <w:rPr>
          <w:rFonts w:ascii="Times" w:hAnsi="Times"/>
          <w:color w:val="000000"/>
        </w:rPr>
        <w:t xml:space="preserve">запослене у судовима који су судско особље из Раздела 6 - Судови са рачуна буџета на евиденционе рачуне судова отворене у Систему </w:t>
      </w:r>
      <w:r>
        <w:rPr>
          <w:rFonts w:ascii="Times" w:hAnsi="Times"/>
          <w:color w:val="000000"/>
        </w:rPr>
        <w:lastRenderedPageBreak/>
        <w:t>извршења буџета, изузев Врховном касационом суду, Управном суду, Привредном апелационом суду и Прекршајном апелационом суду.</w:t>
      </w:r>
    </w:p>
    <w:p w:rsidR="009322C1" w:rsidRDefault="00525038">
      <w:pPr>
        <w:spacing w:after="90"/>
      </w:pPr>
      <w:r>
        <w:rPr>
          <w:rFonts w:ascii="Times" w:hAnsi="Times"/>
          <w:color w:val="000000"/>
        </w:rPr>
        <w:t>(</w:t>
      </w:r>
      <w:r>
        <w:rPr>
          <w:rFonts w:ascii="Times" w:hAnsi="Times"/>
          <w:color w:val="000000"/>
        </w:rPr>
        <w:t>3) Наредбодавци за издавање налога за плаћање су функционери који руководе радом судова из Раздела 6 - Судови.</w:t>
      </w:r>
    </w:p>
    <w:p w:rsidR="009322C1" w:rsidRDefault="00525038">
      <w:pPr>
        <w:spacing w:after="90"/>
      </w:pPr>
      <w:r>
        <w:rPr>
          <w:rFonts w:ascii="Times" w:hAnsi="Times"/>
          <w:color w:val="000000"/>
        </w:rPr>
        <w:t>(4) Изузетно од става 3. овог члана, за издавање налога за плаћање јавних набавки, које се врше јединствено за судове, као и за исплате обавеза п</w:t>
      </w:r>
      <w:r>
        <w:rPr>
          <w:rFonts w:ascii="Times" w:hAnsi="Times"/>
          <w:color w:val="000000"/>
        </w:rPr>
        <w:t>о основу потписаних споразума о вансудским поравнањима у поступцима за заштиту права на суђење у разумном року, надлежан је председник Високог савета судства.</w:t>
      </w:r>
    </w:p>
    <w:p w:rsidR="009322C1" w:rsidRDefault="00525038">
      <w:pPr>
        <w:spacing w:after="225"/>
        <w:jc w:val="center"/>
      </w:pPr>
      <w:r>
        <w:rPr>
          <w:rFonts w:ascii="Times" w:hAnsi="Times"/>
          <w:b/>
          <w:color w:val="000000"/>
        </w:rPr>
        <w:t xml:space="preserve"> Члан 31. </w:t>
      </w:r>
    </w:p>
    <w:p w:rsidR="009322C1" w:rsidRDefault="00525038">
      <w:pPr>
        <w:spacing w:after="90"/>
      </w:pPr>
      <w:r>
        <w:rPr>
          <w:rFonts w:ascii="Times" w:hAnsi="Times"/>
          <w:color w:val="000000"/>
        </w:rPr>
        <w:t>(1) Председник Државног већа тужилаца надлежан је за давање налога за пренос јавним ту</w:t>
      </w:r>
      <w:r>
        <w:rPr>
          <w:rFonts w:ascii="Times" w:hAnsi="Times"/>
          <w:color w:val="000000"/>
        </w:rPr>
        <w:t>жилаштвима средстава, осим средстава за расходе за запослене у јавним тужилаштвима, из Раздела 8 - Јавна тужилаштва са рачуна буџета на евиденционе рачуне јавних тужилаштава отворене у Систему извршења буџета, изузев Републичком јавном тужилаштву, Тужилашт</w:t>
      </w:r>
      <w:r>
        <w:rPr>
          <w:rFonts w:ascii="Times" w:hAnsi="Times"/>
          <w:color w:val="000000"/>
        </w:rPr>
        <w:t>ву за ратне злочине и Тужилаштву за организовани криминал.</w:t>
      </w:r>
    </w:p>
    <w:p w:rsidR="009322C1" w:rsidRDefault="00525038">
      <w:pPr>
        <w:spacing w:after="90"/>
      </w:pPr>
      <w:r>
        <w:rPr>
          <w:rFonts w:ascii="Times" w:hAnsi="Times"/>
          <w:color w:val="000000"/>
        </w:rPr>
        <w:t>(2) Изузетно, председник Државног већа тужилаца надлежан је и за пренос средстава из сопствених прихода на евиденционе рачуне јавних тужилаштава отворене у Систему извршења буџета.</w:t>
      </w:r>
    </w:p>
    <w:p w:rsidR="009322C1" w:rsidRDefault="00525038">
      <w:pPr>
        <w:spacing w:after="90"/>
      </w:pPr>
      <w:r>
        <w:rPr>
          <w:rFonts w:ascii="Times" w:hAnsi="Times"/>
          <w:color w:val="000000"/>
        </w:rPr>
        <w:t>(3) Наредбодавци</w:t>
      </w:r>
      <w:r>
        <w:rPr>
          <w:rFonts w:ascii="Times" w:hAnsi="Times"/>
          <w:color w:val="000000"/>
        </w:rPr>
        <w:t xml:space="preserve"> за издавање налога за плаћања јесу функционери који руководе јавним тужилаштвима из Раздела 8 - Јавна тужилаштва, осим за издавање налога за плаћања код јавних набавки које се врше јединствено за тужилаштва, у ком случају је надлежан председник Државног в</w:t>
      </w:r>
      <w:r>
        <w:rPr>
          <w:rFonts w:ascii="Times" w:hAnsi="Times"/>
          <w:color w:val="000000"/>
        </w:rPr>
        <w:t>ећа тужилаца.</w:t>
      </w:r>
    </w:p>
    <w:p w:rsidR="009322C1" w:rsidRDefault="00525038">
      <w:pPr>
        <w:spacing w:after="225"/>
        <w:jc w:val="center"/>
      </w:pPr>
      <w:r>
        <w:rPr>
          <w:rFonts w:ascii="Times" w:hAnsi="Times"/>
          <w:b/>
          <w:color w:val="000000"/>
        </w:rPr>
        <w:t xml:space="preserve"> Члан 32. </w:t>
      </w:r>
    </w:p>
    <w:p w:rsidR="009322C1" w:rsidRDefault="00525038">
      <w:pPr>
        <w:spacing w:after="90"/>
      </w:pPr>
      <w:r>
        <w:rPr>
          <w:rFonts w:ascii="Times" w:hAnsi="Times"/>
          <w:color w:val="000000"/>
        </w:rPr>
        <w:t>(1) Министар надлежан за послове правосуђа надлежан је за давање налога за пренос средстава која се остваре по основу наплате судских такси на евиденционе рачуне правосудних органа отворене у Систему извршења буџета.</w:t>
      </w:r>
    </w:p>
    <w:p w:rsidR="009322C1" w:rsidRDefault="00525038">
      <w:pPr>
        <w:spacing w:after="90"/>
      </w:pPr>
      <w:r>
        <w:rPr>
          <w:rFonts w:ascii="Times" w:hAnsi="Times"/>
          <w:color w:val="000000"/>
        </w:rPr>
        <w:t xml:space="preserve">(2) Министар </w:t>
      </w:r>
      <w:r>
        <w:rPr>
          <w:rFonts w:ascii="Times" w:hAnsi="Times"/>
          <w:color w:val="000000"/>
        </w:rPr>
        <w:t>надлежан за послове правосуђа надлежан је и за давање налога за пренос судовима и јавним тужилаштвима средстава из Раздела 6 - Судови и Раздела 8 - Јавна тужилаштва, за извршавање расхода за запослене у судовима и јавним тужилаштвима - судско особље и особ</w:t>
      </w:r>
      <w:r>
        <w:rPr>
          <w:rFonts w:ascii="Times" w:hAnsi="Times"/>
          <w:color w:val="000000"/>
        </w:rPr>
        <w:t>ље у јавном тужилаштву, расхода за текуће одржавање опреме и објеката судова, као и расхода за инвестициона и капитална улагања судовима и јавним тужилаштвима и уређење и развој правосудног информационог система, са рачуна буџета на евиденционе рачуне судо</w:t>
      </w:r>
      <w:r>
        <w:rPr>
          <w:rFonts w:ascii="Times" w:hAnsi="Times"/>
          <w:color w:val="000000"/>
        </w:rPr>
        <w:t>ва и јавних тужилаштава отворене у Систему извршења буџета, осим Врховном касационом суду, Управном суду, Привредном апелационом суду, Републичком јавном тужилаштву, Тужилаштву за ратне злочине, Тужилаштву за организовани криминал и Прекршајном апелационом</w:t>
      </w:r>
      <w:r>
        <w:rPr>
          <w:rFonts w:ascii="Times" w:hAnsi="Times"/>
          <w:color w:val="000000"/>
        </w:rPr>
        <w:t xml:space="preserve"> суду.</w:t>
      </w:r>
    </w:p>
    <w:p w:rsidR="009322C1" w:rsidRDefault="00525038">
      <w:pPr>
        <w:spacing w:after="90"/>
      </w:pPr>
      <w:r>
        <w:rPr>
          <w:rFonts w:ascii="Times" w:hAnsi="Times"/>
          <w:color w:val="000000"/>
        </w:rPr>
        <w:t>(3) Наредбодавци за издавање налога за плаћање јесу функционери који руководе радом судова из Раздела 6 - Судови и функционери који руководе радом тужилаштава из Раздела 8 - Јавна тужилаштва, осим за издавање налога за плаћање за јавне набавке за пр</w:t>
      </w:r>
      <w:r>
        <w:rPr>
          <w:rFonts w:ascii="Times" w:hAnsi="Times"/>
          <w:color w:val="000000"/>
        </w:rPr>
        <w:t>ојекте које за судове и јавна тужилаштва спроводи министарство надлежно за послове правосуђа.</w:t>
      </w:r>
    </w:p>
    <w:p w:rsidR="009322C1" w:rsidRDefault="00525038">
      <w:pPr>
        <w:spacing w:after="225"/>
        <w:jc w:val="center"/>
      </w:pPr>
      <w:r>
        <w:rPr>
          <w:rFonts w:ascii="Times" w:hAnsi="Times"/>
          <w:b/>
          <w:color w:val="000000"/>
        </w:rPr>
        <w:t xml:space="preserve"> Члан 33. </w:t>
      </w:r>
    </w:p>
    <w:p w:rsidR="009322C1" w:rsidRDefault="00525038">
      <w:pPr>
        <w:spacing w:after="90"/>
      </w:pPr>
      <w:r>
        <w:rPr>
          <w:rFonts w:ascii="Times" w:hAnsi="Times"/>
          <w:color w:val="000000"/>
        </w:rPr>
        <w:t>(1) Министар надлежан за послове културе надлежан је за давање налога за пренос средстава из буџета на евиденционе рачуне установа културе отворене у С</w:t>
      </w:r>
      <w:r>
        <w:rPr>
          <w:rFonts w:ascii="Times" w:hAnsi="Times"/>
          <w:color w:val="000000"/>
        </w:rPr>
        <w:t>истему извршења буџета.</w:t>
      </w:r>
    </w:p>
    <w:p w:rsidR="009322C1" w:rsidRDefault="00525038">
      <w:pPr>
        <w:spacing w:after="90"/>
      </w:pPr>
      <w:r>
        <w:rPr>
          <w:rFonts w:ascii="Times" w:hAnsi="Times"/>
          <w:color w:val="000000"/>
        </w:rPr>
        <w:lastRenderedPageBreak/>
        <w:t>(2) Наредбодавци за издање налога за плаћање су руководиоци установа културе из става 1. овог члана.</w:t>
      </w:r>
    </w:p>
    <w:p w:rsidR="009322C1" w:rsidRDefault="00525038">
      <w:pPr>
        <w:spacing w:after="225"/>
        <w:jc w:val="center"/>
      </w:pPr>
      <w:r>
        <w:rPr>
          <w:rFonts w:ascii="Times" w:hAnsi="Times"/>
          <w:b/>
          <w:color w:val="000000"/>
        </w:rPr>
        <w:t xml:space="preserve"> Члан 34. </w:t>
      </w:r>
    </w:p>
    <w:p w:rsidR="009322C1" w:rsidRDefault="00525038">
      <w:pPr>
        <w:spacing w:after="90"/>
      </w:pPr>
      <w:r>
        <w:rPr>
          <w:rFonts w:ascii="Times" w:hAnsi="Times"/>
          <w:color w:val="000000"/>
        </w:rPr>
        <w:t>(1) Руководилац Управе за извршење кривичних санкција надлежан је за давање налога за пренос средстава из буџета на евид</w:t>
      </w:r>
      <w:r>
        <w:rPr>
          <w:rFonts w:ascii="Times" w:hAnsi="Times"/>
          <w:color w:val="000000"/>
        </w:rPr>
        <w:t>енционе рачуне установа за извршење кривичних санкција отворене у Систему извршења буџета.</w:t>
      </w:r>
    </w:p>
    <w:p w:rsidR="009322C1" w:rsidRDefault="00525038">
      <w:pPr>
        <w:spacing w:after="90"/>
      </w:pPr>
      <w:r>
        <w:rPr>
          <w:rFonts w:ascii="Times" w:hAnsi="Times"/>
          <w:color w:val="000000"/>
        </w:rPr>
        <w:t>(2) Наредбодавци за издавање налога за плаћање су руководиоци установа за извршење кривичних санкција из става 1. овог члана.</w:t>
      </w:r>
    </w:p>
    <w:p w:rsidR="009322C1" w:rsidRDefault="00525038">
      <w:pPr>
        <w:spacing w:after="225"/>
        <w:jc w:val="center"/>
      </w:pPr>
      <w:r>
        <w:rPr>
          <w:rFonts w:ascii="Times" w:hAnsi="Times"/>
          <w:b/>
          <w:color w:val="000000"/>
        </w:rPr>
        <w:t xml:space="preserve"> Члан 35. </w:t>
      </w:r>
    </w:p>
    <w:p w:rsidR="009322C1" w:rsidRDefault="00525038">
      <w:pPr>
        <w:spacing w:after="90"/>
      </w:pPr>
      <w:r>
        <w:rPr>
          <w:rFonts w:ascii="Times" w:hAnsi="Times"/>
          <w:color w:val="000000"/>
        </w:rPr>
        <w:t>(1) Министар надлежан за пос</w:t>
      </w:r>
      <w:r>
        <w:rPr>
          <w:rFonts w:ascii="Times" w:hAnsi="Times"/>
          <w:color w:val="000000"/>
        </w:rPr>
        <w:t>лове рада, запошљавања, борачка и социјална питања надлежан је за давање налога за пренос средстава из буџета на евиденционе рачуне установа социјалне заштите отворене у Систему извршења буџета.</w:t>
      </w:r>
    </w:p>
    <w:p w:rsidR="009322C1" w:rsidRDefault="00525038">
      <w:pPr>
        <w:spacing w:after="90"/>
      </w:pPr>
      <w:r>
        <w:rPr>
          <w:rFonts w:ascii="Times" w:hAnsi="Times"/>
          <w:color w:val="000000"/>
        </w:rPr>
        <w:t>(2) Наредбодавци за издавање налога за плаћање су руководиоци</w:t>
      </w:r>
      <w:r>
        <w:rPr>
          <w:rFonts w:ascii="Times" w:hAnsi="Times"/>
          <w:color w:val="000000"/>
        </w:rPr>
        <w:t xml:space="preserve"> установа социјалне заштите из става 1. овог члана.</w:t>
      </w:r>
    </w:p>
    <w:p w:rsidR="009322C1" w:rsidRDefault="00525038">
      <w:pPr>
        <w:spacing w:after="225"/>
        <w:jc w:val="center"/>
      </w:pPr>
      <w:r>
        <w:rPr>
          <w:rFonts w:ascii="Times" w:hAnsi="Times"/>
          <w:b/>
          <w:color w:val="000000"/>
        </w:rPr>
        <w:t xml:space="preserve"> Члан 36. </w:t>
      </w:r>
    </w:p>
    <w:p w:rsidR="009322C1" w:rsidRDefault="00525038">
      <w:pPr>
        <w:spacing w:after="90"/>
      </w:pPr>
      <w:r>
        <w:rPr>
          <w:rFonts w:ascii="Times" w:hAnsi="Times"/>
          <w:color w:val="000000"/>
        </w:rPr>
        <w:t>(1) Министар надлежан за послове просвете, науке и технолошког развоја надлежан је за давање налога за пренос средстава из буџета на евиденционе рачуне средњих школа отворене у Систему извршења</w:t>
      </w:r>
      <w:r>
        <w:rPr>
          <w:rFonts w:ascii="Times" w:hAnsi="Times"/>
          <w:color w:val="000000"/>
        </w:rPr>
        <w:t xml:space="preserve"> буџета.</w:t>
      </w:r>
    </w:p>
    <w:p w:rsidR="009322C1" w:rsidRDefault="00525038">
      <w:pPr>
        <w:spacing w:after="90"/>
      </w:pPr>
      <w:r>
        <w:rPr>
          <w:rFonts w:ascii="Times" w:hAnsi="Times"/>
          <w:color w:val="000000"/>
        </w:rPr>
        <w:t>(2) Наредбодавци за издавање налога за плаћање су руководиоци средњих школа из става 1. овог члана.</w:t>
      </w:r>
    </w:p>
    <w:p w:rsidR="009322C1" w:rsidRDefault="00525038">
      <w:pPr>
        <w:spacing w:after="225"/>
        <w:jc w:val="center"/>
      </w:pPr>
      <w:r>
        <w:rPr>
          <w:rFonts w:ascii="Times" w:hAnsi="Times"/>
          <w:b/>
          <w:color w:val="000000"/>
        </w:rPr>
        <w:t xml:space="preserve"> Члан 37. </w:t>
      </w:r>
    </w:p>
    <w:p w:rsidR="009322C1" w:rsidRDefault="00525038">
      <w:pPr>
        <w:spacing w:after="90"/>
      </w:pPr>
      <w:r>
        <w:rPr>
          <w:rFonts w:ascii="Times" w:hAnsi="Times"/>
          <w:color w:val="000000"/>
        </w:rPr>
        <w:t xml:space="preserve">Руководиоци установе у области физичке културе, установе у области антидопинга, установе у области стандардизације, установе у области </w:t>
      </w:r>
      <w:r>
        <w:rPr>
          <w:rFonts w:ascii="Times" w:hAnsi="Times"/>
          <w:color w:val="000000"/>
        </w:rPr>
        <w:t>акредитације, завода за унапређење образовања и васпитања и завода за вредновање квалитета образовања и васпитања, као и Криминалистичко полицијског универзитета, одговорни су за издавање налога за плаћање које треба извршити из средстава органа којима рук</w:t>
      </w:r>
      <w:r>
        <w:rPr>
          <w:rFonts w:ascii="Times" w:hAnsi="Times"/>
          <w:color w:val="000000"/>
        </w:rPr>
        <w:t>оводе.</w:t>
      </w:r>
    </w:p>
    <w:p w:rsidR="009322C1" w:rsidRDefault="00525038">
      <w:pPr>
        <w:spacing w:after="225"/>
        <w:jc w:val="center"/>
      </w:pPr>
      <w:r>
        <w:rPr>
          <w:rFonts w:ascii="Times" w:hAnsi="Times"/>
          <w:b/>
          <w:color w:val="000000"/>
        </w:rPr>
        <w:t xml:space="preserve"> Члан 38. </w:t>
      </w:r>
    </w:p>
    <w:p w:rsidR="009322C1" w:rsidRDefault="00525038">
      <w:pPr>
        <w:spacing w:after="90"/>
      </w:pPr>
      <w:r>
        <w:rPr>
          <w:rFonts w:ascii="Times" w:hAnsi="Times"/>
          <w:color w:val="000000"/>
        </w:rPr>
        <w:t>(1) Изузетно од одредбе члана 37. Закона о финансирању локалне самоуправе ("Службени гласник РС", бр. 62/06, 47/11, 93/12, 99/13 - др. пропис, 125/14 - др. пропис, 95/15 - др. пропис, 83/16, 91/16 - др. пропис, 104/16 - др. закон, 96/17 -</w:t>
      </w:r>
      <w:r>
        <w:rPr>
          <w:rFonts w:ascii="Times" w:hAnsi="Times"/>
          <w:color w:val="000000"/>
        </w:rPr>
        <w:t xml:space="preserve"> др. пропис, 89/18 - др. пропис, 95/18 - др. закон, 86/19 - др. пропис и 126/20 - др. пропис), годишњи износ укупног ненаменског трансфера који се распоређује јединицама локалне самоуправе, у 2022. години утврђује се у укупном износу од 33.307.366.000 дина</w:t>
      </w:r>
      <w:r>
        <w:rPr>
          <w:rFonts w:ascii="Times" w:hAnsi="Times"/>
          <w:color w:val="000000"/>
        </w:rPr>
        <w:t xml:space="preserve">ра. </w:t>
      </w:r>
    </w:p>
    <w:p w:rsidR="009322C1" w:rsidRDefault="00525038">
      <w:pPr>
        <w:spacing w:after="90"/>
      </w:pPr>
      <w:r>
        <w:rPr>
          <w:rFonts w:ascii="Times" w:hAnsi="Times"/>
          <w:color w:val="000000"/>
        </w:rPr>
        <w:t>(2) Расподела трансфера из става 1. овог члана вршиће се у износима исказаним у следећој табели:</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023"/>
        <w:gridCol w:w="1563"/>
        <w:gridCol w:w="5516"/>
      </w:tblGrid>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Р. бр.</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Јединица локалне самоуправе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 xml:space="preserve">Ненаменски трансфер </w:t>
            </w:r>
            <w:r>
              <w:br/>
            </w:r>
            <w:r>
              <w:rPr>
                <w:rFonts w:ascii="Times" w:hAnsi="Times"/>
                <w:color w:val="000000"/>
                <w:sz w:val="21"/>
              </w:rPr>
              <w:t xml:space="preserve"> по јединицама локалне самоуправе </w:t>
            </w:r>
            <w:r>
              <w:br/>
            </w:r>
            <w:r>
              <w:rPr>
                <w:rFonts w:ascii="Times" w:hAnsi="Times"/>
                <w:color w:val="000000"/>
                <w:sz w:val="21"/>
              </w:rPr>
              <w:t xml:space="preserve"> (у динарима) </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Ада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90.676.873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Александровац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229.611.327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Алексинац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498.167.212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Алибунар</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175.413.738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Апатин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162.829.785</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Аранђеловац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202.936.559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Ариље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91.032.672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Бабушница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240.618.064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Бајина Башта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136.973.066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Баточина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112.099.073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Бач</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117.262.304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Бачка Паланка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204.094.102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Бачка Топола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158.418.215</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Бачки Петровац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116.766.422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Бела Паланка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227.942.308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Бела Црква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200.444.588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Београд</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Беочин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48.627.273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Бечеј</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154.626.570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Блаце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162.765.657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Богатић</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339.075.746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Бојник</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217.399.828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Бољевац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205.774.958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Бор</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226.956.863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Босилеград</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255.927.649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Брус</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184.482.099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Бујановац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391.927.698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Ваљево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388.041.467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29.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Варварин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247.601.878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Велика Плана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307.501.600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31.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Велико Градиште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192.545.052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Владимирци</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198.117.049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Владичин Хан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267.153.627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Власотинце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346.808.718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Врање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397.630.668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Врбас</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166.026.404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Врњачка Бања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88.815.082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Вршац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155.853.801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39.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Гаџин Хан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162.442.778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Голубац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176.621.798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Горњи Милановац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224.150.456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Деспотовац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254.570.880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Димитровград</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105.353.366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Дољевац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194.260.170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Жабаљ</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180.688.749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Жабари</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181.542.087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Жагубица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266.182.407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Житиште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198.882.224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49.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Житорађа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218.131.394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Зајечар</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288.354.282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Зрењанин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202.787.952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Ивањица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322.897.726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Инђија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142.402.405</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Ириг</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86.050.730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Јагодина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321.660.436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Кањижа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70.777.340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Кикинда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181.468.001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58.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Кладово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159.156.644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59.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Кнић</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192.622.590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Књажевац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409.681.070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Ковачица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225.436.322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Ковин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223.438.083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Косјерић</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43.072.619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Коцељева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158.449.034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Крагујевац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426.319.343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Краљево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746.288.490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Крупањ</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258.610.783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Крушевац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466.901.040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69.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Кула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194.909.532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Куршумлија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273.765.140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Кучево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271.355.853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Лајковац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23.463.193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Лапово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39.445.348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Лебане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315.430.112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Лесковац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896.973.298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Лозница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516.503.831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Лучани</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165.996.102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Љиг</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124.435.131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79.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Љубовија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194.959.798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Мајданпек</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219.188.277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Мали Зворник</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134.654.953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Мали Иђош</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96.630.970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Мало Црниће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208.437.171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Медвеђа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206.871.246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Мерошина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192.299.179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Мионица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158.429.600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Неготин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250.069.595</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88.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Ниш</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633.997.549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89.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Нова Варош</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188.253.034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Нова Црња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115.794.170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Нови Бечеј</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150.062.806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Нови </w:t>
            </w:r>
            <w:r>
              <w:rPr>
                <w:rFonts w:ascii="Times" w:hAnsi="Times"/>
                <w:color w:val="000000"/>
                <w:sz w:val="21"/>
              </w:rPr>
              <w:t>Кнежевац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102.015.724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Нови Пазар</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559.030.639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Нови Сад</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918.682.241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Опово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83.677.569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Осечина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175.006.161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Оџаци</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226.136.696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Панчево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84.544.580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99.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Параћин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282.823.609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Петровац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414.398.661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Пећинци</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66.755.678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Пирот</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300.550.163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Пландиште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178.921.542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Пожаревац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111.620.139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Пожега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203.414.788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Прешево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388.610.506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Прибој</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294.491.228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Пријепоље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443.912.201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109.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Прокупље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338.543.436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Ражањ</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184.009.348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Рача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182.714.590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Рашка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196.337.900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Рековац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183.485.656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Рума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231.215.517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Свилајнац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212.912.271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Сврљиг</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257.113.059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117.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Сента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91.930.727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Сечањ</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128.010.682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119.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Сјеница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415.226.768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Смедерево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371.947.865</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Смедеревска Паланка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292.954.759</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Сокобања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157.643.188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Сомбор</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381.737.563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Србобран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77.756.702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Сремска Митровица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254.994.496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Сремски Карловци</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36.768.320</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Стара Пазова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175.065.415</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Суботица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240.430.956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129.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Сурдулица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238.054.481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Темерин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104.794.238</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Тител</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134.820.696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Топола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154.656.775</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Трговиште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205.644.981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Трстеник</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465.658.366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Тутин</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446.950.837</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136.</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Ћићевац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107.699.556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137.</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Ћуприја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194.203.986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138.</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Уб</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92.687.064</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139.</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Ужице</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228.113.946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140.</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 xml:space="preserve">Црна </w:t>
            </w:r>
            <w:r>
              <w:rPr>
                <w:rFonts w:ascii="Times" w:hAnsi="Times"/>
                <w:color w:val="000000"/>
                <w:sz w:val="21"/>
              </w:rPr>
              <w:t>Трава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89.166.683</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141.</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Чајетина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75.432.191</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142.</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Чачак</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287.670.506</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143.</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Чока</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160.771.502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lastRenderedPageBreak/>
              <w:t>144.</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Шабац</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299.422.232</w:t>
            </w:r>
          </w:p>
        </w:tc>
      </w:tr>
      <w:tr w:rsidR="009322C1">
        <w:trPr>
          <w:trHeight w:val="180"/>
          <w:tblCellSpacing w:w="0" w:type="dxa"/>
        </w:trPr>
        <w:tc>
          <w:tcPr>
            <w:tcW w:w="22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145.</w:t>
            </w:r>
          </w:p>
        </w:tc>
        <w:tc>
          <w:tcPr>
            <w:tcW w:w="115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both"/>
            </w:pPr>
            <w:r>
              <w:rPr>
                <w:rFonts w:ascii="Times" w:hAnsi="Times"/>
                <w:color w:val="000000"/>
                <w:sz w:val="21"/>
              </w:rPr>
              <w:t>Шид</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206.153.535</w:t>
            </w:r>
          </w:p>
        </w:tc>
      </w:tr>
      <w:tr w:rsidR="009322C1">
        <w:trPr>
          <w:trHeight w:val="18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center"/>
            </w:pPr>
            <w:r>
              <w:rPr>
                <w:rFonts w:ascii="Times" w:hAnsi="Times"/>
                <w:color w:val="000000"/>
                <w:sz w:val="21"/>
              </w:rPr>
              <w:t>УКУПНО:</w:t>
            </w:r>
          </w:p>
        </w:tc>
        <w:tc>
          <w:tcPr>
            <w:tcW w:w="604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9322C1" w:rsidRDefault="00525038">
            <w:pPr>
              <w:spacing w:after="0"/>
              <w:jc w:val="right"/>
            </w:pPr>
            <w:r>
              <w:rPr>
                <w:rFonts w:ascii="Times" w:hAnsi="Times"/>
                <w:color w:val="000000"/>
                <w:sz w:val="21"/>
              </w:rPr>
              <w:t>33.307.366.000</w:t>
            </w:r>
          </w:p>
        </w:tc>
      </w:tr>
    </w:tbl>
    <w:p w:rsidR="009322C1" w:rsidRDefault="00525038">
      <w:pPr>
        <w:spacing w:after="225"/>
        <w:jc w:val="center"/>
      </w:pPr>
      <w:r>
        <w:rPr>
          <w:rFonts w:ascii="Times" w:hAnsi="Times"/>
          <w:b/>
          <w:color w:val="000000"/>
        </w:rPr>
        <w:t xml:space="preserve"> Члан 39. </w:t>
      </w:r>
    </w:p>
    <w:p w:rsidR="009322C1" w:rsidRDefault="00525038">
      <w:pPr>
        <w:spacing w:after="90"/>
      </w:pPr>
      <w:r>
        <w:rPr>
          <w:rFonts w:ascii="Times" w:hAnsi="Times"/>
          <w:color w:val="000000"/>
        </w:rPr>
        <w:t xml:space="preserve">(1) Налоге за извршавање издатака на територији Аутономне покрајине Косово и </w:t>
      </w:r>
      <w:r>
        <w:rPr>
          <w:rFonts w:ascii="Times" w:hAnsi="Times"/>
          <w:color w:val="000000"/>
        </w:rPr>
        <w:t>Метохија, који се финансирају из буџета Републике Србије заједнички издају министар у чијем су разделу обезбеђена средства за те издатке и директор Канцеларије за Косово и Метохију.</w:t>
      </w:r>
    </w:p>
    <w:p w:rsidR="009322C1" w:rsidRDefault="00525038">
      <w:pPr>
        <w:spacing w:after="90"/>
      </w:pPr>
      <w:r>
        <w:rPr>
          <w:rFonts w:ascii="Times" w:hAnsi="Times"/>
          <w:color w:val="000000"/>
        </w:rPr>
        <w:t>(2) Канцеларија за Косово и Метохију дужна је да министарству надлежном за</w:t>
      </w:r>
      <w:r>
        <w:rPr>
          <w:rFonts w:ascii="Times" w:hAnsi="Times"/>
          <w:color w:val="000000"/>
        </w:rPr>
        <w:t xml:space="preserve"> послове финансија доставља кварталне извештаје о средствима која се у току године са њеног раздела преносе јединицама локалне самоуправе на територији Аутономне покрајине Косово и Метохија.</w:t>
      </w:r>
    </w:p>
    <w:p w:rsidR="009322C1" w:rsidRDefault="00525038">
      <w:pPr>
        <w:spacing w:after="90"/>
      </w:pPr>
      <w:r>
        <w:rPr>
          <w:rFonts w:ascii="Times" w:hAnsi="Times"/>
          <w:color w:val="000000"/>
        </w:rPr>
        <w:t xml:space="preserve">(3) Извештаји из става 2. овог члана садрже податке о средствима </w:t>
      </w:r>
      <w:r>
        <w:rPr>
          <w:rFonts w:ascii="Times" w:hAnsi="Times"/>
          <w:color w:val="000000"/>
        </w:rPr>
        <w:t>исказаним по наменама и по јединицама локалне самоуправе, а достављају се у року од 15 дана од дана истека квартала.</w:t>
      </w:r>
    </w:p>
    <w:p w:rsidR="009322C1" w:rsidRDefault="00525038">
      <w:pPr>
        <w:spacing w:after="225"/>
        <w:jc w:val="center"/>
      </w:pPr>
      <w:r>
        <w:rPr>
          <w:rFonts w:ascii="Times" w:hAnsi="Times"/>
          <w:b/>
          <w:color w:val="000000"/>
        </w:rPr>
        <w:t xml:space="preserve"> Члан 40. </w:t>
      </w:r>
    </w:p>
    <w:p w:rsidR="009322C1" w:rsidRDefault="00525038">
      <w:pPr>
        <w:spacing w:after="90"/>
      </w:pPr>
      <w:r>
        <w:rPr>
          <w:rFonts w:ascii="Times" w:hAnsi="Times"/>
          <w:color w:val="000000"/>
        </w:rPr>
        <w:t>(1) Директни корисници буџетских средстава дужни су да министарству надлежном за послове финансија достављају кварталне извештај</w:t>
      </w:r>
      <w:r>
        <w:rPr>
          <w:rFonts w:ascii="Times" w:hAnsi="Times"/>
          <w:color w:val="000000"/>
        </w:rPr>
        <w:t>е о средствима која се у току године са њиховог раздела преносе јединицама локалне самоуправе са апропријације економске класификације 463 - Трансфери осталим нивоима власти.</w:t>
      </w:r>
    </w:p>
    <w:p w:rsidR="009322C1" w:rsidRDefault="00525038">
      <w:pPr>
        <w:spacing w:after="90"/>
      </w:pPr>
      <w:r>
        <w:rPr>
          <w:rFonts w:ascii="Times" w:hAnsi="Times"/>
          <w:color w:val="000000"/>
        </w:rPr>
        <w:t>(2) Извештаји из става 1. овог члана садрже податке о средствима исказаним по нам</w:t>
      </w:r>
      <w:r>
        <w:rPr>
          <w:rFonts w:ascii="Times" w:hAnsi="Times"/>
          <w:color w:val="000000"/>
        </w:rPr>
        <w:t>енама и по јединицама локалне самоуправе, а достављају се у року од 15 дана од дана истека квартала.</w:t>
      </w:r>
    </w:p>
    <w:p w:rsidR="009322C1" w:rsidRDefault="00525038">
      <w:pPr>
        <w:spacing w:after="90"/>
      </w:pPr>
      <w:r>
        <w:rPr>
          <w:rFonts w:ascii="Times" w:hAnsi="Times"/>
          <w:color w:val="000000"/>
        </w:rPr>
        <w:t xml:space="preserve">(3) Директни корисници буџетских средстава дужни су да министарству надлежном за послове финансија достављају кварталне извештаје о средствима која се у </w:t>
      </w:r>
      <w:r>
        <w:rPr>
          <w:rFonts w:ascii="Times" w:hAnsi="Times"/>
          <w:color w:val="000000"/>
        </w:rPr>
        <w:t>току године са њиховог раздела преносе са групе конта 45 - Субвенције.</w:t>
      </w:r>
    </w:p>
    <w:p w:rsidR="009322C1" w:rsidRDefault="00525038">
      <w:pPr>
        <w:spacing w:after="90"/>
      </w:pPr>
      <w:r>
        <w:rPr>
          <w:rFonts w:ascii="Times" w:hAnsi="Times"/>
          <w:color w:val="000000"/>
        </w:rPr>
        <w:t>(4) Извештаји из става 3. овог члана садрже податке о крајњем кориснику, укупном износу, као и намени пренетих средстава, а достављају се у року од 15 дана од дана истека квартала.</w:t>
      </w:r>
    </w:p>
    <w:p w:rsidR="009322C1" w:rsidRDefault="00525038">
      <w:pPr>
        <w:spacing w:after="225"/>
        <w:jc w:val="center"/>
      </w:pPr>
      <w:r>
        <w:rPr>
          <w:rFonts w:ascii="Times" w:hAnsi="Times"/>
          <w:b/>
          <w:color w:val="000000"/>
        </w:rPr>
        <w:t xml:space="preserve"> Чла</w:t>
      </w:r>
      <w:r>
        <w:rPr>
          <w:rFonts w:ascii="Times" w:hAnsi="Times"/>
          <w:b/>
          <w:color w:val="000000"/>
        </w:rPr>
        <w:t xml:space="preserve">н 41. </w:t>
      </w:r>
    </w:p>
    <w:p w:rsidR="009322C1" w:rsidRDefault="00525038">
      <w:pPr>
        <w:spacing w:after="90"/>
      </w:pPr>
      <w:r>
        <w:rPr>
          <w:rFonts w:ascii="Times" w:hAnsi="Times"/>
          <w:color w:val="000000"/>
        </w:rPr>
        <w:t>(1) Изузетно од одредаба члана 3. овог закона, Влада може да одлучи о покретању поступка за задуживање и давање гаранција Републике Србије ради очувања и јачања финансијске стабилности, спречавања наступања или отклањања последица ванредних околност</w:t>
      </w:r>
      <w:r>
        <w:rPr>
          <w:rFonts w:ascii="Times" w:hAnsi="Times"/>
          <w:color w:val="000000"/>
        </w:rPr>
        <w:t xml:space="preserve">и које могу да угрозе живот и здравље људи или да проузрокују штету већих размера, у износу до 24.000.000.000 динара, а на предлог министарства надлежног за послове финансија. </w:t>
      </w:r>
    </w:p>
    <w:p w:rsidR="009322C1" w:rsidRDefault="00525038">
      <w:pPr>
        <w:spacing w:after="90"/>
      </w:pPr>
      <w:r>
        <w:rPr>
          <w:rFonts w:ascii="Times" w:hAnsi="Times"/>
          <w:color w:val="000000"/>
        </w:rPr>
        <w:t>(2) Задуживање и давање гаранција из става 1. овог члана врши се у складу са по</w:t>
      </w:r>
      <w:r>
        <w:rPr>
          <w:rFonts w:ascii="Times" w:hAnsi="Times"/>
          <w:color w:val="000000"/>
        </w:rPr>
        <w:t xml:space="preserve">ступком који је уређен Законом о јавном дугу ("Службени гласник РС", бр. 61/05, 107/09, 78/11, 68/15, 95/18, 91/19 и 149/20). </w:t>
      </w:r>
    </w:p>
    <w:p w:rsidR="009322C1" w:rsidRDefault="00525038">
      <w:pPr>
        <w:spacing w:after="225"/>
        <w:jc w:val="center"/>
      </w:pPr>
      <w:r>
        <w:rPr>
          <w:rFonts w:ascii="Times" w:hAnsi="Times"/>
          <w:b/>
          <w:color w:val="000000"/>
        </w:rPr>
        <w:t xml:space="preserve"> Члан 42. </w:t>
      </w:r>
    </w:p>
    <w:p w:rsidR="009322C1" w:rsidRDefault="00525038">
      <w:pPr>
        <w:spacing w:after="90"/>
      </w:pPr>
      <w:r>
        <w:rPr>
          <w:rFonts w:ascii="Times" w:hAnsi="Times"/>
          <w:color w:val="000000"/>
        </w:rPr>
        <w:t>Уколико се у 2022. години приходи организација за обавезно социјално осигурање, по основу доприноса за обавезно соција</w:t>
      </w:r>
      <w:r>
        <w:rPr>
          <w:rFonts w:ascii="Times" w:hAnsi="Times"/>
          <w:color w:val="000000"/>
        </w:rPr>
        <w:t>лно осигурање, остварују у мањим износима од износа утврђених њиховим финансијским плановима за 2022. годину, управни одбори ће својим одлукама, на које сагласност даје Влада, прилагодити расходе и издатке смањеним приходима, осим за расходе за социјално о</w:t>
      </w:r>
      <w:r>
        <w:rPr>
          <w:rFonts w:ascii="Times" w:hAnsi="Times"/>
          <w:color w:val="000000"/>
        </w:rPr>
        <w:t>сигурање.</w:t>
      </w:r>
    </w:p>
    <w:p w:rsidR="009322C1" w:rsidRDefault="00525038">
      <w:pPr>
        <w:spacing w:after="225"/>
        <w:jc w:val="center"/>
      </w:pPr>
      <w:r>
        <w:rPr>
          <w:rFonts w:ascii="Times" w:hAnsi="Times"/>
          <w:b/>
          <w:color w:val="000000"/>
        </w:rPr>
        <w:lastRenderedPageBreak/>
        <w:t xml:space="preserve"> Члан 43. </w:t>
      </w:r>
    </w:p>
    <w:p w:rsidR="009322C1" w:rsidRDefault="00525038">
      <w:pPr>
        <w:spacing w:after="90"/>
      </w:pPr>
      <w:r>
        <w:rPr>
          <w:rFonts w:ascii="Times" w:hAnsi="Times"/>
          <w:color w:val="000000"/>
        </w:rPr>
        <w:t>(1) Локална власт у 2022.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w:t>
      </w:r>
      <w:r>
        <w:rPr>
          <w:rFonts w:ascii="Times" w:hAnsi="Times"/>
          <w:color w:val="000000"/>
        </w:rPr>
        <w:t>ата исплаћених за август 2021. године, као и увећања плата прописаних законом којим се уређује буџетски систем.</w:t>
      </w:r>
    </w:p>
    <w:p w:rsidR="009322C1" w:rsidRDefault="00525038">
      <w:pPr>
        <w:spacing w:after="90"/>
      </w:pPr>
      <w:r>
        <w:rPr>
          <w:rFonts w:ascii="Times" w:hAnsi="Times"/>
          <w:color w:val="000000"/>
        </w:rPr>
        <w:t xml:space="preserve">(2) Укупну масу средстава за плате треба умањити за плате запослених код корисника буџетских средстава које су се финансирале из буџета локалне </w:t>
      </w:r>
      <w:r>
        <w:rPr>
          <w:rFonts w:ascii="Times" w:hAnsi="Times"/>
          <w:color w:val="000000"/>
        </w:rPr>
        <w:t xml:space="preserve">власти са апропријација економских класификација 411 - Плате, додаци и накнаде запослених (зараде) и 412 - Социјални доприноси на терет послодавца, а више се не финансирају, односно за масу средстава за плате запослених који су радили код тих корисника, а </w:t>
      </w:r>
      <w:r>
        <w:rPr>
          <w:rFonts w:ascii="Times" w:hAnsi="Times"/>
          <w:color w:val="000000"/>
        </w:rPr>
        <w:t>нису преузети у органе и службе управе или јавне службе јединице локалне власти, код којих се плате запослених финансирају из буџета локалне власти са апропријација економских класификација 411 - Плате, додаци и накнаде запослених (зараде) и 412 - Социјалн</w:t>
      </w:r>
      <w:r>
        <w:rPr>
          <w:rFonts w:ascii="Times" w:hAnsi="Times"/>
          <w:color w:val="000000"/>
        </w:rPr>
        <w:t>и доприноси на терет послодавца.</w:t>
      </w:r>
    </w:p>
    <w:p w:rsidR="009322C1" w:rsidRDefault="00525038">
      <w:pPr>
        <w:spacing w:after="90"/>
      </w:pPr>
      <w:r>
        <w:rPr>
          <w:rFonts w:ascii="Times" w:hAnsi="Times"/>
          <w:color w:val="000000"/>
        </w:rPr>
        <w:t>(3) Уколико локална власт не планира у својим одлукама о буџету за 2022. годину и не извршава укупна средства за обрачун и исплату плата на начин утврђен у ст. 1. и 2. овог члана, министар надлежан за послове финансија може</w:t>
      </w:r>
      <w:r>
        <w:rPr>
          <w:rFonts w:ascii="Times" w:hAnsi="Times"/>
          <w:color w:val="000000"/>
        </w:rPr>
        <w:t xml:space="preserve">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ограничењем из ст. 1. и 2. овог члана.</w:t>
      </w:r>
    </w:p>
    <w:p w:rsidR="009322C1" w:rsidRDefault="00525038">
      <w:pPr>
        <w:spacing w:after="90"/>
      </w:pPr>
      <w:r>
        <w:rPr>
          <w:rFonts w:ascii="Times" w:hAnsi="Times"/>
          <w:color w:val="000000"/>
        </w:rPr>
        <w:t>(4) Министар на</w:t>
      </w:r>
      <w:r>
        <w:rPr>
          <w:rFonts w:ascii="Times" w:hAnsi="Times"/>
          <w:color w:val="000000"/>
        </w:rPr>
        <w:t>длежан за послове финансија ближе ће уредити начин и садржај извештавања о планираним и извршеним средствима за исплату плата из ст. 1. и 2. овог члана и о структури расхода за запослене на апропријацијама економским класификацијама 413-416 у 2022. години.</w:t>
      </w:r>
    </w:p>
    <w:p w:rsidR="009322C1" w:rsidRDefault="00525038">
      <w:pPr>
        <w:spacing w:after="90"/>
      </w:pPr>
      <w:r>
        <w:rPr>
          <w:rFonts w:ascii="Times" w:hAnsi="Times"/>
          <w:color w:val="000000"/>
        </w:rPr>
        <w:t>(5) У складу са чланом 2. тачка 31), чланом 54. и чланом 56. став 4. Закона о буџетском систему ("Службени гласник РС", бр. 54/09, 73/10, 101/10, 101/11, 93/12, 62/13, 63/13 - исправка, 108/13, 142/14, 68/15 - др. закон, 103/15, 99/16, 113/17, 95/18, 31/1</w:t>
      </w:r>
      <w:r>
        <w:rPr>
          <w:rFonts w:ascii="Times" w:hAnsi="Times"/>
          <w:color w:val="000000"/>
        </w:rPr>
        <w:t>9, 72/19 и 149/20) у буџетској 2022. години,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w:t>
      </w:r>
      <w:r>
        <w:rPr>
          <w:rFonts w:ascii="Times" w:hAnsi="Times"/>
          <w:color w:val="000000"/>
        </w:rPr>
        <w:t>ав 1. тачка 4) Закона о раду ("Службени гласник РС", бр. 24/05, 61/05, 54/09, 32/13, 75/14, 13/17 - УС, 113/17 и 95/18 - аутентично тумачење), предвиђених посебним и појединачним колективним уговорима и другим актима, за директне и индиректне кориснике буџ</w:t>
      </w:r>
      <w:r>
        <w:rPr>
          <w:rFonts w:ascii="Times" w:hAnsi="Times"/>
          <w:color w:val="000000"/>
        </w:rPr>
        <w:t xml:space="preserve">етских средстава локалне власти, осим јубиларних награда за запослене и новчаних честитки за децу запослених. </w:t>
      </w:r>
    </w:p>
    <w:p w:rsidR="009322C1" w:rsidRDefault="00525038">
      <w:pPr>
        <w:spacing w:after="90"/>
      </w:pPr>
      <w:r>
        <w:rPr>
          <w:rFonts w:ascii="Times" w:hAnsi="Times"/>
          <w:color w:val="000000"/>
        </w:rPr>
        <w:t>(6) У 2022. години не могу се исплаћивати запосленима код корисника буџетских средстава локалне власти награде и бонуси који према међународним к</w:t>
      </w:r>
      <w:r>
        <w:rPr>
          <w:rFonts w:ascii="Times" w:hAnsi="Times"/>
          <w:color w:val="000000"/>
        </w:rPr>
        <w:t>ритеријумима представљају нестандардне, односно нетранспарентне облике награда и бонуса.</w:t>
      </w:r>
    </w:p>
    <w:p w:rsidR="009322C1" w:rsidRDefault="00525038">
      <w:pPr>
        <w:spacing w:after="90"/>
      </w:pPr>
      <w:r>
        <w:rPr>
          <w:rFonts w:ascii="Times" w:hAnsi="Times"/>
          <w:color w:val="000000"/>
        </w:rPr>
        <w:t>(7) Уколико јединице локалне самоуправе не обезбеде у буџету и не исплате јубиларне награде запосленима у основним и средњим школама који то право стичу у 2022. години</w:t>
      </w:r>
      <w:r>
        <w:rPr>
          <w:rFonts w:ascii="Times" w:hAnsi="Times"/>
          <w:color w:val="000000"/>
        </w:rPr>
        <w:t>, министар надлежан за послове финансија може, на предлог министарства надлежног за послове образовања, привремено обуставити пренос трансферних средстава из буџета Републике Србије, односно припадајућег дела пореза на зараде, у износу неисплаћених јубилар</w:t>
      </w:r>
      <w:r>
        <w:rPr>
          <w:rFonts w:ascii="Times" w:hAnsi="Times"/>
          <w:color w:val="000000"/>
        </w:rPr>
        <w:t>них награда запосленима у основним и средњим школама из буџета јединице локалне самоуправе.</w:t>
      </w:r>
    </w:p>
    <w:p w:rsidR="009322C1" w:rsidRDefault="00525038">
      <w:pPr>
        <w:spacing w:after="225"/>
        <w:jc w:val="center"/>
      </w:pPr>
      <w:r>
        <w:rPr>
          <w:rFonts w:ascii="Times" w:hAnsi="Times"/>
          <w:b/>
          <w:color w:val="000000"/>
        </w:rPr>
        <w:t xml:space="preserve"> Члан 44. </w:t>
      </w:r>
    </w:p>
    <w:p w:rsidR="009322C1" w:rsidRDefault="00525038">
      <w:pPr>
        <w:spacing w:after="90"/>
      </w:pPr>
      <w:r>
        <w:rPr>
          <w:rFonts w:ascii="Times" w:hAnsi="Times"/>
          <w:color w:val="000000"/>
        </w:rPr>
        <w:lastRenderedPageBreak/>
        <w:t xml:space="preserve">(1) Директни корисници буџетских средстава су дужни да министарству надлежном за послове финансија, достављају месечне извештаје о реализацији пројеката </w:t>
      </w:r>
      <w:r>
        <w:rPr>
          <w:rFonts w:ascii="Times" w:hAnsi="Times"/>
          <w:color w:val="000000"/>
        </w:rPr>
        <w:t>и програма који се финансирају из извора финансирања 11 - Примања од иностраних задуживања.</w:t>
      </w:r>
    </w:p>
    <w:p w:rsidR="009322C1" w:rsidRDefault="00525038">
      <w:pPr>
        <w:spacing w:after="90"/>
      </w:pPr>
      <w:r>
        <w:rPr>
          <w:rFonts w:ascii="Times" w:hAnsi="Times"/>
          <w:color w:val="000000"/>
        </w:rPr>
        <w:t>(2) Када су крајњи корисници пројеката и програма, који се финансирају из пројектних и програмских зајмова, индиректни корисници буџетских средстава и остали корисн</w:t>
      </w:r>
      <w:r>
        <w:rPr>
          <w:rFonts w:ascii="Times" w:hAnsi="Times"/>
          <w:color w:val="000000"/>
        </w:rPr>
        <w:t>ици јавних средстава, директни корисници буџетских средстава задужени за њихово праћење дужни су да достављају извештаје из става 1. овог члана.</w:t>
      </w:r>
    </w:p>
    <w:p w:rsidR="009322C1" w:rsidRDefault="00525038">
      <w:pPr>
        <w:spacing w:after="90"/>
      </w:pPr>
      <w:r>
        <w:rPr>
          <w:rFonts w:ascii="Times" w:hAnsi="Times"/>
          <w:color w:val="000000"/>
        </w:rPr>
        <w:t>(3) Извештаји из става 1. овог члана достављају се у складу са Правилником о извештавању о реализацији пројекат</w:t>
      </w:r>
      <w:r>
        <w:rPr>
          <w:rFonts w:ascii="Times" w:hAnsi="Times"/>
          <w:color w:val="000000"/>
        </w:rPr>
        <w:t xml:space="preserve">а и програма који се финансирају из извора финансирања 11 - Примања од иностраних задуживања ("Службени гласник РС", број 25/15). </w:t>
      </w:r>
    </w:p>
    <w:p w:rsidR="009322C1" w:rsidRDefault="00525038">
      <w:pPr>
        <w:spacing w:after="225"/>
        <w:jc w:val="center"/>
      </w:pPr>
      <w:r>
        <w:rPr>
          <w:rFonts w:ascii="Times" w:hAnsi="Times"/>
          <w:b/>
          <w:color w:val="000000"/>
        </w:rPr>
        <w:t xml:space="preserve"> Члан 45. </w:t>
      </w:r>
    </w:p>
    <w:p w:rsidR="009322C1" w:rsidRDefault="00525038">
      <w:pPr>
        <w:spacing w:after="90"/>
      </w:pPr>
      <w:r>
        <w:rPr>
          <w:rFonts w:ascii="Times" w:hAnsi="Times"/>
          <w:color w:val="000000"/>
        </w:rPr>
        <w:t xml:space="preserve">(1) Директни корисници буџетских средстава који учествују у реализацији пројектних и програмских зајмова, који се </w:t>
      </w:r>
      <w:r>
        <w:rPr>
          <w:rFonts w:ascii="Times" w:hAnsi="Times"/>
          <w:color w:val="000000"/>
        </w:rPr>
        <w:t>према споразумима о зајмовима закљученим између Републике Србије и зајмодаваца, не извршавају преко подрачуна за Извршење буџета Републике Србије, дужни су на основу Извештаја у складу са Правилником о извештавању о реализацији пројеката и програма који се</w:t>
      </w:r>
      <w:r>
        <w:rPr>
          <w:rFonts w:ascii="Times" w:hAnsi="Times"/>
          <w:color w:val="000000"/>
        </w:rPr>
        <w:t xml:space="preserve"> финансирају из извора финансирања 11 - Примања од иностраних задуживања ("Службени гласник РС", број 25/15), да спроведу обрачунске налоге преко подрачуна извршења буџета Републике Србије на терет апропријација економских класификација планираних за навед</w:t>
      </w:r>
      <w:r>
        <w:rPr>
          <w:rFonts w:ascii="Times" w:hAnsi="Times"/>
          <w:color w:val="000000"/>
        </w:rPr>
        <w:t xml:space="preserve">ене намене, ради евидентирања динарске противвредности плаћања извршених у страној валути, а у корист примања од иностраних задуживања, најкасније последњег дана у месецу за текући месец. </w:t>
      </w:r>
    </w:p>
    <w:p w:rsidR="009322C1" w:rsidRDefault="00525038">
      <w:pPr>
        <w:spacing w:after="90"/>
      </w:pPr>
      <w:r>
        <w:rPr>
          <w:rFonts w:ascii="Times" w:hAnsi="Times"/>
          <w:color w:val="000000"/>
        </w:rPr>
        <w:t>(2) Ради евидентирања остварених примања по основу зајмова из става</w:t>
      </w:r>
      <w:r>
        <w:rPr>
          <w:rFonts w:ascii="Times" w:hAnsi="Times"/>
          <w:color w:val="000000"/>
        </w:rPr>
        <w:t xml:space="preserve"> 1. овог члана Управа за трезор ће испостављати и извршавати обрачунске налоге преко рачуна за уплату јавних прихода и примања.</w:t>
      </w:r>
    </w:p>
    <w:p w:rsidR="009322C1" w:rsidRDefault="00525038">
      <w:pPr>
        <w:spacing w:after="90"/>
      </w:pPr>
      <w:r>
        <w:rPr>
          <w:rFonts w:ascii="Times" w:hAnsi="Times"/>
          <w:color w:val="000000"/>
        </w:rPr>
        <w:t>(3) Сви споразуми о зајмовима који се закључују у 2022. години и који представљају директну обавезу Републике Србије, морају бит</w:t>
      </w:r>
      <w:r>
        <w:rPr>
          <w:rFonts w:ascii="Times" w:hAnsi="Times"/>
          <w:color w:val="000000"/>
        </w:rPr>
        <w:t>и исказани у финансијским плановима корисника буџетских средстава Републике Србије.</w:t>
      </w:r>
    </w:p>
    <w:p w:rsidR="009322C1" w:rsidRDefault="00525038">
      <w:pPr>
        <w:spacing w:after="225"/>
        <w:jc w:val="center"/>
      </w:pPr>
      <w:r>
        <w:rPr>
          <w:rFonts w:ascii="Times" w:hAnsi="Times"/>
          <w:b/>
          <w:color w:val="000000"/>
        </w:rPr>
        <w:t xml:space="preserve"> Члан 46. </w:t>
      </w:r>
    </w:p>
    <w:p w:rsidR="009322C1" w:rsidRDefault="00525038">
      <w:pPr>
        <w:spacing w:after="90"/>
      </w:pPr>
      <w:r>
        <w:rPr>
          <w:rFonts w:ascii="Times" w:hAnsi="Times"/>
          <w:color w:val="000000"/>
        </w:rPr>
        <w:t>(1) Директни корисници буџетских средстава који учествују у реализацији пројеката предвиђених релевантним финансијским споразумима, а у складу са Оквирним спораз</w:t>
      </w:r>
      <w:r>
        <w:rPr>
          <w:rFonts w:ascii="Times" w:hAnsi="Times"/>
          <w:color w:val="000000"/>
        </w:rPr>
        <w:t>умом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и Оквирног сп</w:t>
      </w:r>
      <w:r>
        <w:rPr>
          <w:rFonts w:ascii="Times" w:hAnsi="Times"/>
          <w:color w:val="000000"/>
        </w:rPr>
        <w:t>оразума између Републике Србије и Европске комисије о правилима за спровођење финансијске помоћи Европске уније Републици Србији у оквиру инструмената за претприступну помоћ (ИПА II) , дужни су да спроведу обрачунске налоге преко рачуна извршења буџета Реп</w:t>
      </w:r>
      <w:r>
        <w:rPr>
          <w:rFonts w:ascii="Times" w:hAnsi="Times"/>
          <w:color w:val="000000"/>
        </w:rPr>
        <w:t xml:space="preserve">ублике Србије на терет апропријација економских класификација планираних за наведене намене, ради евидентирања динарске противвредности плаћања извршених у страној валути, најкасније последњег дана у месецу за текући месец. </w:t>
      </w:r>
    </w:p>
    <w:p w:rsidR="009322C1" w:rsidRDefault="00525038">
      <w:pPr>
        <w:spacing w:after="90"/>
      </w:pPr>
      <w:r>
        <w:rPr>
          <w:rFonts w:ascii="Times" w:hAnsi="Times"/>
          <w:color w:val="000000"/>
        </w:rPr>
        <w:t>(2) Ради евидентирања остварени</w:t>
      </w:r>
      <w:r>
        <w:rPr>
          <w:rFonts w:ascii="Times" w:hAnsi="Times"/>
          <w:color w:val="000000"/>
        </w:rPr>
        <w:t>х прихода из става 1. овог члана Управа за трезор ће испостављати и извршавати обрачунске налоге преко рачуна за уплату јавних прихода и примања.</w:t>
      </w:r>
    </w:p>
    <w:p w:rsidR="009322C1" w:rsidRDefault="00525038">
      <w:pPr>
        <w:spacing w:after="90"/>
      </w:pPr>
      <w:r>
        <w:rPr>
          <w:rFonts w:ascii="Times" w:hAnsi="Times"/>
          <w:color w:val="000000"/>
        </w:rPr>
        <w:t>(3) Обрачунски налози користе се за евидентирање прихода, расхода и/или издатака у оквиру опредељених апроприј</w:t>
      </w:r>
      <w:r>
        <w:rPr>
          <w:rFonts w:ascii="Times" w:hAnsi="Times"/>
          <w:color w:val="000000"/>
        </w:rPr>
        <w:t xml:space="preserve">ација на извору 56 - Финансијска помоћ ЕУ и спроводе по добијању </w:t>
      </w:r>
      <w:r>
        <w:rPr>
          <w:rFonts w:ascii="Times" w:hAnsi="Times"/>
          <w:color w:val="000000"/>
        </w:rPr>
        <w:lastRenderedPageBreak/>
        <w:t>обавештења о извршеном плаћању од стране Министарства финансија - Сектора за уговарање и финансирање програма из средстава ЕУ.</w:t>
      </w:r>
    </w:p>
    <w:p w:rsidR="009322C1" w:rsidRDefault="00525038">
      <w:pPr>
        <w:spacing w:after="225"/>
        <w:jc w:val="center"/>
      </w:pPr>
      <w:r>
        <w:rPr>
          <w:rFonts w:ascii="Times" w:hAnsi="Times"/>
          <w:b/>
          <w:color w:val="000000"/>
        </w:rPr>
        <w:t xml:space="preserve"> Члан 47. </w:t>
      </w:r>
    </w:p>
    <w:p w:rsidR="009322C1" w:rsidRDefault="00525038">
      <w:pPr>
        <w:spacing w:after="90"/>
      </w:pPr>
      <w:r>
        <w:rPr>
          <w:rFonts w:ascii="Times" w:hAnsi="Times"/>
          <w:color w:val="000000"/>
        </w:rPr>
        <w:t>(1) Директни корисници буџетских средстава који из ср</w:t>
      </w:r>
      <w:r>
        <w:rPr>
          <w:rFonts w:ascii="Times" w:hAnsi="Times"/>
          <w:color w:val="000000"/>
        </w:rPr>
        <w:t>едстава донација и помоћи остварених у девизама извршавају плаћања са девизних рачуна, односно који према уговорима са донаторима не извршавају плаћања преко подрачуна извршења буџета Републике Србије, дужни су да спроведу обрачунске налоге преко подрачуна</w:t>
      </w:r>
      <w:r>
        <w:rPr>
          <w:rFonts w:ascii="Times" w:hAnsi="Times"/>
          <w:color w:val="000000"/>
        </w:rPr>
        <w:t xml:space="preserve"> извршења буџета Републике Србије на терет апропријација економских класификација планираних за те намене најкасније последњег дана у месецу за текући месец, ради евидентирања динарске противвредности плаћања извршених у страној валути.</w:t>
      </w:r>
    </w:p>
    <w:p w:rsidR="009322C1" w:rsidRDefault="00525038">
      <w:pPr>
        <w:spacing w:after="90"/>
      </w:pPr>
      <w:r>
        <w:rPr>
          <w:rFonts w:ascii="Times" w:hAnsi="Times"/>
          <w:color w:val="000000"/>
        </w:rPr>
        <w:t>(2) Ради евидентира</w:t>
      </w:r>
      <w:r>
        <w:rPr>
          <w:rFonts w:ascii="Times" w:hAnsi="Times"/>
          <w:color w:val="000000"/>
        </w:rPr>
        <w:t>ња остварених прихода из става 1. овог члана Управа за трезор ће испостављати и извршавати обрачунске налоге преко рачуна за уплату јавних прихода и примања.</w:t>
      </w:r>
    </w:p>
    <w:p w:rsidR="009322C1" w:rsidRDefault="00525038">
      <w:pPr>
        <w:spacing w:after="90"/>
      </w:pPr>
      <w:r>
        <w:rPr>
          <w:rFonts w:ascii="Times" w:hAnsi="Times"/>
          <w:color w:val="000000"/>
        </w:rPr>
        <w:t xml:space="preserve">(3) Обрачунски налози из ст. 1. и 2. овог члана користе се за евидентирање прихода, расхода и/или </w:t>
      </w:r>
      <w:r>
        <w:rPr>
          <w:rFonts w:ascii="Times" w:hAnsi="Times"/>
          <w:color w:val="000000"/>
        </w:rPr>
        <w:t>издатака у оквиру опредељених апропријација на изворима финансирања 05 - Донације од иностраних земаља, 06 - Донације од међународних организација, 08 - Добровољни трансфери од физичких и правних лица и 56 - Финансијска помоћ ЕУ.</w:t>
      </w:r>
    </w:p>
    <w:p w:rsidR="009322C1" w:rsidRDefault="00525038">
      <w:pPr>
        <w:spacing w:after="225"/>
        <w:jc w:val="center"/>
      </w:pPr>
      <w:r>
        <w:rPr>
          <w:rFonts w:ascii="Times" w:hAnsi="Times"/>
          <w:b/>
          <w:color w:val="000000"/>
        </w:rPr>
        <w:t xml:space="preserve"> Члан 48. </w:t>
      </w:r>
    </w:p>
    <w:p w:rsidR="009322C1" w:rsidRDefault="00525038">
      <w:pPr>
        <w:spacing w:after="90"/>
      </w:pPr>
      <w:r>
        <w:rPr>
          <w:rFonts w:ascii="Times" w:hAnsi="Times"/>
          <w:color w:val="000000"/>
        </w:rPr>
        <w:t>(1) Директни ко</w:t>
      </w:r>
      <w:r>
        <w:rPr>
          <w:rFonts w:ascii="Times" w:hAnsi="Times"/>
          <w:color w:val="000000"/>
        </w:rPr>
        <w:t>рисници буџетских средстава дужни су да након 31. децембра по добијању информација о оствареним приходима/примањима и извршеним расходима/издацима из чл. 45-47. овог закона, а која су се десила до 31. децембра, исте евидентирају у својим помоћним књигама п</w:t>
      </w:r>
      <w:r>
        <w:rPr>
          <w:rFonts w:ascii="Times" w:hAnsi="Times"/>
          <w:color w:val="000000"/>
        </w:rPr>
        <w:t xml:space="preserve">од датумом до 31. децембра. </w:t>
      </w:r>
    </w:p>
    <w:p w:rsidR="009322C1" w:rsidRDefault="00525038">
      <w:pPr>
        <w:spacing w:after="90"/>
      </w:pPr>
      <w:r>
        <w:rPr>
          <w:rFonts w:ascii="Times" w:hAnsi="Times"/>
          <w:color w:val="000000"/>
        </w:rPr>
        <w:t>(2) Директни корисници буџетских средстава подносе Управи за трезоп доказ о евидентирању у помоћној књизи, уз захтев о евидентирању у Главној књизи трезора, на основу чега ће Управа за трезор извршити евидентирање у Главној књи</w:t>
      </w:r>
      <w:r>
        <w:rPr>
          <w:rFonts w:ascii="Times" w:hAnsi="Times"/>
          <w:color w:val="000000"/>
        </w:rPr>
        <w:t>зи трезора са датумом књижења до 31. децембра, у оквиру одговарајућих расположивих апропријација.</w:t>
      </w:r>
    </w:p>
    <w:p w:rsidR="009322C1" w:rsidRDefault="00525038">
      <w:pPr>
        <w:spacing w:after="90"/>
      </w:pPr>
      <w:r>
        <w:rPr>
          <w:rFonts w:ascii="Times" w:hAnsi="Times"/>
          <w:color w:val="000000"/>
        </w:rPr>
        <w:t>(3) Директни корисници буџетских средстава дужни су да обезбеде расположиву апропријацију за наведена евидентирања из овог члана до 31. децембра.</w:t>
      </w:r>
    </w:p>
    <w:p w:rsidR="009322C1" w:rsidRDefault="00525038">
      <w:pPr>
        <w:spacing w:after="225"/>
        <w:jc w:val="center"/>
      </w:pPr>
      <w:r>
        <w:rPr>
          <w:rFonts w:ascii="Times" w:hAnsi="Times"/>
          <w:b/>
          <w:color w:val="000000"/>
        </w:rPr>
        <w:t xml:space="preserve"> Члан 49. </w:t>
      </w:r>
    </w:p>
    <w:p w:rsidR="009322C1" w:rsidRDefault="00525038">
      <w:pPr>
        <w:spacing w:after="90"/>
      </w:pPr>
      <w:r>
        <w:rPr>
          <w:rFonts w:ascii="Times" w:hAnsi="Times"/>
          <w:color w:val="000000"/>
        </w:rPr>
        <w:t>(</w:t>
      </w:r>
      <w:r>
        <w:rPr>
          <w:rFonts w:ascii="Times" w:hAnsi="Times"/>
          <w:color w:val="000000"/>
        </w:rPr>
        <w:t>1) Укупни ниво расхода и издатака буџета Републике Србије за 2023. годину ограничен је у износу од 1.672.673.000.000 динара, односно за 2024. годину у износу од 1.735.170.000.000 динара.</w:t>
      </w:r>
    </w:p>
    <w:p w:rsidR="009322C1" w:rsidRDefault="00525038">
      <w:pPr>
        <w:spacing w:after="90"/>
      </w:pPr>
      <w:r>
        <w:rPr>
          <w:rFonts w:ascii="Times" w:hAnsi="Times"/>
          <w:color w:val="000000"/>
        </w:rPr>
        <w:t>(2) Ограничење из става 1. овог члана не укључује расходе и издатке и</w:t>
      </w:r>
      <w:r>
        <w:rPr>
          <w:rFonts w:ascii="Times" w:hAnsi="Times"/>
          <w:color w:val="000000"/>
        </w:rPr>
        <w:t>ндиректних корисника буџетских средстава Републике Србије, који се финансирају из извора финансирања 04 - Сопствени приходи буџетских корисника, 07 - Трансфери од других нивоа власти и 13 - Нераспоређени вишак прихода из ранијих година.</w:t>
      </w:r>
    </w:p>
    <w:p w:rsidR="009322C1" w:rsidRDefault="00525038">
      <w:pPr>
        <w:spacing w:after="225"/>
        <w:jc w:val="center"/>
      </w:pPr>
      <w:r>
        <w:rPr>
          <w:rFonts w:ascii="Times" w:hAnsi="Times"/>
          <w:b/>
          <w:color w:val="000000"/>
        </w:rPr>
        <w:t xml:space="preserve"> Члан 50. </w:t>
      </w:r>
    </w:p>
    <w:p w:rsidR="009322C1" w:rsidRDefault="00525038">
      <w:pPr>
        <w:spacing w:after="90"/>
      </w:pPr>
      <w:r>
        <w:rPr>
          <w:rFonts w:ascii="Times" w:hAnsi="Times"/>
          <w:color w:val="000000"/>
        </w:rPr>
        <w:t xml:space="preserve">Овај </w:t>
      </w:r>
      <w:r>
        <w:rPr>
          <w:rFonts w:ascii="Times" w:hAnsi="Times"/>
          <w:color w:val="000000"/>
        </w:rPr>
        <w:t>закон ступа на снагу наредног дана од дана објављивања у "Службеном гласнику Републике Србије", а примењује се од 1. јануара 2022. године.</w:t>
      </w:r>
    </w:p>
    <w:p w:rsidR="009322C1" w:rsidRDefault="009322C1">
      <w:pPr>
        <w:spacing w:after="90"/>
      </w:pPr>
    </w:p>
    <w:p w:rsidR="009322C1" w:rsidRDefault="00525038">
      <w:pPr>
        <w:spacing w:after="90"/>
      </w:pPr>
      <w:hyperlink r:id="rId4">
        <w:r>
          <w:rPr>
            <w:rFonts w:ascii="Times" w:hAnsi="Times"/>
            <w:b/>
            <w:color w:val="660000"/>
            <w:u w:val="single"/>
          </w:rPr>
          <w:t>© Cekos In, Beograd, www.cekos.rs</w:t>
        </w:r>
      </w:hyperlink>
    </w:p>
    <w:sectPr w:rsidR="009322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9322C1"/>
    <w:rsid w:val="00525038"/>
    <w:rsid w:val="0093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CEA7"/>
  <w15:docId w15:val="{A61EE255-43C7-44B4-9D8B-D1AA05CE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25211</Words>
  <Characters>143708</Characters>
  <Application>Microsoft Office Word</Application>
  <DocSecurity>0</DocSecurity>
  <Lines>1197</Lines>
  <Paragraphs>337</Paragraphs>
  <ScaleCrop>false</ScaleCrop>
  <Company/>
  <LinksUpToDate>false</LinksUpToDate>
  <CharactersWithSpaces>168582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Kicanovic</cp:lastModifiedBy>
  <cp:revision>3</cp:revision>
  <dcterms:created xsi:type="dcterms:W3CDTF">2021-12-29T07:42:00Z</dcterms:created>
  <dcterms:modified xsi:type="dcterms:W3CDTF">2021-12-29T07:42:00Z</dcterms:modified>
</cp:coreProperties>
</file>