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521" w:rsidRDefault="004B4D10">
      <w:pPr>
        <w:spacing w:after="90"/>
      </w:pPr>
      <w:bookmarkStart w:id="0" w:name="_GoBack"/>
      <w:bookmarkEnd w:id="0"/>
      <w:r>
        <w:rPr>
          <w:rFonts w:ascii="Times" w:hAnsi="Times"/>
          <w:color w:val="000000"/>
        </w:rPr>
        <w:t>Cekos In Ekspert</w:t>
      </w:r>
    </w:p>
    <w:p w:rsidR="00D66521" w:rsidRDefault="004B4D10">
      <w:pPr>
        <w:spacing w:after="90"/>
      </w:pPr>
      <w:r>
        <w:rPr>
          <w:rFonts w:ascii="Times" w:hAnsi="Times"/>
          <w:i/>
          <w:color w:val="000000"/>
        </w:rPr>
        <w:t xml:space="preserve"> </w:t>
      </w:r>
      <w:r>
        <w:rPr>
          <w:rFonts w:ascii="Times" w:hAnsi="Times"/>
          <w:color w:val="000000"/>
        </w:rPr>
        <w:t>НАПОМЕНА ЕКСПЕРТ-а:</w:t>
      </w:r>
      <w:r>
        <w:rPr>
          <w:rFonts w:ascii="Times" w:hAnsi="Times"/>
          <w:i/>
          <w:color w:val="000000"/>
        </w:rPr>
        <w:t xml:space="preserve"> </w:t>
      </w:r>
    </w:p>
    <w:p w:rsidR="00D66521" w:rsidRDefault="004B4D10">
      <w:pPr>
        <w:spacing w:after="90"/>
      </w:pPr>
      <w:r>
        <w:rPr>
          <w:rFonts w:ascii="Times" w:hAnsi="Times"/>
          <w:i/>
          <w:color w:val="000000"/>
        </w:rPr>
        <w:t xml:space="preserve"> Чланом 75. је прописано да се овај колективни уговор закључује на период од три године (до 13. јануара 2025. године) након кога престаје да важи уколико се уговорне стране у међувремену другачије не споразумеју. </w:t>
      </w:r>
    </w:p>
    <w:p w:rsidR="00D66521" w:rsidRDefault="004B4D10">
      <w:pPr>
        <w:spacing w:after="90"/>
      </w:pPr>
      <w:r>
        <w:rPr>
          <w:rFonts w:ascii="Times" w:hAnsi="Times"/>
          <w:color w:val="000000"/>
        </w:rPr>
        <w:t xml:space="preserve">На основу члана 246. ст. 1. и 2. Закона о раду ("Службени гласник РС", бр. 24/05, 61/05, 54/09, 32/13, 75/14, 13/17 - УС, 113/17 и 95/18 - аутентично тумачење), </w:t>
      </w:r>
    </w:p>
    <w:p w:rsidR="00D66521" w:rsidRDefault="004B4D10">
      <w:pPr>
        <w:spacing w:after="90"/>
      </w:pPr>
      <w:r>
        <w:rPr>
          <w:rFonts w:ascii="Times" w:hAnsi="Times"/>
          <w:color w:val="000000"/>
        </w:rPr>
        <w:t>Репрезентативни синдикати: Самостални синдикат културе Србије, Грански синдикат културе, уметн</w:t>
      </w:r>
      <w:r>
        <w:rPr>
          <w:rFonts w:ascii="Times" w:hAnsi="Times"/>
          <w:color w:val="000000"/>
        </w:rPr>
        <w:t>ости и медија "Независност" и Конфедерација слободних синдиката Повереништво за културу и Влада (у даљем тексту: учесници), закључују</w:t>
      </w:r>
    </w:p>
    <w:p w:rsidR="00D66521" w:rsidRDefault="004B4D10">
      <w:pPr>
        <w:spacing w:after="225"/>
        <w:jc w:val="center"/>
      </w:pPr>
      <w:r>
        <w:rPr>
          <w:rFonts w:ascii="Times" w:hAnsi="Times"/>
          <w:b/>
          <w:color w:val="333333"/>
        </w:rPr>
        <w:t xml:space="preserve">ПОСЕБАН КОЛЕКТИВНИ УГОВОР </w:t>
      </w:r>
      <w:r>
        <w:br/>
      </w:r>
      <w:r>
        <w:rPr>
          <w:rFonts w:ascii="Times" w:hAnsi="Times"/>
          <w:b/>
          <w:color w:val="333333"/>
        </w:rPr>
        <w:t xml:space="preserve"> ЗА УСТАНОВЕ КУЛТУРЕ ЧИЈИ ЈЕ ОСНИВАЧ РЕПУБЛИКА СРБИЈА, АУТОНОМНА ПОКРАЈИНА И ЈЕДИНИЦА ЛОКАЛНЕ С</w:t>
      </w:r>
      <w:r>
        <w:rPr>
          <w:rFonts w:ascii="Times" w:hAnsi="Times"/>
          <w:b/>
          <w:color w:val="333333"/>
        </w:rPr>
        <w:t xml:space="preserve">АМОУПРАВЕ </w:t>
      </w:r>
    </w:p>
    <w:p w:rsidR="00D66521" w:rsidRDefault="004B4D10">
      <w:pPr>
        <w:spacing w:after="450"/>
        <w:ind w:left="750"/>
        <w:jc w:val="center"/>
      </w:pPr>
      <w:r>
        <w:rPr>
          <w:rFonts w:ascii="Times" w:hAnsi="Times"/>
          <w:b/>
          <w:color w:val="006633"/>
        </w:rPr>
        <w:t xml:space="preserve">(Сл. гласник РС бр. 3/22) </w:t>
      </w:r>
    </w:p>
    <w:p w:rsidR="00D66521" w:rsidRDefault="004B4D10">
      <w:pPr>
        <w:spacing w:after="450"/>
        <w:ind w:left="750"/>
        <w:jc w:val="center"/>
      </w:pPr>
      <w:r>
        <w:rPr>
          <w:rFonts w:ascii="Times" w:hAnsi="Times"/>
          <w:b/>
          <w:color w:val="006633"/>
        </w:rPr>
        <w:t xml:space="preserve">Основни текст на снази од 13/01/2022 , у примени од 13/01/2022  </w:t>
      </w:r>
    </w:p>
    <w:p w:rsidR="00D66521" w:rsidRDefault="004B4D10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I. УВОДНЕ ОДРЕДБЕ </w:t>
      </w:r>
    </w:p>
    <w:p w:rsidR="00D66521" w:rsidRDefault="004B4D10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1. </w:t>
      </w:r>
    </w:p>
    <w:p w:rsidR="00D66521" w:rsidRDefault="004B4D10">
      <w:pPr>
        <w:spacing w:after="90"/>
      </w:pPr>
      <w:r>
        <w:rPr>
          <w:rFonts w:ascii="Times" w:hAnsi="Times"/>
          <w:color w:val="000000"/>
        </w:rPr>
        <w:t>(1) Посебним колективним уговором за установе културе чији је оснивач Република Србија, аутономна покрајина и јединица лока</w:t>
      </w:r>
      <w:r>
        <w:rPr>
          <w:rFonts w:ascii="Times" w:hAnsi="Times"/>
          <w:color w:val="000000"/>
        </w:rPr>
        <w:t>лне самоуправе (у даљем тексту: уговор), у складу са законом, ближе се уређују права, обавезе и одговорности из радног односа, као и међусобни односи учесника овог уговора.</w:t>
      </w:r>
    </w:p>
    <w:p w:rsidR="00D66521" w:rsidRDefault="004B4D10">
      <w:pPr>
        <w:spacing w:after="90"/>
      </w:pPr>
      <w:r>
        <w:rPr>
          <w:rFonts w:ascii="Times" w:hAnsi="Times"/>
          <w:color w:val="000000"/>
        </w:rPr>
        <w:t xml:space="preserve">(2) Запослени, у смислу овог уговора, јесте лице запослено у установи културе чији </w:t>
      </w:r>
      <w:r>
        <w:rPr>
          <w:rFonts w:ascii="Times" w:hAnsi="Times"/>
          <w:color w:val="000000"/>
        </w:rPr>
        <w:t>је оснивач Република Србија, аутономна покрајина и јединица локалне самоуправе, под условима прописаним законом.</w:t>
      </w:r>
    </w:p>
    <w:p w:rsidR="00D66521" w:rsidRDefault="004B4D10">
      <w:pPr>
        <w:spacing w:after="90"/>
      </w:pPr>
      <w:r>
        <w:rPr>
          <w:rFonts w:ascii="Times" w:hAnsi="Times"/>
          <w:color w:val="000000"/>
        </w:rPr>
        <w:t>(3) Послодавац, у смислу овог уговора, јесте установа културе чији је оснивач Република Србија, аутономна покрајина и јединица локалне самоупра</w:t>
      </w:r>
      <w:r>
        <w:rPr>
          <w:rFonts w:ascii="Times" w:hAnsi="Times"/>
          <w:color w:val="000000"/>
        </w:rPr>
        <w:t>ве, под условима прописаним законом.</w:t>
      </w:r>
    </w:p>
    <w:p w:rsidR="00D66521" w:rsidRDefault="004B4D10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2. </w:t>
      </w:r>
    </w:p>
    <w:p w:rsidR="00D66521" w:rsidRDefault="004B4D10">
      <w:pPr>
        <w:spacing w:after="90"/>
      </w:pPr>
      <w:r>
        <w:rPr>
          <w:rFonts w:ascii="Times" w:hAnsi="Times"/>
          <w:color w:val="000000"/>
        </w:rPr>
        <w:t>Колективним уговором код послодавца могу да се утврде већа права и повољнији услови рада од права и услова који су утврђени овим уговором, у складу са законом.</w:t>
      </w:r>
    </w:p>
    <w:p w:rsidR="00D66521" w:rsidRDefault="004B4D10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3. </w:t>
      </w:r>
    </w:p>
    <w:p w:rsidR="00D66521" w:rsidRDefault="004B4D10">
      <w:pPr>
        <w:spacing w:after="90"/>
      </w:pPr>
      <w:r>
        <w:rPr>
          <w:rFonts w:ascii="Times" w:hAnsi="Times"/>
          <w:color w:val="000000"/>
        </w:rPr>
        <w:t>Послодавац је дужан да запосленом обезб</w:t>
      </w:r>
      <w:r>
        <w:rPr>
          <w:rFonts w:ascii="Times" w:hAnsi="Times"/>
          <w:color w:val="000000"/>
        </w:rPr>
        <w:t>еди опрему и потрошни материјал одговарајућег квалитета ради обављања послова утврђених уговором о раду.</w:t>
      </w:r>
    </w:p>
    <w:p w:rsidR="00D66521" w:rsidRDefault="004B4D10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4. </w:t>
      </w:r>
    </w:p>
    <w:p w:rsidR="00D66521" w:rsidRDefault="004B4D10">
      <w:pPr>
        <w:spacing w:after="90"/>
      </w:pPr>
      <w:r>
        <w:rPr>
          <w:rFonts w:ascii="Times" w:hAnsi="Times"/>
          <w:color w:val="000000"/>
        </w:rPr>
        <w:t>Уговор се непосредно примењује.</w:t>
      </w:r>
    </w:p>
    <w:p w:rsidR="00D66521" w:rsidRDefault="004B4D10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II. ЗАСНИВАЊЕ РАДНОГ ОДНОСА </w:t>
      </w:r>
    </w:p>
    <w:p w:rsidR="00D66521" w:rsidRDefault="004B4D10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5. </w:t>
      </w:r>
    </w:p>
    <w:p w:rsidR="00D66521" w:rsidRDefault="004B4D10">
      <w:pPr>
        <w:spacing w:after="90"/>
      </w:pPr>
      <w:r>
        <w:rPr>
          <w:rFonts w:ascii="Times" w:hAnsi="Times"/>
          <w:color w:val="000000"/>
        </w:rPr>
        <w:lastRenderedPageBreak/>
        <w:t xml:space="preserve">(1) Поред услова утврђених законом, лице које заснива радни однос са </w:t>
      </w:r>
      <w:r>
        <w:rPr>
          <w:rFonts w:ascii="Times" w:hAnsi="Times"/>
          <w:color w:val="000000"/>
        </w:rPr>
        <w:t>послодавцем мора испуњавати и посебне услове за рад на одређеним пословима утврђене правилником о организацији и систематизацији послова.</w:t>
      </w:r>
    </w:p>
    <w:p w:rsidR="00D66521" w:rsidRDefault="004B4D10">
      <w:pPr>
        <w:spacing w:after="90"/>
      </w:pPr>
      <w:r>
        <w:rPr>
          <w:rFonts w:ascii="Times" w:hAnsi="Times"/>
          <w:color w:val="000000"/>
        </w:rPr>
        <w:t>(2) На основу акта из става 1. овог члана, кандидати за пријем у хор, оркестар и балетски ансамбл полажу аудицију.</w:t>
      </w:r>
    </w:p>
    <w:p w:rsidR="00D66521" w:rsidRDefault="004B4D10">
      <w:pPr>
        <w:spacing w:after="90"/>
      </w:pPr>
      <w:r>
        <w:rPr>
          <w:rFonts w:ascii="Times" w:hAnsi="Times"/>
          <w:color w:val="000000"/>
        </w:rPr>
        <w:t>(3)</w:t>
      </w:r>
      <w:r>
        <w:rPr>
          <w:rFonts w:ascii="Times" w:hAnsi="Times"/>
          <w:color w:val="000000"/>
        </w:rPr>
        <w:t xml:space="preserve"> Аудиција се полаже по поступку и на начин утврђен посебним актом послодавца.</w:t>
      </w:r>
    </w:p>
    <w:p w:rsidR="00D66521" w:rsidRDefault="004B4D10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6. </w:t>
      </w:r>
    </w:p>
    <w:p w:rsidR="00D66521" w:rsidRDefault="004B4D10">
      <w:pPr>
        <w:spacing w:after="90"/>
      </w:pPr>
      <w:r>
        <w:rPr>
          <w:rFonts w:ascii="Times" w:hAnsi="Times"/>
          <w:color w:val="000000"/>
        </w:rPr>
        <w:t>(1) Аудицији приступа кандидат који испуњава све опште и посебне услове.</w:t>
      </w:r>
    </w:p>
    <w:p w:rsidR="00D66521" w:rsidRDefault="004B4D10">
      <w:pPr>
        <w:spacing w:after="90"/>
      </w:pPr>
      <w:r>
        <w:rPr>
          <w:rFonts w:ascii="Times" w:hAnsi="Times"/>
          <w:color w:val="000000"/>
        </w:rPr>
        <w:t xml:space="preserve">(2) Ако има више кандидата, аудициона комисија одлучује који је кандидат са успехом положио </w:t>
      </w:r>
      <w:r>
        <w:rPr>
          <w:rFonts w:ascii="Times" w:hAnsi="Times"/>
          <w:color w:val="000000"/>
        </w:rPr>
        <w:t>аудицију.</w:t>
      </w:r>
    </w:p>
    <w:p w:rsidR="00D66521" w:rsidRDefault="004B4D10">
      <w:pPr>
        <w:spacing w:after="90"/>
      </w:pPr>
      <w:r>
        <w:rPr>
          <w:rFonts w:ascii="Times" w:hAnsi="Times"/>
          <w:color w:val="000000"/>
        </w:rPr>
        <w:t>(3) Уколико више кандидата задовољава све критеријуме, аудициона комисија предлаже за пријем у радни однос само онолико кандидата колико је тражено конкурсом.</w:t>
      </w:r>
    </w:p>
    <w:p w:rsidR="00D66521" w:rsidRDefault="004B4D10">
      <w:pPr>
        <w:spacing w:after="90"/>
      </w:pPr>
      <w:r>
        <w:rPr>
          <w:rFonts w:ascii="Times" w:hAnsi="Times"/>
          <w:color w:val="000000"/>
        </w:rPr>
        <w:t>(4) На основу предлога аудиционе комисије директор закључује уговор о раду.</w:t>
      </w:r>
    </w:p>
    <w:p w:rsidR="00D66521" w:rsidRDefault="004B4D10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7. </w:t>
      </w:r>
    </w:p>
    <w:p w:rsidR="00D66521" w:rsidRDefault="004B4D10">
      <w:pPr>
        <w:spacing w:after="90"/>
      </w:pPr>
      <w:r>
        <w:rPr>
          <w:rFonts w:ascii="Times" w:hAnsi="Times"/>
          <w:color w:val="000000"/>
        </w:rPr>
        <w:t>(</w:t>
      </w:r>
      <w:r>
        <w:rPr>
          <w:rFonts w:ascii="Times" w:hAnsi="Times"/>
          <w:color w:val="000000"/>
        </w:rPr>
        <w:t>1) Радни однос у установи заснива се уговором о раду.</w:t>
      </w:r>
    </w:p>
    <w:p w:rsidR="00D66521" w:rsidRDefault="004B4D10">
      <w:pPr>
        <w:spacing w:after="90"/>
      </w:pPr>
      <w:r>
        <w:rPr>
          <w:rFonts w:ascii="Times" w:hAnsi="Times"/>
          <w:color w:val="000000"/>
        </w:rPr>
        <w:t>(2) Уговор о раду у име послодавца потписује директор, или надлежни орган код послодавца, односно лице утврђено законом или општим актом послодавца.</w:t>
      </w:r>
    </w:p>
    <w:p w:rsidR="00D66521" w:rsidRDefault="004B4D10">
      <w:pPr>
        <w:spacing w:after="90"/>
      </w:pPr>
      <w:r>
        <w:rPr>
          <w:rFonts w:ascii="Times" w:hAnsi="Times"/>
          <w:color w:val="000000"/>
        </w:rPr>
        <w:t>(3) Радни однос заснива се на неодређено или одређено</w:t>
      </w:r>
      <w:r>
        <w:rPr>
          <w:rFonts w:ascii="Times" w:hAnsi="Times"/>
          <w:color w:val="000000"/>
        </w:rPr>
        <w:t xml:space="preserve"> време, у складу са законом.</w:t>
      </w:r>
    </w:p>
    <w:p w:rsidR="00D66521" w:rsidRDefault="004B4D10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III. ИЗМЕНА УГОВОРЕНИХ УСЛОВА РАДА </w:t>
      </w:r>
    </w:p>
    <w:p w:rsidR="00D66521" w:rsidRDefault="004B4D10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8. </w:t>
      </w:r>
    </w:p>
    <w:p w:rsidR="00D66521" w:rsidRDefault="004B4D10">
      <w:pPr>
        <w:spacing w:after="90"/>
      </w:pPr>
      <w:r>
        <w:rPr>
          <w:rFonts w:ascii="Times" w:hAnsi="Times"/>
          <w:color w:val="000000"/>
        </w:rPr>
        <w:t xml:space="preserve">(1) Због потреба процеса и организације рада, послодавац може запосленом понудити анекс уговора о раду и премештај на све послове који одговарају његовој стручној спреми и радним </w:t>
      </w:r>
      <w:r>
        <w:rPr>
          <w:rFonts w:ascii="Times" w:hAnsi="Times"/>
          <w:color w:val="000000"/>
        </w:rPr>
        <w:t>способностима, у складу са законом.</w:t>
      </w:r>
    </w:p>
    <w:p w:rsidR="00D66521" w:rsidRDefault="004B4D10">
      <w:pPr>
        <w:spacing w:after="90"/>
      </w:pPr>
      <w:r>
        <w:rPr>
          <w:rFonts w:ascii="Times" w:hAnsi="Times"/>
          <w:color w:val="000000"/>
        </w:rPr>
        <w:t>(2) Потребе процеса и организације рада у смислу уговора јесу:</w:t>
      </w:r>
    </w:p>
    <w:p w:rsidR="00D66521" w:rsidRDefault="004B4D10">
      <w:pPr>
        <w:spacing w:after="90"/>
        <w:ind w:left="600"/>
      </w:pPr>
      <w:r>
        <w:rPr>
          <w:rFonts w:ascii="Times" w:hAnsi="Times"/>
          <w:color w:val="000000"/>
        </w:rPr>
        <w:t>1) успешније и ефикасније обављање послова;</w:t>
      </w:r>
    </w:p>
    <w:p w:rsidR="00D66521" w:rsidRDefault="004B4D10">
      <w:pPr>
        <w:spacing w:after="90"/>
        <w:ind w:left="600"/>
      </w:pPr>
      <w:r>
        <w:rPr>
          <w:rFonts w:ascii="Times" w:hAnsi="Times"/>
          <w:color w:val="000000"/>
        </w:rPr>
        <w:t>2) потпуније коришћење радне способности запосленог;</w:t>
      </w:r>
    </w:p>
    <w:p w:rsidR="00D66521" w:rsidRDefault="004B4D10">
      <w:pPr>
        <w:spacing w:after="90"/>
        <w:ind w:left="600"/>
      </w:pPr>
      <w:r>
        <w:rPr>
          <w:rFonts w:ascii="Times" w:hAnsi="Times"/>
          <w:color w:val="000000"/>
        </w:rPr>
        <w:t>3) усавршавање постојеће и увођење нове технологије организа</w:t>
      </w:r>
      <w:r>
        <w:rPr>
          <w:rFonts w:ascii="Times" w:hAnsi="Times"/>
          <w:color w:val="000000"/>
        </w:rPr>
        <w:t>ције рада;</w:t>
      </w:r>
    </w:p>
    <w:p w:rsidR="00D66521" w:rsidRDefault="004B4D10">
      <w:pPr>
        <w:spacing w:after="90"/>
        <w:ind w:left="600"/>
      </w:pPr>
      <w:r>
        <w:rPr>
          <w:rFonts w:ascii="Times" w:hAnsi="Times"/>
          <w:color w:val="000000"/>
        </w:rPr>
        <w:t>4) престанак потребе за радом запосленог на одређеним пословима;</w:t>
      </w:r>
    </w:p>
    <w:p w:rsidR="00D66521" w:rsidRDefault="004B4D10">
      <w:pPr>
        <w:spacing w:after="90"/>
        <w:ind w:left="600"/>
      </w:pPr>
      <w:r>
        <w:rPr>
          <w:rFonts w:ascii="Times" w:hAnsi="Times"/>
          <w:color w:val="000000"/>
        </w:rPr>
        <w:t>5) смањење обима послова;</w:t>
      </w:r>
    </w:p>
    <w:p w:rsidR="00D66521" w:rsidRDefault="004B4D10">
      <w:pPr>
        <w:spacing w:after="90"/>
        <w:ind w:left="600"/>
      </w:pPr>
      <w:r>
        <w:rPr>
          <w:rFonts w:ascii="Times" w:hAnsi="Times"/>
          <w:color w:val="000000"/>
        </w:rPr>
        <w:t>6) увођење нових послова;</w:t>
      </w:r>
    </w:p>
    <w:p w:rsidR="00D66521" w:rsidRDefault="004B4D10">
      <w:pPr>
        <w:spacing w:after="90"/>
        <w:ind w:left="600"/>
      </w:pPr>
      <w:r>
        <w:rPr>
          <w:rFonts w:ascii="Times" w:hAnsi="Times"/>
          <w:color w:val="000000"/>
        </w:rPr>
        <w:t>7) отклањање поремећених односа у процесу рада.</w:t>
      </w:r>
    </w:p>
    <w:p w:rsidR="00D66521" w:rsidRDefault="004B4D10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9. </w:t>
      </w:r>
    </w:p>
    <w:p w:rsidR="00D66521" w:rsidRDefault="004B4D10">
      <w:pPr>
        <w:spacing w:after="90"/>
      </w:pPr>
      <w:r>
        <w:rPr>
          <w:rFonts w:ascii="Times" w:hAnsi="Times"/>
          <w:color w:val="000000"/>
        </w:rPr>
        <w:t>(1) Колективним уговором код послодавца, односно правилником о раду (у</w:t>
      </w:r>
      <w:r>
        <w:rPr>
          <w:rFonts w:ascii="Times" w:hAnsi="Times"/>
          <w:color w:val="000000"/>
        </w:rPr>
        <w:t xml:space="preserve"> даљем тексту: општи акт) утврђују се случајеви и услови под којима послодавац може запосленог да премести на рад из једног у друго место рада без његове сагласности, у складу са законом.</w:t>
      </w:r>
    </w:p>
    <w:p w:rsidR="00D66521" w:rsidRDefault="004B4D10">
      <w:pPr>
        <w:spacing w:after="90"/>
      </w:pPr>
      <w:r>
        <w:rPr>
          <w:rFonts w:ascii="Times" w:hAnsi="Times"/>
          <w:color w:val="000000"/>
        </w:rPr>
        <w:t>(2) При премештају послодавац је дужан да наведе околности и чињениц</w:t>
      </w:r>
      <w:r>
        <w:rPr>
          <w:rFonts w:ascii="Times" w:hAnsi="Times"/>
          <w:color w:val="000000"/>
        </w:rPr>
        <w:t>е које доказују да је наступила потреба да запослени буде премештен на друге послове или у друго место рада.</w:t>
      </w:r>
    </w:p>
    <w:p w:rsidR="00D66521" w:rsidRDefault="004B4D10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10. </w:t>
      </w:r>
    </w:p>
    <w:p w:rsidR="00D66521" w:rsidRDefault="004B4D10">
      <w:pPr>
        <w:spacing w:after="90"/>
      </w:pPr>
      <w:r>
        <w:rPr>
          <w:rFonts w:ascii="Times" w:hAnsi="Times"/>
          <w:color w:val="000000"/>
        </w:rPr>
        <w:lastRenderedPageBreak/>
        <w:t>(1) Запослени се не може преместити на рад из једног у друго место рада, без своје сагласности, и то:</w:t>
      </w:r>
    </w:p>
    <w:p w:rsidR="00D66521" w:rsidRDefault="004B4D10">
      <w:pPr>
        <w:spacing w:after="90"/>
        <w:ind w:left="600"/>
      </w:pPr>
      <w:r>
        <w:rPr>
          <w:rFonts w:ascii="Times" w:hAnsi="Times"/>
          <w:color w:val="000000"/>
        </w:rPr>
        <w:t>1) ако на другом месту нису обезбе</w:t>
      </w:r>
      <w:r>
        <w:rPr>
          <w:rFonts w:ascii="Times" w:hAnsi="Times"/>
          <w:color w:val="000000"/>
        </w:rPr>
        <w:t>ђени једнаки или бољи услови рада;</w:t>
      </w:r>
    </w:p>
    <w:p w:rsidR="00D66521" w:rsidRDefault="004B4D10">
      <w:pPr>
        <w:spacing w:after="90"/>
        <w:ind w:left="600"/>
      </w:pPr>
      <w:r>
        <w:rPr>
          <w:rFonts w:ascii="Times" w:hAnsi="Times"/>
          <w:color w:val="000000"/>
        </w:rPr>
        <w:t>2) ако је запослени особа са инвалидитетом;</w:t>
      </w:r>
    </w:p>
    <w:p w:rsidR="00D66521" w:rsidRDefault="004B4D10">
      <w:pPr>
        <w:spacing w:after="90"/>
        <w:ind w:left="600"/>
      </w:pPr>
      <w:r>
        <w:rPr>
          <w:rFonts w:ascii="Times" w:hAnsi="Times"/>
          <w:color w:val="000000"/>
        </w:rPr>
        <w:t>3) запослена жена за време трудноће;</w:t>
      </w:r>
    </w:p>
    <w:p w:rsidR="00D66521" w:rsidRDefault="004B4D10">
      <w:pPr>
        <w:spacing w:after="90"/>
        <w:ind w:left="600"/>
      </w:pPr>
      <w:r>
        <w:rPr>
          <w:rFonts w:ascii="Times" w:hAnsi="Times"/>
          <w:color w:val="000000"/>
        </w:rPr>
        <w:t>4) самохрани родитељ детета са инвалидитетом;</w:t>
      </w:r>
    </w:p>
    <w:p w:rsidR="00D66521" w:rsidRDefault="004B4D10">
      <w:pPr>
        <w:spacing w:after="90"/>
        <w:ind w:left="600"/>
      </w:pPr>
      <w:r>
        <w:rPr>
          <w:rFonts w:ascii="Times" w:hAnsi="Times"/>
          <w:color w:val="000000"/>
        </w:rPr>
        <w:t>5) по основу бриге о деци старости до 15 година: родитељ, усвојитељ, старатељ или хранитељ;</w:t>
      </w:r>
    </w:p>
    <w:p w:rsidR="00D66521" w:rsidRDefault="004B4D10">
      <w:pPr>
        <w:spacing w:after="90"/>
        <w:ind w:left="600"/>
      </w:pPr>
      <w:r>
        <w:rPr>
          <w:rFonts w:ascii="Times" w:hAnsi="Times"/>
          <w:color w:val="000000"/>
        </w:rPr>
        <w:t>6)</w:t>
      </w:r>
      <w:r>
        <w:rPr>
          <w:rFonts w:ascii="Times" w:hAnsi="Times"/>
          <w:color w:val="000000"/>
        </w:rPr>
        <w:t xml:space="preserve"> запослени који се стара о члану уже породице који је ометен у развоју, има тешко телесно оштећење или болест услед које је потпуно или врло слабо покретан;</w:t>
      </w:r>
    </w:p>
    <w:p w:rsidR="00D66521" w:rsidRDefault="004B4D10">
      <w:pPr>
        <w:spacing w:after="90"/>
        <w:ind w:left="600"/>
      </w:pPr>
      <w:r>
        <w:rPr>
          <w:rFonts w:ascii="Times" w:hAnsi="Times"/>
          <w:color w:val="000000"/>
        </w:rPr>
        <w:t>7) запослени који има преко 25 година проведених у радном односу, укључујући стаж осигурања са увећ</w:t>
      </w:r>
      <w:r>
        <w:rPr>
          <w:rFonts w:ascii="Times" w:hAnsi="Times"/>
          <w:color w:val="000000"/>
        </w:rPr>
        <w:t>аним трајањем.</w:t>
      </w:r>
    </w:p>
    <w:p w:rsidR="00D66521" w:rsidRDefault="004B4D10">
      <w:pPr>
        <w:spacing w:after="90"/>
      </w:pPr>
      <w:r>
        <w:rPr>
          <w:rFonts w:ascii="Times" w:hAnsi="Times"/>
          <w:color w:val="000000"/>
        </w:rPr>
        <w:t>(2) Чланом уже породице у смислу става 1. тачка 6) овог члана сматрају се: брачни друг, деца, браћа, сестре, родитељи, усвојилац, усвојеник и старатељ.</w:t>
      </w:r>
    </w:p>
    <w:p w:rsidR="00D66521" w:rsidRDefault="004B4D10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11. </w:t>
      </w:r>
    </w:p>
    <w:p w:rsidR="00D66521" w:rsidRDefault="004B4D10">
      <w:pPr>
        <w:spacing w:after="90"/>
      </w:pPr>
      <w:r>
        <w:rPr>
          <w:rFonts w:ascii="Times" w:hAnsi="Times"/>
          <w:color w:val="000000"/>
        </w:rPr>
        <w:t>(1) Запослени може да буде привремено упућен на рад код другог послодавца, у с</w:t>
      </w:r>
      <w:r>
        <w:rPr>
          <w:rFonts w:ascii="Times" w:hAnsi="Times"/>
          <w:color w:val="000000"/>
        </w:rPr>
        <w:t>кладу са законом.</w:t>
      </w:r>
    </w:p>
    <w:p w:rsidR="00D66521" w:rsidRDefault="004B4D10">
      <w:pPr>
        <w:spacing w:after="90"/>
      </w:pPr>
      <w:r>
        <w:rPr>
          <w:rFonts w:ascii="Times" w:hAnsi="Times"/>
          <w:color w:val="000000"/>
        </w:rPr>
        <w:t>(2) Послодавац код кога је запослени привремено упућен закључује уговор о раду на одређено време којим се одређује рок до кога запослени привремено заснива радни однос код тог послодавца, а најдуже годину дана.</w:t>
      </w:r>
    </w:p>
    <w:p w:rsidR="00D66521" w:rsidRDefault="004B4D10">
      <w:pPr>
        <w:spacing w:after="90"/>
      </w:pPr>
      <w:r>
        <w:rPr>
          <w:rFonts w:ascii="Times" w:hAnsi="Times"/>
          <w:color w:val="000000"/>
        </w:rPr>
        <w:t>(3) Запослени може, уз свој</w:t>
      </w:r>
      <w:r>
        <w:rPr>
          <w:rFonts w:ascii="Times" w:hAnsi="Times"/>
          <w:color w:val="000000"/>
        </w:rPr>
        <w:t>у сагласност, у случајевима утврђеним општим актом или уговором о раду, да буде привремено упућен на рад код другог послодавца и дуже од годину дана, док трају оправдани разлози за његово упућивање.</w:t>
      </w:r>
    </w:p>
    <w:p w:rsidR="00D66521" w:rsidRDefault="004B4D10">
      <w:pPr>
        <w:spacing w:after="90"/>
      </w:pPr>
      <w:r>
        <w:rPr>
          <w:rFonts w:ascii="Times" w:hAnsi="Times"/>
          <w:color w:val="000000"/>
        </w:rPr>
        <w:t>(4) Запосленом из става 1. овог члана мирују права и обав</w:t>
      </w:r>
      <w:r>
        <w:rPr>
          <w:rFonts w:ascii="Times" w:hAnsi="Times"/>
          <w:color w:val="000000"/>
        </w:rPr>
        <w:t>езе које се стичу на раду и по основу рада код послодавца код кога је радио пре упућивања.</w:t>
      </w:r>
    </w:p>
    <w:p w:rsidR="00D66521" w:rsidRDefault="004B4D10">
      <w:pPr>
        <w:spacing w:after="90"/>
      </w:pPr>
      <w:r>
        <w:rPr>
          <w:rFonts w:ascii="Times" w:hAnsi="Times"/>
          <w:color w:val="000000"/>
        </w:rPr>
        <w:t>(5) Запослени из става 1. овог члана има право, по истеку времена на које је упућен, да се врати на рад на исте или друге послове који одговарају степену и врсти стр</w:t>
      </w:r>
      <w:r>
        <w:rPr>
          <w:rFonts w:ascii="Times" w:hAnsi="Times"/>
          <w:color w:val="000000"/>
        </w:rPr>
        <w:t>учне спреме који су утврђени уговором о раду.</w:t>
      </w:r>
    </w:p>
    <w:p w:rsidR="00D66521" w:rsidRDefault="004B4D10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IV. РАДНО ВРЕМЕ </w:t>
      </w:r>
    </w:p>
    <w:p w:rsidR="00D66521" w:rsidRDefault="004B4D10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12. </w:t>
      </w:r>
    </w:p>
    <w:p w:rsidR="00D66521" w:rsidRDefault="004B4D10">
      <w:pPr>
        <w:spacing w:after="90"/>
      </w:pPr>
      <w:r>
        <w:rPr>
          <w:rFonts w:ascii="Times" w:hAnsi="Times"/>
          <w:color w:val="000000"/>
        </w:rPr>
        <w:t>(1) Пуно радно време запосленог износи 40 часова недељно.</w:t>
      </w:r>
    </w:p>
    <w:p w:rsidR="00D66521" w:rsidRDefault="004B4D10">
      <w:pPr>
        <w:spacing w:after="90"/>
      </w:pPr>
      <w:r>
        <w:rPr>
          <w:rFonts w:ascii="Times" w:hAnsi="Times"/>
          <w:color w:val="000000"/>
        </w:rPr>
        <w:t>(2) Општим актом код послодавца може се утврдити пуно радно време у краћем трајању, али не краће од 36 часова недељно.</w:t>
      </w:r>
    </w:p>
    <w:p w:rsidR="00D66521" w:rsidRDefault="004B4D10">
      <w:pPr>
        <w:spacing w:after="90"/>
      </w:pPr>
      <w:r>
        <w:rPr>
          <w:rFonts w:ascii="Times" w:hAnsi="Times"/>
          <w:color w:val="000000"/>
        </w:rPr>
        <w:t xml:space="preserve">(3) </w:t>
      </w:r>
      <w:r>
        <w:rPr>
          <w:rFonts w:ascii="Times" w:hAnsi="Times"/>
          <w:color w:val="000000"/>
        </w:rPr>
        <w:t>У радно време рачуна се и време које запослени проведе учествујући у раду стручних органа који се образују актима послодавца и органа управљања установе.</w:t>
      </w:r>
    </w:p>
    <w:p w:rsidR="00D66521" w:rsidRDefault="004B4D10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13. </w:t>
      </w:r>
    </w:p>
    <w:p w:rsidR="00D66521" w:rsidRDefault="004B4D10">
      <w:pPr>
        <w:spacing w:after="90"/>
      </w:pPr>
      <w:r>
        <w:rPr>
          <w:rFonts w:ascii="Times" w:hAnsi="Times"/>
          <w:color w:val="000000"/>
        </w:rPr>
        <w:t>О распореду радног времена у установама културе, а нарочито на пословима на којима је потре</w:t>
      </w:r>
      <w:r>
        <w:rPr>
          <w:rFonts w:ascii="Times" w:hAnsi="Times"/>
          <w:color w:val="000000"/>
        </w:rPr>
        <w:t>бно непрекидно обављање послова, послодавац доноси писану одлуку о распореду радног времена, у складу са потребама процеса рада.</w:t>
      </w:r>
    </w:p>
    <w:p w:rsidR="00D66521" w:rsidRDefault="004B4D10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14. </w:t>
      </w:r>
    </w:p>
    <w:p w:rsidR="00D66521" w:rsidRDefault="004B4D10">
      <w:pPr>
        <w:spacing w:after="90"/>
      </w:pPr>
      <w:r>
        <w:rPr>
          <w:rFonts w:ascii="Times" w:hAnsi="Times"/>
          <w:color w:val="000000"/>
        </w:rPr>
        <w:lastRenderedPageBreak/>
        <w:t xml:space="preserve">(1) Радно време запослених који имају статус уметника утврђен уговором о раду чини ефективно радно време и време за </w:t>
      </w:r>
      <w:r>
        <w:rPr>
          <w:rFonts w:ascii="Times" w:hAnsi="Times"/>
          <w:color w:val="000000"/>
        </w:rPr>
        <w:t>личну припрему.</w:t>
      </w:r>
    </w:p>
    <w:p w:rsidR="00D66521" w:rsidRDefault="004B4D10">
      <w:pPr>
        <w:spacing w:after="90"/>
      </w:pPr>
      <w:r>
        <w:rPr>
          <w:rFonts w:ascii="Times" w:hAnsi="Times"/>
          <w:color w:val="000000"/>
        </w:rPr>
        <w:t>(2) Ефективно радно време чини време заједничке припреме на пробама, време представе, концерта и програма.</w:t>
      </w:r>
    </w:p>
    <w:p w:rsidR="00D66521" w:rsidRDefault="004B4D10">
      <w:pPr>
        <w:spacing w:after="90"/>
      </w:pPr>
      <w:r>
        <w:rPr>
          <w:rFonts w:ascii="Times" w:hAnsi="Times"/>
          <w:color w:val="000000"/>
        </w:rPr>
        <w:t>(3) Ефективно радно време код музичко-сценских уметника чине службе у току једног дана (проба, концерт, представа, снимање и сл.).</w:t>
      </w:r>
    </w:p>
    <w:p w:rsidR="00D66521" w:rsidRDefault="004B4D10">
      <w:pPr>
        <w:spacing w:after="90"/>
      </w:pPr>
      <w:r>
        <w:rPr>
          <w:rFonts w:ascii="Times" w:hAnsi="Times"/>
          <w:color w:val="000000"/>
        </w:rPr>
        <w:t>(4</w:t>
      </w:r>
      <w:r>
        <w:rPr>
          <w:rFonts w:ascii="Times" w:hAnsi="Times"/>
          <w:color w:val="000000"/>
        </w:rPr>
        <w:t>) Трајање једне службе уређује се општим актом.</w:t>
      </w:r>
    </w:p>
    <w:p w:rsidR="00D66521" w:rsidRDefault="004B4D10">
      <w:pPr>
        <w:spacing w:after="90"/>
      </w:pPr>
      <w:r>
        <w:rPr>
          <w:rFonts w:ascii="Times" w:hAnsi="Times"/>
          <w:color w:val="000000"/>
        </w:rPr>
        <w:t>(5) Под једном службом се подразумева: проба, генерална проба, концерт, представа, снимање и службени пут због представа дужи од четири сата.</w:t>
      </w:r>
    </w:p>
    <w:p w:rsidR="00D66521" w:rsidRDefault="004B4D10">
      <w:pPr>
        <w:spacing w:after="90"/>
      </w:pPr>
      <w:r>
        <w:rPr>
          <w:rFonts w:ascii="Times" w:hAnsi="Times"/>
          <w:color w:val="000000"/>
        </w:rPr>
        <w:t xml:space="preserve">(6) Између преподневне и поподневне службе (пробе или представе) </w:t>
      </w:r>
      <w:r>
        <w:rPr>
          <w:rFonts w:ascii="Times" w:hAnsi="Times"/>
          <w:color w:val="000000"/>
        </w:rPr>
        <w:t>мора постојати пауза, а време трајања паузе, уређује се општим актом код послодавца.</w:t>
      </w:r>
    </w:p>
    <w:p w:rsidR="00D66521" w:rsidRDefault="004B4D10">
      <w:pPr>
        <w:spacing w:after="90"/>
      </w:pPr>
      <w:r>
        <w:rPr>
          <w:rFonts w:ascii="Times" w:hAnsi="Times"/>
          <w:color w:val="000000"/>
        </w:rPr>
        <w:t>(7) После вечерње представе музичко-сценски уметници имају право на најмање 12 сати одмора.</w:t>
      </w:r>
    </w:p>
    <w:p w:rsidR="00D66521" w:rsidRDefault="004B4D10">
      <w:pPr>
        <w:spacing w:after="90"/>
      </w:pPr>
      <w:r>
        <w:rPr>
          <w:rFonts w:ascii="Times" w:hAnsi="Times"/>
          <w:color w:val="000000"/>
        </w:rPr>
        <w:t xml:space="preserve">(8) Укупан број служби у току једног месеца, утврђује се општим актом код </w:t>
      </w:r>
      <w:r>
        <w:rPr>
          <w:rFonts w:ascii="Times" w:hAnsi="Times"/>
          <w:color w:val="000000"/>
        </w:rPr>
        <w:t>послодавца.</w:t>
      </w:r>
    </w:p>
    <w:p w:rsidR="00D66521" w:rsidRDefault="004B4D10">
      <w:pPr>
        <w:spacing w:after="90"/>
      </w:pPr>
      <w:r>
        <w:rPr>
          <w:rFonts w:ascii="Times" w:hAnsi="Times"/>
          <w:color w:val="000000"/>
        </w:rPr>
        <w:t>(9) Време за личну припрему, утврђује се општим актом послодавца.</w:t>
      </w:r>
    </w:p>
    <w:p w:rsidR="00D66521" w:rsidRDefault="004B4D10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15. </w:t>
      </w:r>
    </w:p>
    <w:p w:rsidR="00D66521" w:rsidRDefault="004B4D10">
      <w:pPr>
        <w:spacing w:after="90"/>
      </w:pPr>
      <w:r>
        <w:rPr>
          <w:rFonts w:ascii="Times" w:hAnsi="Times"/>
          <w:color w:val="000000"/>
        </w:rPr>
        <w:t>(1) Послодавац доноси годишњи план рада, који је дужан да објави (обавести запослене) у установи најкасније седам дана после усвајања од стране управног одбора.</w:t>
      </w:r>
    </w:p>
    <w:p w:rsidR="00D66521" w:rsidRDefault="004B4D10">
      <w:pPr>
        <w:spacing w:after="90"/>
      </w:pPr>
      <w:r>
        <w:rPr>
          <w:rFonts w:ascii="Times" w:hAnsi="Times"/>
          <w:color w:val="000000"/>
        </w:rPr>
        <w:t>(2) По</w:t>
      </w:r>
      <w:r>
        <w:rPr>
          <w:rFonts w:ascii="Times" w:hAnsi="Times"/>
          <w:color w:val="000000"/>
        </w:rPr>
        <w:t>слодавац, чија је делатност рада позоришна уметност, музика и уметничка игра доноси годишњи распоред рада за пробе, представе, концерте, снимања и гостовања, који је дужан да објави (обавести запослене) у установи, најкасније месец дана пре почетка периода</w:t>
      </w:r>
      <w:r>
        <w:rPr>
          <w:rFonts w:ascii="Times" w:hAnsi="Times"/>
          <w:color w:val="000000"/>
        </w:rPr>
        <w:t xml:space="preserve"> за који се примењује.</w:t>
      </w:r>
    </w:p>
    <w:p w:rsidR="00D66521" w:rsidRDefault="004B4D10">
      <w:pPr>
        <w:spacing w:after="90"/>
      </w:pPr>
      <w:r>
        <w:rPr>
          <w:rFonts w:ascii="Times" w:hAnsi="Times"/>
          <w:color w:val="000000"/>
        </w:rPr>
        <w:t>(3) Послодавац, из става 2. овог члана, је дужан да објави месечни распоред за пробе, представе, концерте, снимања и гостовања најкасније 10 дана пре почетка месеца на који се односи, а недељни распоред објави у текућој недељи за нар</w:t>
      </w:r>
      <w:r>
        <w:rPr>
          <w:rFonts w:ascii="Times" w:hAnsi="Times"/>
          <w:color w:val="000000"/>
        </w:rPr>
        <w:t>едну недељу, у складу са законом.</w:t>
      </w:r>
    </w:p>
    <w:p w:rsidR="00D66521" w:rsidRDefault="004B4D10">
      <w:pPr>
        <w:spacing w:after="90"/>
      </w:pPr>
      <w:r>
        <w:rPr>
          <w:rFonts w:ascii="Times" w:hAnsi="Times"/>
          <w:color w:val="000000"/>
        </w:rPr>
        <w:t>(4) Запослени који ради дуже од пуног радног времена, али не дуже од 12 часова дневно има право на одмор у току рада од 60 минута.</w:t>
      </w:r>
    </w:p>
    <w:p w:rsidR="00D66521" w:rsidRDefault="004B4D10">
      <w:pPr>
        <w:spacing w:after="90"/>
      </w:pPr>
      <w:r>
        <w:rPr>
          <w:rFonts w:ascii="Times" w:hAnsi="Times"/>
          <w:color w:val="000000"/>
        </w:rPr>
        <w:t>(5) За време коришћења одмора у току дневног рада запослени има право да напушта радно мест</w:t>
      </w:r>
      <w:r>
        <w:rPr>
          <w:rFonts w:ascii="Times" w:hAnsi="Times"/>
          <w:color w:val="000000"/>
        </w:rPr>
        <w:t>о и просторије послодавца осим ако посебним прописима није другачије одређено.</w:t>
      </w:r>
    </w:p>
    <w:p w:rsidR="00D66521" w:rsidRDefault="004B4D10">
      <w:pPr>
        <w:spacing w:after="90"/>
      </w:pPr>
      <w:r>
        <w:rPr>
          <w:rFonts w:ascii="Times" w:hAnsi="Times"/>
          <w:color w:val="000000"/>
        </w:rPr>
        <w:t>(6) Одмор у току дневног рада не може се користити на почетку и на крају радног времена.</w:t>
      </w:r>
    </w:p>
    <w:p w:rsidR="00D66521" w:rsidRDefault="004B4D10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V. ОДМОРИ И ОДСУСТВА </w:t>
      </w:r>
    </w:p>
    <w:p w:rsidR="00D66521" w:rsidRDefault="004B4D10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16. </w:t>
      </w:r>
    </w:p>
    <w:p w:rsidR="00D66521" w:rsidRDefault="004B4D10">
      <w:pPr>
        <w:spacing w:after="90"/>
      </w:pPr>
      <w:r>
        <w:rPr>
          <w:rFonts w:ascii="Times" w:hAnsi="Times"/>
          <w:color w:val="000000"/>
        </w:rPr>
        <w:t>Запослени има право на одмор у току дневног рада, днев</w:t>
      </w:r>
      <w:r>
        <w:rPr>
          <w:rFonts w:ascii="Times" w:hAnsi="Times"/>
          <w:color w:val="000000"/>
        </w:rPr>
        <w:t>ни, недељни и годишњи одмор, у складу са законом, Уговором и општим актом.</w:t>
      </w:r>
    </w:p>
    <w:p w:rsidR="00D66521" w:rsidRDefault="004B4D10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1. Годишњи одмор </w:t>
      </w:r>
    </w:p>
    <w:p w:rsidR="00D66521" w:rsidRDefault="004B4D10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17. </w:t>
      </w:r>
    </w:p>
    <w:p w:rsidR="00D66521" w:rsidRDefault="004B4D10">
      <w:pPr>
        <w:spacing w:after="90"/>
      </w:pPr>
      <w:r>
        <w:rPr>
          <w:rFonts w:ascii="Times" w:hAnsi="Times"/>
          <w:color w:val="000000"/>
        </w:rPr>
        <w:t>(1) Дужину трајања годишњег одмора запосленог одређује послодавац - решењем, на основу критеријума утврђених законом, уговором и општим актом послодавц</w:t>
      </w:r>
      <w:r>
        <w:rPr>
          <w:rFonts w:ascii="Times" w:hAnsi="Times"/>
          <w:color w:val="000000"/>
        </w:rPr>
        <w:t>а.</w:t>
      </w:r>
    </w:p>
    <w:p w:rsidR="00D66521" w:rsidRDefault="004B4D10">
      <w:pPr>
        <w:spacing w:after="90"/>
      </w:pPr>
      <w:r>
        <w:rPr>
          <w:rFonts w:ascii="Times" w:hAnsi="Times"/>
          <w:color w:val="000000"/>
        </w:rPr>
        <w:t>(2) Дужина годишњег одмора запосленог утврђује се тако што се законом утврђени минимум од 20 радних дана увећава по основу следећих критеријума:</w:t>
      </w:r>
    </w:p>
    <w:p w:rsidR="00D66521" w:rsidRDefault="004B4D10">
      <w:pPr>
        <w:spacing w:after="90"/>
        <w:ind w:left="600"/>
      </w:pPr>
      <w:r>
        <w:rPr>
          <w:rFonts w:ascii="Times" w:hAnsi="Times"/>
          <w:color w:val="000000"/>
        </w:rPr>
        <w:lastRenderedPageBreak/>
        <w:t xml:space="preserve">1) Радног искуства, и то најмање један радни дан за сваких навршених пет година времена проведеног у радном </w:t>
      </w:r>
      <w:r>
        <w:rPr>
          <w:rFonts w:ascii="Times" w:hAnsi="Times"/>
          <w:color w:val="000000"/>
        </w:rPr>
        <w:t>односу, укључујући стаж осигурања с увећаним трајањем;</w:t>
      </w:r>
    </w:p>
    <w:p w:rsidR="00D66521" w:rsidRDefault="004B4D10">
      <w:pPr>
        <w:spacing w:after="90"/>
        <w:ind w:left="600"/>
      </w:pPr>
      <w:r>
        <w:rPr>
          <w:rFonts w:ascii="Times" w:hAnsi="Times"/>
          <w:color w:val="000000"/>
        </w:rPr>
        <w:t>2) Образовања, и то:</w:t>
      </w:r>
    </w:p>
    <w:p w:rsidR="00D66521" w:rsidRDefault="004B4D10">
      <w:pPr>
        <w:spacing w:after="90"/>
        <w:ind w:left="1200"/>
      </w:pPr>
      <w:r>
        <w:rPr>
          <w:rFonts w:ascii="Times" w:hAnsi="Times"/>
          <w:color w:val="000000"/>
        </w:rPr>
        <w:t xml:space="preserve">(1) запосленом, за високо образовање на студијама другог степена (основне академске студије, специјалистичке академске студије или специјалистичке струковне студије) и на основним </w:t>
      </w:r>
      <w:r>
        <w:rPr>
          <w:rFonts w:ascii="Times" w:hAnsi="Times"/>
          <w:color w:val="000000"/>
        </w:rPr>
        <w:t>студијама у трајању од најмање четири године - пет радних дана;</w:t>
      </w:r>
    </w:p>
    <w:p w:rsidR="00D66521" w:rsidRDefault="004B4D10">
      <w:pPr>
        <w:spacing w:after="90"/>
        <w:ind w:left="1200"/>
      </w:pPr>
      <w:r>
        <w:rPr>
          <w:rFonts w:ascii="Times" w:hAnsi="Times"/>
          <w:color w:val="000000"/>
        </w:rPr>
        <w:t>(2) запосленом, за високо образовање на студијама првог степена (основне академске, односно струковне студије), студијама у трајању од три године, образовање и специјалистичко образовање након</w:t>
      </w:r>
      <w:r>
        <w:rPr>
          <w:rFonts w:ascii="Times" w:hAnsi="Times"/>
          <w:color w:val="000000"/>
        </w:rPr>
        <w:t xml:space="preserve"> средњег образовања - четири радна дана;</w:t>
      </w:r>
    </w:p>
    <w:p w:rsidR="00D66521" w:rsidRDefault="004B4D10">
      <w:pPr>
        <w:spacing w:after="90"/>
        <w:ind w:left="1200"/>
      </w:pPr>
      <w:r>
        <w:rPr>
          <w:rFonts w:ascii="Times" w:hAnsi="Times"/>
          <w:color w:val="000000"/>
        </w:rPr>
        <w:t>(3) запосленом, са средњим образовањем - три радна дана;</w:t>
      </w:r>
    </w:p>
    <w:p w:rsidR="00D66521" w:rsidRDefault="004B4D10">
      <w:pPr>
        <w:spacing w:after="90"/>
        <w:ind w:left="1200"/>
      </w:pPr>
      <w:r>
        <w:rPr>
          <w:rFonts w:ascii="Times" w:hAnsi="Times"/>
          <w:color w:val="000000"/>
        </w:rPr>
        <w:t>(4) запосленом, који има нижи степен од средњег образовања - два радна дана;</w:t>
      </w:r>
    </w:p>
    <w:p w:rsidR="00D66521" w:rsidRDefault="004B4D10">
      <w:pPr>
        <w:spacing w:after="90"/>
        <w:ind w:left="600"/>
      </w:pPr>
      <w:r>
        <w:rPr>
          <w:rFonts w:ascii="Times" w:hAnsi="Times"/>
          <w:color w:val="000000"/>
        </w:rPr>
        <w:t>3) Услова рада, и то:</w:t>
      </w:r>
    </w:p>
    <w:p w:rsidR="00D66521" w:rsidRDefault="004B4D10">
      <w:pPr>
        <w:spacing w:after="90"/>
        <w:ind w:left="1200"/>
      </w:pPr>
      <w:r>
        <w:rPr>
          <w:rFonts w:ascii="Times" w:hAnsi="Times"/>
          <w:color w:val="000000"/>
        </w:rPr>
        <w:t>- за рад на радним местима са повећаним ризиком - четири ра</w:t>
      </w:r>
      <w:r>
        <w:rPr>
          <w:rFonts w:ascii="Times" w:hAnsi="Times"/>
          <w:color w:val="000000"/>
        </w:rPr>
        <w:t>дна дана;</w:t>
      </w:r>
    </w:p>
    <w:p w:rsidR="00D66521" w:rsidRDefault="004B4D10">
      <w:pPr>
        <w:spacing w:after="90"/>
        <w:ind w:left="600"/>
      </w:pPr>
      <w:r>
        <w:rPr>
          <w:rFonts w:ascii="Times" w:hAnsi="Times"/>
          <w:color w:val="000000"/>
        </w:rPr>
        <w:t>4) Доприноса на раду - до шест радних дана.</w:t>
      </w:r>
    </w:p>
    <w:p w:rsidR="00D66521" w:rsidRDefault="004B4D10">
      <w:pPr>
        <w:spacing w:after="90"/>
      </w:pPr>
      <w:r>
        <w:rPr>
          <w:rFonts w:ascii="Times" w:hAnsi="Times"/>
          <w:color w:val="000000"/>
        </w:rPr>
        <w:t xml:space="preserve">(3) Других критеријума, и то четири радна дана: запосленом с инвалидитетом, у складу са законом, самохраном родитељу са дететом старости до 15 година живота, запосленом са троје или више деце млађих од </w:t>
      </w:r>
      <w:r>
        <w:rPr>
          <w:rFonts w:ascii="Times" w:hAnsi="Times"/>
          <w:color w:val="000000"/>
        </w:rPr>
        <w:t>15 година, запосленом који има дете са сметњама у психофизичком развоју.</w:t>
      </w:r>
    </w:p>
    <w:p w:rsidR="00D66521" w:rsidRDefault="004B4D10">
      <w:pPr>
        <w:spacing w:after="90"/>
      </w:pPr>
      <w:r>
        <w:rPr>
          <w:rFonts w:ascii="Times" w:hAnsi="Times"/>
          <w:color w:val="000000"/>
        </w:rPr>
        <w:t>(4) Годишњи одмор по горе утврђеним критеријумима не може се утврдити у трајању дужем од 35 радних дана.</w:t>
      </w:r>
    </w:p>
    <w:p w:rsidR="00D66521" w:rsidRDefault="004B4D10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18. </w:t>
      </w:r>
    </w:p>
    <w:p w:rsidR="00D66521" w:rsidRDefault="004B4D10">
      <w:pPr>
        <w:spacing w:after="90"/>
      </w:pPr>
      <w:r>
        <w:rPr>
          <w:rFonts w:ascii="Times" w:hAnsi="Times"/>
          <w:color w:val="000000"/>
        </w:rPr>
        <w:t>Запослени млађи од 18 година имају право на годишњи одмор у трајању</w:t>
      </w:r>
      <w:r>
        <w:rPr>
          <w:rFonts w:ascii="Times" w:hAnsi="Times"/>
          <w:color w:val="000000"/>
        </w:rPr>
        <w:t xml:space="preserve"> од 35 радних дана.</w:t>
      </w:r>
    </w:p>
    <w:p w:rsidR="00D66521" w:rsidRDefault="004B4D10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2. Плаћено одсуство </w:t>
      </w:r>
    </w:p>
    <w:p w:rsidR="00D66521" w:rsidRDefault="004B4D10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19. </w:t>
      </w:r>
    </w:p>
    <w:p w:rsidR="00D66521" w:rsidRDefault="004B4D10">
      <w:pPr>
        <w:spacing w:after="90"/>
      </w:pPr>
      <w:r>
        <w:rPr>
          <w:rFonts w:ascii="Times" w:hAnsi="Times"/>
          <w:color w:val="000000"/>
        </w:rPr>
        <w:t>(1) Запослени има право на одсуство са рада уз накнаду плате (плаћено одсуство), у укупном трајању до седам радних дана у току календарске године, у следећим случајевима:</w:t>
      </w:r>
    </w:p>
    <w:p w:rsidR="00D66521" w:rsidRDefault="004B4D10">
      <w:pPr>
        <w:spacing w:after="90"/>
        <w:ind w:left="600"/>
      </w:pPr>
      <w:r>
        <w:rPr>
          <w:rFonts w:ascii="Times" w:hAnsi="Times"/>
          <w:color w:val="000000"/>
        </w:rPr>
        <w:t>1) склапања брака - седам радних</w:t>
      </w:r>
      <w:r>
        <w:rPr>
          <w:rFonts w:ascii="Times" w:hAnsi="Times"/>
          <w:color w:val="000000"/>
        </w:rPr>
        <w:t xml:space="preserve"> дана;</w:t>
      </w:r>
    </w:p>
    <w:p w:rsidR="00D66521" w:rsidRDefault="004B4D10">
      <w:pPr>
        <w:spacing w:after="90"/>
        <w:ind w:left="600"/>
      </w:pPr>
      <w:r>
        <w:rPr>
          <w:rFonts w:ascii="Times" w:hAnsi="Times"/>
          <w:color w:val="000000"/>
        </w:rPr>
        <w:t>2) порођаја супруге или ванбрачног партнера, који живи у заједничком домаћинству са запосленим, односно усвојења детета - пет радних дана;</w:t>
      </w:r>
    </w:p>
    <w:p w:rsidR="00D66521" w:rsidRDefault="004B4D10">
      <w:pPr>
        <w:spacing w:after="90"/>
        <w:ind w:left="600"/>
      </w:pPr>
      <w:r>
        <w:rPr>
          <w:rFonts w:ascii="Times" w:hAnsi="Times"/>
          <w:color w:val="000000"/>
        </w:rPr>
        <w:t>3) поласка детета запосленог у први разред основне школе - два радна дана;</w:t>
      </w:r>
    </w:p>
    <w:p w:rsidR="00D66521" w:rsidRDefault="004B4D10">
      <w:pPr>
        <w:spacing w:after="90"/>
        <w:ind w:left="600"/>
      </w:pPr>
      <w:r>
        <w:rPr>
          <w:rFonts w:ascii="Times" w:hAnsi="Times"/>
          <w:color w:val="000000"/>
        </w:rPr>
        <w:t xml:space="preserve">4) селидбе домаћинства - три радна </w:t>
      </w:r>
      <w:r>
        <w:rPr>
          <w:rFonts w:ascii="Times" w:hAnsi="Times"/>
          <w:color w:val="000000"/>
        </w:rPr>
        <w:t>дана;</w:t>
      </w:r>
    </w:p>
    <w:p w:rsidR="00D66521" w:rsidRDefault="004B4D10">
      <w:pPr>
        <w:spacing w:after="90"/>
        <w:ind w:left="600"/>
      </w:pPr>
      <w:r>
        <w:rPr>
          <w:rFonts w:ascii="Times" w:hAnsi="Times"/>
          <w:color w:val="000000"/>
        </w:rPr>
        <w:t>5) склапања брака детета запосленог - три радна дана;</w:t>
      </w:r>
    </w:p>
    <w:p w:rsidR="00D66521" w:rsidRDefault="004B4D10">
      <w:pPr>
        <w:spacing w:after="90"/>
        <w:ind w:left="600"/>
      </w:pPr>
      <w:r>
        <w:rPr>
          <w:rFonts w:ascii="Times" w:hAnsi="Times"/>
          <w:color w:val="000000"/>
        </w:rPr>
        <w:t>6) отклањања последица у домаћинству запосленог изазваних елементарним непогодама, хаваријама, или другим непредвидивим разлозима више силе - пет радних дана;</w:t>
      </w:r>
    </w:p>
    <w:p w:rsidR="00D66521" w:rsidRDefault="004B4D10">
      <w:pPr>
        <w:spacing w:after="90"/>
        <w:ind w:left="600"/>
      </w:pPr>
      <w:r>
        <w:rPr>
          <w:rFonts w:ascii="Times" w:hAnsi="Times"/>
          <w:color w:val="000000"/>
        </w:rPr>
        <w:t>7) одсуствовања са посла ради присуст</w:t>
      </w:r>
      <w:r>
        <w:rPr>
          <w:rFonts w:ascii="Times" w:hAnsi="Times"/>
          <w:color w:val="000000"/>
        </w:rPr>
        <w:t xml:space="preserve">вовања седницама, конференцијама, конгресима, семинарима, културним, радничко-спортским играма и другим синдикалним активностима које се организују од стране репрезентативних синдиката на нивоу </w:t>
      </w:r>
      <w:r>
        <w:rPr>
          <w:rFonts w:ascii="Times" w:hAnsi="Times"/>
          <w:color w:val="000000"/>
        </w:rPr>
        <w:lastRenderedPageBreak/>
        <w:t>Републике Србије, аутономне покрајине и града уз достављање пр</w:t>
      </w:r>
      <w:r>
        <w:rPr>
          <w:rFonts w:ascii="Times" w:hAnsi="Times"/>
          <w:color w:val="000000"/>
        </w:rPr>
        <w:t>атеће документације - до седам радних дана;</w:t>
      </w:r>
    </w:p>
    <w:p w:rsidR="00D66521" w:rsidRDefault="004B4D10">
      <w:pPr>
        <w:spacing w:after="90"/>
        <w:ind w:left="600"/>
      </w:pPr>
      <w:r>
        <w:rPr>
          <w:rFonts w:ascii="Times" w:hAnsi="Times"/>
          <w:color w:val="000000"/>
        </w:rPr>
        <w:t>8) теже болести члана уже породице запосленог - до седам радних дана;</w:t>
      </w:r>
    </w:p>
    <w:p w:rsidR="00D66521" w:rsidRDefault="004B4D10">
      <w:pPr>
        <w:spacing w:after="90"/>
        <w:ind w:left="600"/>
      </w:pPr>
      <w:r>
        <w:rPr>
          <w:rFonts w:ascii="Times" w:hAnsi="Times"/>
          <w:color w:val="000000"/>
        </w:rPr>
        <w:t>9) полагања испита у оквиру стручног усавршавања, за сваки испит - два радна дана;</w:t>
      </w:r>
    </w:p>
    <w:p w:rsidR="00D66521" w:rsidRDefault="004B4D10">
      <w:pPr>
        <w:spacing w:after="90"/>
        <w:ind w:left="600"/>
      </w:pPr>
      <w:r>
        <w:rPr>
          <w:rFonts w:ascii="Times" w:hAnsi="Times"/>
          <w:color w:val="000000"/>
        </w:rPr>
        <w:t xml:space="preserve">10) коришћења организованог рекреативног одмора у циљу </w:t>
      </w:r>
      <w:r>
        <w:rPr>
          <w:rFonts w:ascii="Times" w:hAnsi="Times"/>
          <w:color w:val="000000"/>
        </w:rPr>
        <w:t>превенције радног инвалидитета - седам радних дана;</w:t>
      </w:r>
    </w:p>
    <w:p w:rsidR="00D66521" w:rsidRDefault="004B4D10">
      <w:pPr>
        <w:spacing w:after="90"/>
        <w:ind w:left="600"/>
      </w:pPr>
      <w:r>
        <w:rPr>
          <w:rFonts w:ascii="Times" w:hAnsi="Times"/>
          <w:color w:val="000000"/>
        </w:rPr>
        <w:t>11) полагања испита којим се стиче непосредно виши степен образовања у области у коју спадају послови које запослени обавља, израда докторске дисертације, докторске тезе, учешћа у студијским или експертск</w:t>
      </w:r>
      <w:r>
        <w:rPr>
          <w:rFonts w:ascii="Times" w:hAnsi="Times"/>
          <w:color w:val="000000"/>
        </w:rPr>
        <w:t>им групама и другим облицима стручног усавршавања, а на основу акта послодавца који се односи на стручно усавршавање запослених - до седам радних дана;</w:t>
      </w:r>
    </w:p>
    <w:p w:rsidR="00D66521" w:rsidRDefault="004B4D10">
      <w:pPr>
        <w:spacing w:after="90"/>
        <w:ind w:left="600"/>
      </w:pPr>
      <w:r>
        <w:rPr>
          <w:rFonts w:ascii="Times" w:hAnsi="Times"/>
          <w:color w:val="000000"/>
        </w:rPr>
        <w:t>12) смрти сродника (рођака) - до два радна дана, у складу с актом послодавца.</w:t>
      </w:r>
    </w:p>
    <w:p w:rsidR="00D66521" w:rsidRDefault="004B4D10">
      <w:pPr>
        <w:spacing w:after="90"/>
      </w:pPr>
      <w:r>
        <w:rPr>
          <w:rFonts w:ascii="Times" w:hAnsi="Times"/>
          <w:color w:val="000000"/>
        </w:rPr>
        <w:t>(2) Плаћено одсуство одобр</w:t>
      </w:r>
      <w:r>
        <w:rPr>
          <w:rFonts w:ascii="Times" w:hAnsi="Times"/>
          <w:color w:val="000000"/>
        </w:rPr>
        <w:t>ава се, на писани захтев запосленог, под условом да је запослени приложио одговарајућу документацију (доказ о разлозима за коришћење плаћеног одсуства).</w:t>
      </w:r>
    </w:p>
    <w:p w:rsidR="00D66521" w:rsidRDefault="004B4D10">
      <w:pPr>
        <w:spacing w:after="90"/>
      </w:pPr>
      <w:r>
        <w:rPr>
          <w:rFonts w:ascii="Times" w:hAnsi="Times"/>
          <w:color w:val="000000"/>
        </w:rPr>
        <w:t>(3) Поред права на одсуство из става 1. овог члана запослени има право на плаћено одсуство и у следећим</w:t>
      </w:r>
      <w:r>
        <w:rPr>
          <w:rFonts w:ascii="Times" w:hAnsi="Times"/>
          <w:color w:val="000000"/>
        </w:rPr>
        <w:t xml:space="preserve"> случајевима:</w:t>
      </w:r>
    </w:p>
    <w:p w:rsidR="00D66521" w:rsidRDefault="004B4D10">
      <w:pPr>
        <w:spacing w:after="90"/>
        <w:ind w:left="600"/>
      </w:pPr>
      <w:r>
        <w:rPr>
          <w:rFonts w:ascii="Times" w:hAnsi="Times"/>
          <w:color w:val="000000"/>
        </w:rPr>
        <w:t>1) смрти члана уже породице - пет радних дана;</w:t>
      </w:r>
    </w:p>
    <w:p w:rsidR="00D66521" w:rsidRDefault="004B4D10">
      <w:pPr>
        <w:spacing w:after="90"/>
        <w:ind w:left="600"/>
      </w:pPr>
      <w:r>
        <w:rPr>
          <w:rFonts w:ascii="Times" w:hAnsi="Times"/>
          <w:color w:val="000000"/>
        </w:rPr>
        <w:t>2) за сваки случај добровољног давања крви - три узастопна дана, рачунајући и дан давања крви.</w:t>
      </w:r>
    </w:p>
    <w:p w:rsidR="00D66521" w:rsidRDefault="004B4D10">
      <w:pPr>
        <w:spacing w:after="90"/>
      </w:pPr>
      <w:r>
        <w:rPr>
          <w:rFonts w:ascii="Times" w:hAnsi="Times"/>
          <w:color w:val="000000"/>
        </w:rPr>
        <w:t>(4) Чланом уже породице запосленог из става 1. тачка 8) и става 3. тачка 1) овог члана, сматрају се:</w:t>
      </w:r>
      <w:r>
        <w:rPr>
          <w:rFonts w:ascii="Times" w:hAnsi="Times"/>
          <w:color w:val="000000"/>
        </w:rPr>
        <w:t xml:space="preserve"> брачни друг, деца, браћа, сестре, родитељи, усвојилац, усвојеник и старатељ.</w:t>
      </w:r>
    </w:p>
    <w:p w:rsidR="00D66521" w:rsidRDefault="004B4D10">
      <w:pPr>
        <w:spacing w:after="90"/>
      </w:pPr>
      <w:r>
        <w:rPr>
          <w:rFonts w:ascii="Times" w:hAnsi="Times"/>
          <w:color w:val="000000"/>
        </w:rPr>
        <w:t>(5) Плаћено одсуство из става 1. овог члана може се користити, у току календарске године, највише до седам радних дана, осим у случајевима из става 1. тач. 1) до 3) и 8) до 12) о</w:t>
      </w:r>
      <w:r>
        <w:rPr>
          <w:rFonts w:ascii="Times" w:hAnsi="Times"/>
          <w:color w:val="000000"/>
        </w:rPr>
        <w:t>вог члана, који се не урачунавају у укупан број радних дана плаћеног одсуства у току календарске године.</w:t>
      </w:r>
    </w:p>
    <w:p w:rsidR="00D66521" w:rsidRDefault="004B4D10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3. Неплаћено одсуство </w:t>
      </w:r>
    </w:p>
    <w:p w:rsidR="00D66521" w:rsidRDefault="004B4D10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20. </w:t>
      </w:r>
    </w:p>
    <w:p w:rsidR="00D66521" w:rsidRDefault="004B4D10">
      <w:pPr>
        <w:spacing w:after="90"/>
      </w:pPr>
      <w:r>
        <w:rPr>
          <w:rFonts w:ascii="Times" w:hAnsi="Times"/>
          <w:color w:val="000000"/>
        </w:rPr>
        <w:t xml:space="preserve">(1) Запосленом се може одобрити неплаћено одсуство до 30 дана у једној календарској години, под условом да одсуство </w:t>
      </w:r>
      <w:r>
        <w:rPr>
          <w:rFonts w:ascii="Times" w:hAnsi="Times"/>
          <w:color w:val="000000"/>
        </w:rPr>
        <w:t>не омета процес и организацију рада, у случају:</w:t>
      </w:r>
    </w:p>
    <w:p w:rsidR="00D66521" w:rsidRDefault="004B4D10">
      <w:pPr>
        <w:spacing w:after="90"/>
        <w:ind w:left="600"/>
      </w:pPr>
      <w:r>
        <w:rPr>
          <w:rFonts w:ascii="Times" w:hAnsi="Times"/>
          <w:color w:val="000000"/>
        </w:rPr>
        <w:t xml:space="preserve">1) полагања испита којим се стиче непосредно виши степен образовања у области у које спадају послови које запослени обавља, учешће у студијским или експертским групама и другим облицима стручног усавршавања, </w:t>
      </w:r>
      <w:r>
        <w:rPr>
          <w:rFonts w:ascii="Times" w:hAnsi="Times"/>
          <w:color w:val="000000"/>
        </w:rPr>
        <w:t>када је запослени по истом основу искористио своје право на плаћено одсуство;</w:t>
      </w:r>
    </w:p>
    <w:p w:rsidR="00D66521" w:rsidRDefault="004B4D10">
      <w:pPr>
        <w:spacing w:after="90"/>
        <w:ind w:left="600"/>
      </w:pPr>
      <w:r>
        <w:rPr>
          <w:rFonts w:ascii="Times" w:hAnsi="Times"/>
          <w:color w:val="000000"/>
        </w:rPr>
        <w:t>2) стручног усавршавања за које запослени нема право на плаћено одсуство;</w:t>
      </w:r>
    </w:p>
    <w:p w:rsidR="00D66521" w:rsidRDefault="004B4D10">
      <w:pPr>
        <w:spacing w:after="90"/>
        <w:ind w:left="600"/>
      </w:pPr>
      <w:r>
        <w:rPr>
          <w:rFonts w:ascii="Times" w:hAnsi="Times"/>
          <w:color w:val="000000"/>
        </w:rPr>
        <w:t>3) лечења или неговања члана уже породице;</w:t>
      </w:r>
    </w:p>
    <w:p w:rsidR="00D66521" w:rsidRDefault="004B4D10">
      <w:pPr>
        <w:spacing w:after="90"/>
        <w:ind w:left="600"/>
      </w:pPr>
      <w:r>
        <w:rPr>
          <w:rFonts w:ascii="Times" w:hAnsi="Times"/>
          <w:color w:val="000000"/>
        </w:rPr>
        <w:t>4) учешћа у културним и спортским активностима у својству изв</w:t>
      </w:r>
      <w:r>
        <w:rPr>
          <w:rFonts w:ascii="Times" w:hAnsi="Times"/>
          <w:color w:val="000000"/>
        </w:rPr>
        <w:t>ођача, уз приложен позив;</w:t>
      </w:r>
    </w:p>
    <w:p w:rsidR="00D66521" w:rsidRDefault="004B4D10">
      <w:pPr>
        <w:spacing w:after="90"/>
        <w:ind w:left="600"/>
      </w:pPr>
      <w:r>
        <w:rPr>
          <w:rFonts w:ascii="Times" w:hAnsi="Times"/>
          <w:color w:val="000000"/>
        </w:rPr>
        <w:t>5) обављања приватних послова - до три радна дана;</w:t>
      </w:r>
    </w:p>
    <w:p w:rsidR="00D66521" w:rsidRDefault="004B4D10">
      <w:pPr>
        <w:spacing w:after="90"/>
        <w:ind w:left="600"/>
      </w:pPr>
      <w:r>
        <w:rPr>
          <w:rFonts w:ascii="Times" w:hAnsi="Times"/>
          <w:color w:val="000000"/>
        </w:rPr>
        <w:t>6) за случај смрти блиског сродника по крвном или тазбинском сродству - до пет радних дана;</w:t>
      </w:r>
    </w:p>
    <w:p w:rsidR="00D66521" w:rsidRDefault="004B4D10">
      <w:pPr>
        <w:spacing w:after="90"/>
        <w:ind w:left="600"/>
      </w:pPr>
      <w:r>
        <w:rPr>
          <w:rFonts w:ascii="Times" w:hAnsi="Times"/>
          <w:color w:val="000000"/>
        </w:rPr>
        <w:t>7) за случај одласка на школовање у иностранство - до годину дана.</w:t>
      </w:r>
    </w:p>
    <w:p w:rsidR="00D66521" w:rsidRDefault="004B4D10">
      <w:pPr>
        <w:spacing w:after="90"/>
      </w:pPr>
      <w:r>
        <w:rPr>
          <w:rFonts w:ascii="Times" w:hAnsi="Times"/>
          <w:color w:val="000000"/>
        </w:rPr>
        <w:lastRenderedPageBreak/>
        <w:t>(2) У случају неплаћ</w:t>
      </w:r>
      <w:r>
        <w:rPr>
          <w:rFonts w:ascii="Times" w:hAnsi="Times"/>
          <w:color w:val="000000"/>
        </w:rPr>
        <w:t>еног одсуства запосленог права и обавезе запосленог из радног односа мирују.</w:t>
      </w:r>
    </w:p>
    <w:p w:rsidR="00D66521" w:rsidRDefault="004B4D10">
      <w:pPr>
        <w:spacing w:after="90"/>
      </w:pPr>
      <w:r>
        <w:rPr>
          <w:rFonts w:ascii="Times" w:hAnsi="Times"/>
          <w:color w:val="000000"/>
        </w:rPr>
        <w:t>(3) Запосленом се може одобрити неплаћено одсуство и дуже од 30 дана у једној календарској години, ако то допушта процес рада.</w:t>
      </w:r>
    </w:p>
    <w:p w:rsidR="00D66521" w:rsidRDefault="004B4D10">
      <w:pPr>
        <w:spacing w:after="90"/>
      </w:pPr>
      <w:r>
        <w:rPr>
          <w:rFonts w:ascii="Times" w:hAnsi="Times"/>
          <w:color w:val="000000"/>
        </w:rPr>
        <w:t>(4) Послодавац може да одобри запосленом неплаћено о</w:t>
      </w:r>
      <w:r>
        <w:rPr>
          <w:rFonts w:ascii="Times" w:hAnsi="Times"/>
          <w:color w:val="000000"/>
        </w:rPr>
        <w:t>дсуство у дужем трајању и у другим случајевима, ако одсуство са рада запосленог не утиче битно на организацију рада код послодавца.</w:t>
      </w:r>
    </w:p>
    <w:p w:rsidR="00D66521" w:rsidRDefault="004B4D10">
      <w:pPr>
        <w:spacing w:after="90"/>
      </w:pPr>
      <w:r>
        <w:rPr>
          <w:rFonts w:ascii="Times" w:hAnsi="Times"/>
          <w:color w:val="000000"/>
        </w:rPr>
        <w:t>(5) Одсуство са рада, у договору са руководиоцем, одобрава директор на основу захтева запосленог и одговарајуће документациј</w:t>
      </w:r>
      <w:r>
        <w:rPr>
          <w:rFonts w:ascii="Times" w:hAnsi="Times"/>
          <w:color w:val="000000"/>
        </w:rPr>
        <w:t>е.</w:t>
      </w:r>
    </w:p>
    <w:p w:rsidR="00D66521" w:rsidRDefault="004B4D10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4. Стручно оспособљавање и усавршавање запослених </w:t>
      </w:r>
    </w:p>
    <w:p w:rsidR="00D66521" w:rsidRDefault="004B4D10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21. </w:t>
      </w:r>
    </w:p>
    <w:p w:rsidR="00D66521" w:rsidRDefault="004B4D10">
      <w:pPr>
        <w:spacing w:after="90"/>
      </w:pPr>
      <w:r>
        <w:rPr>
          <w:rFonts w:ascii="Times" w:hAnsi="Times"/>
          <w:color w:val="000000"/>
        </w:rPr>
        <w:t>(1) Послодавац је дужан да сачини програм стручног оспособљавања и усавршавања запослених.</w:t>
      </w:r>
    </w:p>
    <w:p w:rsidR="00D66521" w:rsidRDefault="004B4D10">
      <w:pPr>
        <w:spacing w:after="90"/>
      </w:pPr>
      <w:r>
        <w:rPr>
          <w:rFonts w:ascii="Times" w:hAnsi="Times"/>
          <w:color w:val="000000"/>
        </w:rPr>
        <w:t>(2) Програм из става 1. овог члана реализује се у складу са финансијским планом, у оквиру средстава</w:t>
      </w:r>
      <w:r>
        <w:rPr>
          <w:rFonts w:ascii="Times" w:hAnsi="Times"/>
          <w:color w:val="000000"/>
        </w:rPr>
        <w:t xml:space="preserve"> обезбеђених из буџета или из сопствених прихода.</w:t>
      </w:r>
    </w:p>
    <w:p w:rsidR="00D66521" w:rsidRDefault="004B4D10">
      <w:pPr>
        <w:spacing w:after="90"/>
      </w:pPr>
      <w:r>
        <w:rPr>
          <w:rFonts w:ascii="Times" w:hAnsi="Times"/>
          <w:color w:val="000000"/>
        </w:rPr>
        <w:t>(3) Уговором о стручном оспособљавању, односно усавршавању запослених се уређују права на накнаде (школарину, стипендију и плате).</w:t>
      </w:r>
    </w:p>
    <w:p w:rsidR="00D66521" w:rsidRDefault="004B4D10">
      <w:pPr>
        <w:spacing w:after="90"/>
      </w:pPr>
      <w:r>
        <w:rPr>
          <w:rFonts w:ascii="Times" w:hAnsi="Times"/>
          <w:color w:val="000000"/>
        </w:rPr>
        <w:t>(4) Запослени не може да трпи штетне последице ако послодавац не организује</w:t>
      </w:r>
      <w:r>
        <w:rPr>
          <w:rFonts w:ascii="Times" w:hAnsi="Times"/>
          <w:color w:val="000000"/>
        </w:rPr>
        <w:t xml:space="preserve"> стручно оспособљавање и усавршавање.</w:t>
      </w:r>
    </w:p>
    <w:p w:rsidR="00D66521" w:rsidRDefault="004B4D10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22. </w:t>
      </w:r>
    </w:p>
    <w:p w:rsidR="00D66521" w:rsidRDefault="004B4D10">
      <w:pPr>
        <w:spacing w:after="90"/>
      </w:pPr>
      <w:r>
        <w:rPr>
          <w:rFonts w:ascii="Times" w:hAnsi="Times"/>
          <w:color w:val="000000"/>
        </w:rPr>
        <w:t>(1) Запослени, кога на стручно оспособљавање и усавршавање упућује послодавац, има право на накнаду плате, накнаду трошкова стручног оспособљавања и усавршавања, котизације и набавке уџбеника.</w:t>
      </w:r>
    </w:p>
    <w:p w:rsidR="00D66521" w:rsidRDefault="004B4D10">
      <w:pPr>
        <w:spacing w:after="90"/>
      </w:pPr>
      <w:r>
        <w:rPr>
          <w:rFonts w:ascii="Times" w:hAnsi="Times"/>
          <w:color w:val="000000"/>
        </w:rPr>
        <w:t>(2) Накнада пл</w:t>
      </w:r>
      <w:r>
        <w:rPr>
          <w:rFonts w:ascii="Times" w:hAnsi="Times"/>
          <w:color w:val="000000"/>
        </w:rPr>
        <w:t>ате из става 1. овог члана се исплаћује у висини од 100% просечне плате у претходних 12 месеци, у складу с општим актом и уговором о раду.</w:t>
      </w:r>
    </w:p>
    <w:p w:rsidR="00D66521" w:rsidRDefault="004B4D10">
      <w:pPr>
        <w:spacing w:after="90"/>
      </w:pPr>
      <w:r>
        <w:rPr>
          <w:rFonts w:ascii="Times" w:hAnsi="Times"/>
          <w:color w:val="000000"/>
        </w:rPr>
        <w:t>(3) Послодавац може лицу на стручном оспособљавању или усавршавању из става 1. овог члана да обезбеди поред новчане н</w:t>
      </w:r>
      <w:r>
        <w:rPr>
          <w:rFonts w:ascii="Times" w:hAnsi="Times"/>
          <w:color w:val="000000"/>
        </w:rPr>
        <w:t>акнаде из става 2. овог члана и друга права, у складу са законом, општим актом или уговором о стручном оспособљавању или усавршавању.</w:t>
      </w:r>
    </w:p>
    <w:p w:rsidR="00D66521" w:rsidRDefault="004B4D10">
      <w:pPr>
        <w:spacing w:after="90"/>
      </w:pPr>
      <w:r>
        <w:rPr>
          <w:rFonts w:ascii="Times" w:hAnsi="Times"/>
          <w:color w:val="000000"/>
        </w:rPr>
        <w:t>(4) Уговор из става 1. овог члана закључује се у писменом облику.</w:t>
      </w:r>
    </w:p>
    <w:p w:rsidR="00D66521" w:rsidRDefault="004B4D10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VI. ПЛАТЕ, НАКНАДЕ ПЛАТА И ОСТАЛА ПРИМАЊА </w:t>
      </w:r>
    </w:p>
    <w:p w:rsidR="00D66521" w:rsidRDefault="004B4D10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1. Елементи</w:t>
      </w:r>
      <w:r>
        <w:rPr>
          <w:rFonts w:ascii="Times" w:hAnsi="Times"/>
          <w:b/>
          <w:color w:val="333333"/>
        </w:rPr>
        <w:t xml:space="preserve"> за утврђивање плате </w:t>
      </w:r>
    </w:p>
    <w:p w:rsidR="00D66521" w:rsidRDefault="004B4D10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23. </w:t>
      </w:r>
    </w:p>
    <w:p w:rsidR="00D66521" w:rsidRDefault="004B4D10">
      <w:pPr>
        <w:spacing w:after="90"/>
      </w:pPr>
      <w:r>
        <w:rPr>
          <w:rFonts w:ascii="Times" w:hAnsi="Times"/>
          <w:color w:val="000000"/>
        </w:rPr>
        <w:t>(1) Запослени има право на одговарајућу плату, која се утврђује у складу са законом, овим уговором и уговором о раду.</w:t>
      </w:r>
    </w:p>
    <w:p w:rsidR="00D66521" w:rsidRDefault="004B4D10">
      <w:pPr>
        <w:spacing w:after="90"/>
      </w:pPr>
      <w:r>
        <w:rPr>
          <w:rFonts w:ascii="Times" w:hAnsi="Times"/>
          <w:color w:val="000000"/>
        </w:rPr>
        <w:t>(2) Плата се исплаћује за обављени рад и време проведено на раду.</w:t>
      </w:r>
    </w:p>
    <w:p w:rsidR="00D66521" w:rsidRDefault="004B4D10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24. </w:t>
      </w:r>
    </w:p>
    <w:p w:rsidR="00D66521" w:rsidRDefault="004B4D10">
      <w:pPr>
        <w:spacing w:after="90"/>
      </w:pPr>
      <w:r>
        <w:rPr>
          <w:rFonts w:ascii="Times" w:hAnsi="Times"/>
          <w:color w:val="000000"/>
        </w:rPr>
        <w:t xml:space="preserve">Плата се утврђује на основу </w:t>
      </w:r>
      <w:r>
        <w:rPr>
          <w:rFonts w:ascii="Times" w:hAnsi="Times"/>
          <w:color w:val="000000"/>
        </w:rPr>
        <w:t>основице за обрачун плата, коефицијента који се множи основицом, додатка на плату и обавеза које запослени плаћа по основу пореза и доприноса за обавезно социјално осигурање из плате, у складу са законом.</w:t>
      </w:r>
    </w:p>
    <w:p w:rsidR="00D66521" w:rsidRDefault="004B4D10">
      <w:pPr>
        <w:spacing w:after="45"/>
        <w:jc w:val="center"/>
      </w:pPr>
      <w:r>
        <w:rPr>
          <w:rFonts w:ascii="Times" w:hAnsi="Times"/>
          <w:b/>
          <w:color w:val="333333"/>
        </w:rPr>
        <w:lastRenderedPageBreak/>
        <w:t xml:space="preserve"> 2. Додатак на плату </w:t>
      </w:r>
    </w:p>
    <w:p w:rsidR="00D66521" w:rsidRDefault="004B4D10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25. </w:t>
      </w:r>
    </w:p>
    <w:p w:rsidR="00D66521" w:rsidRDefault="004B4D10">
      <w:pPr>
        <w:spacing w:after="90"/>
      </w:pPr>
      <w:r>
        <w:rPr>
          <w:rFonts w:ascii="Times" w:hAnsi="Times"/>
          <w:color w:val="000000"/>
        </w:rPr>
        <w:t xml:space="preserve">(1) Запослени има </w:t>
      </w:r>
      <w:r>
        <w:rPr>
          <w:rFonts w:ascii="Times" w:hAnsi="Times"/>
          <w:color w:val="000000"/>
        </w:rPr>
        <w:t>право на додатак на плату по основу:</w:t>
      </w:r>
    </w:p>
    <w:p w:rsidR="00D66521" w:rsidRDefault="004B4D10">
      <w:pPr>
        <w:spacing w:after="90"/>
        <w:ind w:left="600"/>
      </w:pPr>
      <w:r>
        <w:rPr>
          <w:rFonts w:ascii="Times" w:hAnsi="Times"/>
          <w:color w:val="000000"/>
        </w:rPr>
        <w:t>1) прековременог рада - 26% од основице;</w:t>
      </w:r>
    </w:p>
    <w:p w:rsidR="00D66521" w:rsidRDefault="004B4D10">
      <w:pPr>
        <w:spacing w:after="90"/>
        <w:ind w:left="600"/>
      </w:pPr>
      <w:r>
        <w:rPr>
          <w:rFonts w:ascii="Times" w:hAnsi="Times"/>
          <w:color w:val="000000"/>
        </w:rPr>
        <w:t>2) рада на дан празника који је нерадни дан - 110% од основице;</w:t>
      </w:r>
    </w:p>
    <w:p w:rsidR="00D66521" w:rsidRDefault="004B4D10">
      <w:pPr>
        <w:spacing w:after="90"/>
        <w:ind w:left="600"/>
      </w:pPr>
      <w:r>
        <w:rPr>
          <w:rFonts w:ascii="Times" w:hAnsi="Times"/>
          <w:color w:val="000000"/>
        </w:rPr>
        <w:t>3) рада ноћу - 26% од основице, у складу са законом;</w:t>
      </w:r>
    </w:p>
    <w:p w:rsidR="00D66521" w:rsidRDefault="004B4D10">
      <w:pPr>
        <w:spacing w:after="90"/>
        <w:ind w:left="600"/>
      </w:pPr>
      <w:r>
        <w:rPr>
          <w:rFonts w:ascii="Times" w:hAnsi="Times"/>
          <w:color w:val="000000"/>
        </w:rPr>
        <w:t>4) времена проведеног на раду за сваку пуну годину рада, оств</w:t>
      </w:r>
      <w:r>
        <w:rPr>
          <w:rFonts w:ascii="Times" w:hAnsi="Times"/>
          <w:color w:val="000000"/>
        </w:rPr>
        <w:t>ареног у радном односу код послодавца - 0,4% од основице.</w:t>
      </w:r>
    </w:p>
    <w:p w:rsidR="00D66521" w:rsidRDefault="004B4D10">
      <w:pPr>
        <w:spacing w:after="90"/>
      </w:pPr>
      <w:r>
        <w:rPr>
          <w:rFonts w:ascii="Times" w:hAnsi="Times"/>
          <w:color w:val="000000"/>
        </w:rPr>
        <w:t>(2) Послодавац у смислу става 1. тачка 4) овог члана је установа културе чији је оснивач Република Србија, аутономна покрајина и јединица локалне самоуправе, под условима прописаним законом.</w:t>
      </w:r>
    </w:p>
    <w:p w:rsidR="00D66521" w:rsidRDefault="004B4D10">
      <w:pPr>
        <w:spacing w:after="90"/>
      </w:pPr>
      <w:r>
        <w:rPr>
          <w:rFonts w:ascii="Times" w:hAnsi="Times"/>
          <w:color w:val="000000"/>
        </w:rPr>
        <w:t>(3) Ако</w:t>
      </w:r>
      <w:r>
        <w:rPr>
          <w:rFonts w:ascii="Times" w:hAnsi="Times"/>
          <w:color w:val="000000"/>
        </w:rPr>
        <w:t xml:space="preserve"> се истовремено стекну услови за додатак на плату по више основа, плата се увећава процентом добијеним сабирањем процената увећања по свим основама.</w:t>
      </w:r>
    </w:p>
    <w:p w:rsidR="00D66521" w:rsidRDefault="004B4D10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3. Накнада плате </w:t>
      </w:r>
    </w:p>
    <w:p w:rsidR="00D66521" w:rsidRDefault="004B4D10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26. </w:t>
      </w:r>
    </w:p>
    <w:p w:rsidR="00D66521" w:rsidRDefault="004B4D10">
      <w:pPr>
        <w:spacing w:after="90"/>
      </w:pPr>
      <w:r>
        <w:rPr>
          <w:rFonts w:ascii="Times" w:hAnsi="Times"/>
          <w:color w:val="000000"/>
        </w:rPr>
        <w:t>Запослени има право на накнаду плате за време одсуствовања са рада у висини 1</w:t>
      </w:r>
      <w:r>
        <w:rPr>
          <w:rFonts w:ascii="Times" w:hAnsi="Times"/>
          <w:color w:val="000000"/>
        </w:rPr>
        <w:t>00% просечне плате у претходних дванаест месеци, у складу са општим актом и уговором о раду, и то:</w:t>
      </w:r>
    </w:p>
    <w:p w:rsidR="00D66521" w:rsidRDefault="004B4D10">
      <w:pPr>
        <w:spacing w:after="90"/>
        <w:ind w:left="600"/>
      </w:pPr>
      <w:r>
        <w:rPr>
          <w:rFonts w:ascii="Times" w:hAnsi="Times"/>
          <w:color w:val="000000"/>
        </w:rPr>
        <w:t>1) за време коришћења годишњег одмора;</w:t>
      </w:r>
    </w:p>
    <w:p w:rsidR="00D66521" w:rsidRDefault="004B4D10">
      <w:pPr>
        <w:spacing w:after="90"/>
        <w:ind w:left="600"/>
      </w:pPr>
      <w:r>
        <w:rPr>
          <w:rFonts w:ascii="Times" w:hAnsi="Times"/>
          <w:color w:val="000000"/>
        </w:rPr>
        <w:t>2) за време одсуствовања са рада на дан празника који је нерадни дан;</w:t>
      </w:r>
    </w:p>
    <w:p w:rsidR="00D66521" w:rsidRDefault="004B4D10">
      <w:pPr>
        <w:spacing w:after="90"/>
        <w:ind w:left="600"/>
      </w:pPr>
      <w:r>
        <w:rPr>
          <w:rFonts w:ascii="Times" w:hAnsi="Times"/>
          <w:color w:val="000000"/>
        </w:rPr>
        <w:t>3) за време одсуства са рада на позив државних о</w:t>
      </w:r>
      <w:r>
        <w:rPr>
          <w:rFonts w:ascii="Times" w:hAnsi="Times"/>
          <w:color w:val="000000"/>
        </w:rPr>
        <w:t>ргана;</w:t>
      </w:r>
    </w:p>
    <w:p w:rsidR="00D66521" w:rsidRDefault="004B4D10">
      <w:pPr>
        <w:spacing w:after="90"/>
        <w:ind w:left="600"/>
      </w:pPr>
      <w:r>
        <w:rPr>
          <w:rFonts w:ascii="Times" w:hAnsi="Times"/>
          <w:color w:val="000000"/>
        </w:rPr>
        <w:t>4) за време коришћења плаћеног одсуства у случајевима који су утврђени законом и уговором;</w:t>
      </w:r>
    </w:p>
    <w:p w:rsidR="00D66521" w:rsidRDefault="004B4D10">
      <w:pPr>
        <w:spacing w:after="90"/>
        <w:ind w:left="600"/>
      </w:pPr>
      <w:r>
        <w:rPr>
          <w:rFonts w:ascii="Times" w:hAnsi="Times"/>
          <w:color w:val="000000"/>
        </w:rPr>
        <w:t>5) за време прекида рада до којег је дошло наредбом надлежног државног органа, или надлежног органа послодавца због необезбеђивања безбедности и здравља на ра</w:t>
      </w:r>
      <w:r>
        <w:rPr>
          <w:rFonts w:ascii="Times" w:hAnsi="Times"/>
          <w:color w:val="000000"/>
        </w:rPr>
        <w:t>ду.</w:t>
      </w:r>
    </w:p>
    <w:p w:rsidR="00D66521" w:rsidRDefault="004B4D10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27. </w:t>
      </w:r>
    </w:p>
    <w:p w:rsidR="00D66521" w:rsidRDefault="004B4D10">
      <w:pPr>
        <w:spacing w:after="90"/>
      </w:pPr>
      <w:r>
        <w:rPr>
          <w:rFonts w:ascii="Times" w:hAnsi="Times"/>
          <w:color w:val="000000"/>
        </w:rPr>
        <w:t xml:space="preserve">(1) Запослени има право на накнаду плате у висини од 100% просечне плате остварене у претходних 12 месеци пре месеца у којем је наступила привремена спреченост за рад, ако је спреченост за рад настала због потврђене заразне болести COVID-19 </w:t>
      </w:r>
      <w:r>
        <w:rPr>
          <w:rFonts w:ascii="Times" w:hAnsi="Times"/>
          <w:color w:val="000000"/>
        </w:rPr>
        <w:t>или због мере изолације или самоизолације наложене у вези са том болешћу, а која је наступила као последица непосредног излагања ризику по основу обављања послова и радних задатака, односно службених дужности и контаката са лицима којима је потврђена болес</w:t>
      </w:r>
      <w:r>
        <w:rPr>
          <w:rFonts w:ascii="Times" w:hAnsi="Times"/>
          <w:color w:val="000000"/>
        </w:rPr>
        <w:t xml:space="preserve">т COVID-19 или наложена мера изолације или самоизолације. </w:t>
      </w:r>
    </w:p>
    <w:p w:rsidR="00D66521" w:rsidRDefault="004B4D10">
      <w:pPr>
        <w:spacing w:after="90"/>
      </w:pPr>
      <w:r>
        <w:rPr>
          <w:rFonts w:ascii="Times" w:hAnsi="Times"/>
          <w:color w:val="000000"/>
        </w:rPr>
        <w:t xml:space="preserve">(2) Запослени остварује право из става 1. овог члана, у складу са Закључком Владе 05 број 53-3008/2020-2 од 2. априла 2020. године и 05 број 53-4228/2021 од 6. маја 2021. године ("Службени гласник </w:t>
      </w:r>
      <w:r>
        <w:rPr>
          <w:rFonts w:ascii="Times" w:hAnsi="Times"/>
          <w:color w:val="000000"/>
        </w:rPr>
        <w:t xml:space="preserve">РС", бр. 50/20 и 46/21). </w:t>
      </w:r>
    </w:p>
    <w:p w:rsidR="00D66521" w:rsidRDefault="004B4D10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28. </w:t>
      </w:r>
    </w:p>
    <w:p w:rsidR="00D66521" w:rsidRDefault="004B4D10">
      <w:pPr>
        <w:spacing w:after="90"/>
      </w:pPr>
      <w:r>
        <w:rPr>
          <w:rFonts w:ascii="Times" w:hAnsi="Times"/>
          <w:color w:val="000000"/>
        </w:rPr>
        <w:t>Запослени има право на накнаду плате за време одсуствовања са рада због привремене спречености за рад до 30 дана, и то:</w:t>
      </w:r>
    </w:p>
    <w:p w:rsidR="00D66521" w:rsidRDefault="004B4D10">
      <w:pPr>
        <w:spacing w:after="90"/>
        <w:ind w:left="600"/>
      </w:pPr>
      <w:r>
        <w:rPr>
          <w:rFonts w:ascii="Times" w:hAnsi="Times"/>
          <w:color w:val="000000"/>
        </w:rPr>
        <w:lastRenderedPageBreak/>
        <w:t xml:space="preserve">1) најмање у висини 65% просечне плате у претходних 12 месеци пре месеца у којем је наступила </w:t>
      </w:r>
      <w:r>
        <w:rPr>
          <w:rFonts w:ascii="Times" w:hAnsi="Times"/>
          <w:color w:val="000000"/>
        </w:rPr>
        <w:t>привремена спреченост за рад, с тим да не може бити нижа од минималне зараде утврђене у складу с општим прописима о раду, ако је спреченост за рад проузрокована болешћу или повредом ван рада, ако законом није друкчије одређено;</w:t>
      </w:r>
    </w:p>
    <w:p w:rsidR="00D66521" w:rsidRDefault="004B4D10">
      <w:pPr>
        <w:spacing w:after="90"/>
        <w:ind w:left="600"/>
      </w:pPr>
      <w:r>
        <w:rPr>
          <w:rFonts w:ascii="Times" w:hAnsi="Times"/>
          <w:color w:val="000000"/>
        </w:rPr>
        <w:t>2) у висини 100% просечне пл</w:t>
      </w:r>
      <w:r>
        <w:rPr>
          <w:rFonts w:ascii="Times" w:hAnsi="Times"/>
          <w:color w:val="000000"/>
        </w:rPr>
        <w:t>ате у претходних 12 месеци пре месеца у којем је наступила привремена спреченост за рад, с тим да не може бити нижа од минималне зараде утврђене у складу с општим прописима о раду, ако је спреченост за рад проузрокована повредом на раду, професионалном бол</w:t>
      </w:r>
      <w:r>
        <w:rPr>
          <w:rFonts w:ascii="Times" w:hAnsi="Times"/>
          <w:color w:val="000000"/>
        </w:rPr>
        <w:t>ешћу или малигним обољењем, ако законом није друкчије одређено.</w:t>
      </w:r>
    </w:p>
    <w:p w:rsidR="00D66521" w:rsidRDefault="004B4D10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4. Накнада трошкова </w:t>
      </w:r>
    </w:p>
    <w:p w:rsidR="00D66521" w:rsidRDefault="004B4D10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29. </w:t>
      </w:r>
    </w:p>
    <w:p w:rsidR="00D66521" w:rsidRDefault="004B4D10">
      <w:pPr>
        <w:spacing w:after="90"/>
      </w:pPr>
      <w:r>
        <w:rPr>
          <w:rFonts w:ascii="Times" w:hAnsi="Times"/>
          <w:color w:val="000000"/>
        </w:rPr>
        <w:t>(1) Запослени има право на накнаду следећих трошкова:</w:t>
      </w:r>
    </w:p>
    <w:p w:rsidR="00D66521" w:rsidRDefault="004B4D10">
      <w:pPr>
        <w:spacing w:after="90"/>
        <w:ind w:left="600"/>
      </w:pPr>
      <w:r>
        <w:rPr>
          <w:rFonts w:ascii="Times" w:hAnsi="Times"/>
          <w:color w:val="000000"/>
        </w:rPr>
        <w:t>1) за долазак и одлазак са рада, у висини цене месечне превозне карте у јавном саобраћају, ако послодавац</w:t>
      </w:r>
      <w:r>
        <w:rPr>
          <w:rFonts w:ascii="Times" w:hAnsi="Times"/>
          <w:color w:val="000000"/>
        </w:rPr>
        <w:t xml:space="preserve"> није обезбедио сопствени превоз;</w:t>
      </w:r>
    </w:p>
    <w:p w:rsidR="00D66521" w:rsidRDefault="004B4D10">
      <w:pPr>
        <w:spacing w:after="90"/>
        <w:ind w:left="600"/>
      </w:pPr>
      <w:r>
        <w:rPr>
          <w:rFonts w:ascii="Times" w:hAnsi="Times"/>
          <w:color w:val="000000"/>
        </w:rPr>
        <w:t>2) за службено путовање у земљи, на основу налога за службено путовање;</w:t>
      </w:r>
    </w:p>
    <w:p w:rsidR="00D66521" w:rsidRDefault="004B4D10">
      <w:pPr>
        <w:spacing w:after="90"/>
        <w:ind w:left="600"/>
      </w:pPr>
      <w:r>
        <w:rPr>
          <w:rFonts w:ascii="Times" w:hAnsi="Times"/>
          <w:color w:val="000000"/>
        </w:rPr>
        <w:t>3) за службено путовање у иностранству у висини утврђеној посебним прописима о издацима за службено путовање у иностранство;</w:t>
      </w:r>
    </w:p>
    <w:p w:rsidR="00D66521" w:rsidRDefault="004B4D10">
      <w:pPr>
        <w:spacing w:after="90"/>
        <w:ind w:left="600"/>
      </w:pPr>
      <w:r>
        <w:rPr>
          <w:rFonts w:ascii="Times" w:hAnsi="Times"/>
          <w:color w:val="000000"/>
        </w:rPr>
        <w:t xml:space="preserve">4) смештаја и исхране за </w:t>
      </w:r>
      <w:r>
        <w:rPr>
          <w:rFonts w:ascii="Times" w:hAnsi="Times"/>
          <w:color w:val="000000"/>
        </w:rPr>
        <w:t>рад и боравак на терену, ако послодавац није запосленом обезбедио смештај и исхрану без накнаде.</w:t>
      </w:r>
    </w:p>
    <w:p w:rsidR="00D66521" w:rsidRDefault="004B4D10">
      <w:pPr>
        <w:spacing w:after="90"/>
      </w:pPr>
      <w:r>
        <w:rPr>
          <w:rFonts w:ascii="Times" w:hAnsi="Times"/>
          <w:color w:val="000000"/>
        </w:rPr>
        <w:t>(2) Запослени има право на пуну накнаду трошкова за службено путовање у земљи, ако службено путовање траје дуже од 12 часова, а на пола накнаде, ако службено п</w:t>
      </w:r>
      <w:r>
        <w:rPr>
          <w:rFonts w:ascii="Times" w:hAnsi="Times"/>
          <w:color w:val="000000"/>
        </w:rPr>
        <w:t>утовање траје дуже од осам, а краће од 12 часова.</w:t>
      </w:r>
    </w:p>
    <w:p w:rsidR="00D66521" w:rsidRDefault="004B4D10">
      <w:pPr>
        <w:spacing w:after="90"/>
      </w:pPr>
      <w:r>
        <w:rPr>
          <w:rFonts w:ascii="Times" w:hAnsi="Times"/>
          <w:color w:val="000000"/>
        </w:rPr>
        <w:t>(3) Дневне накнаде за повећане трошкове рада и боравка на терену (теренски додатак) у висини 3% просечне месечне зараде по запосленом у Републици Србији, према последњем објављеном податку републичког орган</w:t>
      </w:r>
      <w:r>
        <w:rPr>
          <w:rFonts w:ascii="Times" w:hAnsi="Times"/>
          <w:color w:val="000000"/>
        </w:rPr>
        <w:t>а надлежног за статистику, а у складу с актом послодавца.</w:t>
      </w:r>
    </w:p>
    <w:p w:rsidR="00D66521" w:rsidRDefault="004B4D10">
      <w:pPr>
        <w:spacing w:after="90"/>
      </w:pPr>
      <w:r>
        <w:rPr>
          <w:rFonts w:ascii="Times" w:hAnsi="Times"/>
          <w:color w:val="000000"/>
        </w:rPr>
        <w:t>(4) Накнада трошкова за службено путовање у земљи износи 5% просечне месечне зараде по запосленом у Републици Србији, према последњем објављеном податку републичког органа надлежног за послове стати</w:t>
      </w:r>
      <w:r>
        <w:rPr>
          <w:rFonts w:ascii="Times" w:hAnsi="Times"/>
          <w:color w:val="000000"/>
        </w:rPr>
        <w:t>стике.</w:t>
      </w:r>
    </w:p>
    <w:p w:rsidR="00D66521" w:rsidRDefault="004B4D10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5. Друга примања </w:t>
      </w:r>
    </w:p>
    <w:p w:rsidR="00D66521" w:rsidRDefault="004B4D10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30. </w:t>
      </w:r>
    </w:p>
    <w:p w:rsidR="00D66521" w:rsidRDefault="004B4D10">
      <w:pPr>
        <w:spacing w:after="90"/>
      </w:pPr>
      <w:r>
        <w:rPr>
          <w:rFonts w:ascii="Times" w:hAnsi="Times"/>
          <w:color w:val="000000"/>
        </w:rPr>
        <w:t>Запосленима припада право на исплату:</w:t>
      </w:r>
    </w:p>
    <w:p w:rsidR="00D66521" w:rsidRDefault="004B4D10">
      <w:pPr>
        <w:spacing w:after="90"/>
        <w:ind w:left="600"/>
      </w:pPr>
      <w:r>
        <w:rPr>
          <w:rFonts w:ascii="Times" w:hAnsi="Times"/>
          <w:color w:val="000000"/>
        </w:rPr>
        <w:t>1) отпремнине при одласку у пензију, у висини три плате коју би запослени остварио за месец који претходи месецу у коме се исплаћује отпремнина, с тим што не може бити нижа од три п</w:t>
      </w:r>
      <w:r>
        <w:rPr>
          <w:rFonts w:ascii="Times" w:hAnsi="Times"/>
          <w:color w:val="000000"/>
        </w:rPr>
        <w:t>росечне зараде у Републици Србији, према последњем објављеном податку републичког органа надлежног за статистику, уколико је то повољније за запосленог;</w:t>
      </w:r>
    </w:p>
    <w:p w:rsidR="00D66521" w:rsidRDefault="004B4D10">
      <w:pPr>
        <w:spacing w:after="90"/>
        <w:ind w:left="600"/>
      </w:pPr>
      <w:r>
        <w:rPr>
          <w:rFonts w:ascii="Times" w:hAnsi="Times"/>
          <w:color w:val="000000"/>
        </w:rPr>
        <w:t xml:space="preserve">2) накнаде трошкова у случају смрти запосленог или члана уже породице (брачни друг, деца и родитељи) у </w:t>
      </w:r>
      <w:r>
        <w:rPr>
          <w:rFonts w:ascii="Times" w:hAnsi="Times"/>
          <w:color w:val="000000"/>
        </w:rPr>
        <w:t>висини трошкова погребних услуга према приложеним рачунима, а највише до неопорезивог износа, у складу са прописом којим се уређује порез на доходак грађана.</w:t>
      </w:r>
    </w:p>
    <w:p w:rsidR="00D66521" w:rsidRDefault="004B4D10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31. </w:t>
      </w:r>
    </w:p>
    <w:p w:rsidR="00D66521" w:rsidRDefault="004B4D10">
      <w:pPr>
        <w:spacing w:after="90"/>
      </w:pPr>
      <w:r>
        <w:rPr>
          <w:rFonts w:ascii="Times" w:hAnsi="Times"/>
          <w:color w:val="000000"/>
        </w:rPr>
        <w:t>(1) Запослени има право на исплату:</w:t>
      </w:r>
    </w:p>
    <w:p w:rsidR="00D66521" w:rsidRDefault="004B4D10">
      <w:pPr>
        <w:spacing w:after="90"/>
        <w:ind w:left="600"/>
      </w:pPr>
      <w:r>
        <w:rPr>
          <w:rFonts w:ascii="Times" w:hAnsi="Times"/>
          <w:color w:val="000000"/>
        </w:rPr>
        <w:lastRenderedPageBreak/>
        <w:t>1) Солидарне помоћи у случају:</w:t>
      </w:r>
    </w:p>
    <w:p w:rsidR="00D66521" w:rsidRDefault="004B4D10">
      <w:pPr>
        <w:spacing w:after="90"/>
        <w:ind w:left="1200"/>
      </w:pPr>
      <w:r>
        <w:rPr>
          <w:rFonts w:ascii="Times" w:hAnsi="Times"/>
          <w:color w:val="000000"/>
        </w:rPr>
        <w:t xml:space="preserve">(1) дуже или теже </w:t>
      </w:r>
      <w:r>
        <w:rPr>
          <w:rFonts w:ascii="Times" w:hAnsi="Times"/>
          <w:color w:val="000000"/>
        </w:rPr>
        <w:t>болести запосленог или члана његове уже породице или теже повреде запосленог, за који је потребан опоравак у трајању од најмање 30 дана непрекидно;</w:t>
      </w:r>
    </w:p>
    <w:p w:rsidR="00D66521" w:rsidRDefault="004B4D10">
      <w:pPr>
        <w:spacing w:after="90"/>
        <w:ind w:left="1200"/>
      </w:pPr>
      <w:r>
        <w:rPr>
          <w:rFonts w:ascii="Times" w:hAnsi="Times"/>
          <w:color w:val="000000"/>
        </w:rPr>
        <w:t>(2) набавке ортопедских помагала и апарата за рехабилитацију запосленог или члана његове уже породице, уколи</w:t>
      </w:r>
      <w:r>
        <w:rPr>
          <w:rFonts w:ascii="Times" w:hAnsi="Times"/>
          <w:color w:val="000000"/>
        </w:rPr>
        <w:t>ко иста нису обезбеђена у складу са посебним законом;</w:t>
      </w:r>
    </w:p>
    <w:p w:rsidR="00D66521" w:rsidRDefault="004B4D10">
      <w:pPr>
        <w:spacing w:after="90"/>
        <w:ind w:left="1200"/>
      </w:pPr>
      <w:r>
        <w:rPr>
          <w:rFonts w:ascii="Times" w:hAnsi="Times"/>
          <w:color w:val="000000"/>
        </w:rPr>
        <w:t>(3) здравствене рехабилитације запосленог;</w:t>
      </w:r>
    </w:p>
    <w:p w:rsidR="00D66521" w:rsidRDefault="004B4D10">
      <w:pPr>
        <w:spacing w:after="90"/>
        <w:ind w:left="1200"/>
      </w:pPr>
      <w:r>
        <w:rPr>
          <w:rFonts w:ascii="Times" w:hAnsi="Times"/>
          <w:color w:val="000000"/>
        </w:rPr>
        <w:t>(4) настанка теже инвалидности запосленог;</w:t>
      </w:r>
    </w:p>
    <w:p w:rsidR="00D66521" w:rsidRDefault="004B4D10">
      <w:pPr>
        <w:spacing w:after="90"/>
        <w:ind w:left="1200"/>
      </w:pPr>
      <w:r>
        <w:rPr>
          <w:rFonts w:ascii="Times" w:hAnsi="Times"/>
          <w:color w:val="000000"/>
        </w:rPr>
        <w:t>(5) набавке лекова за запосленог или члана његове уже породице;</w:t>
      </w:r>
    </w:p>
    <w:p w:rsidR="00D66521" w:rsidRDefault="004B4D10">
      <w:pPr>
        <w:spacing w:after="90"/>
        <w:ind w:left="1200"/>
      </w:pPr>
      <w:r>
        <w:rPr>
          <w:rFonts w:ascii="Times" w:hAnsi="Times"/>
          <w:color w:val="000000"/>
        </w:rPr>
        <w:t xml:space="preserve">(6) помоћи малолетној деци запосленог за случај </w:t>
      </w:r>
      <w:r>
        <w:rPr>
          <w:rFonts w:ascii="Times" w:hAnsi="Times"/>
          <w:color w:val="000000"/>
        </w:rPr>
        <w:t>смрти запосленог родитеља;</w:t>
      </w:r>
    </w:p>
    <w:p w:rsidR="00D66521" w:rsidRDefault="004B4D10">
      <w:pPr>
        <w:spacing w:after="90"/>
        <w:ind w:left="1200"/>
      </w:pPr>
      <w:r>
        <w:rPr>
          <w:rFonts w:ascii="Times" w:hAnsi="Times"/>
          <w:color w:val="000000"/>
        </w:rPr>
        <w:t xml:space="preserve">(7) месечне стипендије током редовног школовања за децу запосленог који је преминуо у току обављања послова радног места на које је распоређен - до висине просечне зараде по запосленом у Републици Србији, без припадајућих пореза </w:t>
      </w:r>
      <w:r>
        <w:rPr>
          <w:rFonts w:ascii="Times" w:hAnsi="Times"/>
          <w:color w:val="000000"/>
        </w:rPr>
        <w:t>и доприноса;</w:t>
      </w:r>
    </w:p>
    <w:p w:rsidR="00D66521" w:rsidRDefault="004B4D10">
      <w:pPr>
        <w:spacing w:after="90"/>
        <w:ind w:left="1200"/>
      </w:pPr>
      <w:r>
        <w:rPr>
          <w:rFonts w:ascii="Times" w:hAnsi="Times"/>
          <w:color w:val="000000"/>
        </w:rPr>
        <w:t>(8) помоћ за рођење детета запосленог, односно усвојења, у висини једне плате из става 1. тачка 1) подтачка (7) овог члана;</w:t>
      </w:r>
    </w:p>
    <w:p w:rsidR="00D66521" w:rsidRDefault="004B4D10">
      <w:pPr>
        <w:spacing w:after="90"/>
        <w:ind w:left="1200"/>
      </w:pPr>
      <w:r>
        <w:rPr>
          <w:rFonts w:ascii="Times" w:hAnsi="Times"/>
          <w:color w:val="000000"/>
        </w:rPr>
        <w:t>(9) штете настале услед елементарних непогода или несрећним случајем (пожар, поплава, бујица, клизишта и сл.) у породич</w:t>
      </w:r>
      <w:r>
        <w:rPr>
          <w:rFonts w:ascii="Times" w:hAnsi="Times"/>
          <w:color w:val="000000"/>
        </w:rPr>
        <w:t>ном домаћинству у коме живи запослени, ако штета није надокнађена из одговарајућег осигурања, до висине просечне месечне зараде по запосленом у Републици Србији, без припадајућих пореза и доприноса.</w:t>
      </w:r>
    </w:p>
    <w:p w:rsidR="00D66521" w:rsidRDefault="004B4D10">
      <w:pPr>
        <w:spacing w:after="90"/>
        <w:ind w:left="600"/>
      </w:pPr>
      <w:r>
        <w:rPr>
          <w:rFonts w:ascii="Times" w:hAnsi="Times"/>
          <w:color w:val="000000"/>
        </w:rPr>
        <w:t>2) Јубиларне награде, и то:</w:t>
      </w:r>
    </w:p>
    <w:p w:rsidR="00D66521" w:rsidRDefault="004B4D10">
      <w:pPr>
        <w:spacing w:after="90"/>
        <w:ind w:left="1200"/>
      </w:pPr>
      <w:r>
        <w:rPr>
          <w:rFonts w:ascii="Times" w:hAnsi="Times"/>
          <w:color w:val="000000"/>
        </w:rPr>
        <w:t>(1) за 10 година рада проведе</w:t>
      </w:r>
      <w:r>
        <w:rPr>
          <w:rFonts w:ascii="Times" w:hAnsi="Times"/>
          <w:color w:val="000000"/>
        </w:rPr>
        <w:t>ног у радном односу, једна плата;</w:t>
      </w:r>
    </w:p>
    <w:p w:rsidR="00D66521" w:rsidRDefault="004B4D10">
      <w:pPr>
        <w:spacing w:after="90"/>
        <w:ind w:left="1200"/>
      </w:pPr>
      <w:r>
        <w:rPr>
          <w:rFonts w:ascii="Times" w:hAnsi="Times"/>
          <w:color w:val="000000"/>
        </w:rPr>
        <w:t>(2) за 20 година рада проведеног у радном односу, две плате;</w:t>
      </w:r>
    </w:p>
    <w:p w:rsidR="00D66521" w:rsidRDefault="004B4D10">
      <w:pPr>
        <w:spacing w:after="90"/>
        <w:ind w:left="1200"/>
      </w:pPr>
      <w:r>
        <w:rPr>
          <w:rFonts w:ascii="Times" w:hAnsi="Times"/>
          <w:color w:val="000000"/>
        </w:rPr>
        <w:t>(3) за 30 година рада проведеног у радном односу, три плате;</w:t>
      </w:r>
    </w:p>
    <w:p w:rsidR="00D66521" w:rsidRDefault="004B4D10">
      <w:pPr>
        <w:spacing w:after="90"/>
        <w:ind w:left="1200"/>
      </w:pPr>
      <w:r>
        <w:rPr>
          <w:rFonts w:ascii="Times" w:hAnsi="Times"/>
          <w:color w:val="000000"/>
        </w:rPr>
        <w:t>(4) за 35 година рада проведеног у радном односу, три и по плате;</w:t>
      </w:r>
    </w:p>
    <w:p w:rsidR="00D66521" w:rsidRDefault="004B4D10">
      <w:pPr>
        <w:spacing w:after="90"/>
        <w:ind w:left="1200"/>
      </w:pPr>
      <w:r>
        <w:rPr>
          <w:rFonts w:ascii="Times" w:hAnsi="Times"/>
          <w:color w:val="000000"/>
        </w:rPr>
        <w:t>(5) за 40 година рада проведеног у</w:t>
      </w:r>
      <w:r>
        <w:rPr>
          <w:rFonts w:ascii="Times" w:hAnsi="Times"/>
          <w:color w:val="000000"/>
        </w:rPr>
        <w:t xml:space="preserve"> радном односу, у висини подтачке (4) ове тачке.</w:t>
      </w:r>
    </w:p>
    <w:p w:rsidR="00D66521" w:rsidRDefault="004B4D10">
      <w:pPr>
        <w:spacing w:after="90"/>
      </w:pPr>
      <w:r>
        <w:rPr>
          <w:rFonts w:ascii="Times" w:hAnsi="Times"/>
          <w:color w:val="000000"/>
        </w:rPr>
        <w:t>(2) Изузетно, запослени који у календарској години оствари право на отпремнину због одласка у пензију не може остварити право на јубиларну награду из става 1. тачке 2) подтачка (5) овог члана.</w:t>
      </w:r>
    </w:p>
    <w:p w:rsidR="00D66521" w:rsidRDefault="004B4D10">
      <w:pPr>
        <w:spacing w:after="90"/>
      </w:pPr>
      <w:r>
        <w:rPr>
          <w:rFonts w:ascii="Times" w:hAnsi="Times"/>
          <w:color w:val="000000"/>
        </w:rPr>
        <w:t>(3) Платом у с</w:t>
      </w:r>
      <w:r>
        <w:rPr>
          <w:rFonts w:ascii="Times" w:hAnsi="Times"/>
          <w:color w:val="000000"/>
        </w:rPr>
        <w:t xml:space="preserve">мислу става 1. тачка 2) овог члана сматра се просечна месечна плата запосленог, односно запослених у установи, односно просечна зарада у Републици Србији према последњем објављеном податку републичког органа надлежног за статистику, у претходних 12 месеци </w:t>
      </w:r>
      <w:r>
        <w:rPr>
          <w:rFonts w:ascii="Times" w:hAnsi="Times"/>
          <w:color w:val="000000"/>
        </w:rPr>
        <w:t>који претходе месецу у којем се исплаћује јубиларна награда, у зависности шта је за запосленог повољније.</w:t>
      </w:r>
    </w:p>
    <w:p w:rsidR="00D66521" w:rsidRDefault="004B4D10">
      <w:pPr>
        <w:spacing w:after="90"/>
      </w:pPr>
      <w:r>
        <w:rPr>
          <w:rFonts w:ascii="Times" w:hAnsi="Times"/>
          <w:color w:val="000000"/>
        </w:rPr>
        <w:t>(4) Висина помоћи у току године, у случајевима утврђеним у ставу 1. тачки 1) подтач. 1-6. овог члана, признаје се на основу уредне документације, а на</w:t>
      </w:r>
      <w:r>
        <w:rPr>
          <w:rFonts w:ascii="Times" w:hAnsi="Times"/>
          <w:color w:val="000000"/>
        </w:rPr>
        <w:t xml:space="preserve">јвише до висине два неопорезована износа предвиђена Законом о порезу на доходак грађана . </w:t>
      </w:r>
    </w:p>
    <w:p w:rsidR="00D66521" w:rsidRDefault="004B4D10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32. </w:t>
      </w:r>
    </w:p>
    <w:p w:rsidR="00D66521" w:rsidRDefault="004B4D10">
      <w:pPr>
        <w:spacing w:after="90"/>
      </w:pPr>
      <w:r>
        <w:rPr>
          <w:rFonts w:ascii="Times" w:hAnsi="Times"/>
          <w:color w:val="000000"/>
        </w:rPr>
        <w:lastRenderedPageBreak/>
        <w:t>Свим запосленима у установама културе на које се односи закон о ауторским и сродним правима припада накнада, у складу са законом.</w:t>
      </w:r>
    </w:p>
    <w:p w:rsidR="00D66521" w:rsidRDefault="004B4D10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33. </w:t>
      </w:r>
    </w:p>
    <w:p w:rsidR="00D66521" w:rsidRDefault="004B4D10">
      <w:pPr>
        <w:spacing w:after="90"/>
      </w:pPr>
      <w:r>
        <w:rPr>
          <w:rFonts w:ascii="Times" w:hAnsi="Times"/>
          <w:color w:val="000000"/>
        </w:rPr>
        <w:t>(1) Запослени</w:t>
      </w:r>
      <w:r>
        <w:rPr>
          <w:rFonts w:ascii="Times" w:hAnsi="Times"/>
          <w:color w:val="000000"/>
        </w:rPr>
        <w:t>ма припада право на исплату годишње награде за Божићне празнике у једнаком износу.</w:t>
      </w:r>
    </w:p>
    <w:p w:rsidR="00D66521" w:rsidRDefault="004B4D10">
      <w:pPr>
        <w:spacing w:after="90"/>
      </w:pPr>
      <w:r>
        <w:rPr>
          <w:rFonts w:ascii="Times" w:hAnsi="Times"/>
          <w:color w:val="000000"/>
        </w:rPr>
        <w:t>(2) О висини Божићне награде Влада и репрезентативни синдикати преговараће сваке године у поступку доношења предлога буџета Републике Србије, с тим да је износ најмање 10% п</w:t>
      </w:r>
      <w:r>
        <w:rPr>
          <w:rFonts w:ascii="Times" w:hAnsi="Times"/>
          <w:color w:val="000000"/>
        </w:rPr>
        <w:t>росечне месечне зараде по запосленом у Републици Србији, према последњем објављеном податку републичког органа надлежног за статистику, која претходи исплати.</w:t>
      </w:r>
    </w:p>
    <w:p w:rsidR="00D66521" w:rsidRDefault="004B4D10">
      <w:pPr>
        <w:spacing w:after="90"/>
      </w:pPr>
      <w:r>
        <w:rPr>
          <w:rFonts w:ascii="Times" w:hAnsi="Times"/>
          <w:color w:val="000000"/>
        </w:rPr>
        <w:t>(3) Деци запослених до 15 година старости припада право на пригодан поклон за Нову годину у склад</w:t>
      </w:r>
      <w:r>
        <w:rPr>
          <w:rFonts w:ascii="Times" w:hAnsi="Times"/>
          <w:color w:val="000000"/>
        </w:rPr>
        <w:t>у с одлуком послодавца, до износа неопорезованог дела, најкасније до 31. децембра текуће године, уз претходно прибављено мишљење синдиката.</w:t>
      </w:r>
    </w:p>
    <w:p w:rsidR="00D66521" w:rsidRDefault="004B4D10">
      <w:pPr>
        <w:spacing w:after="90"/>
      </w:pPr>
      <w:r>
        <w:rPr>
          <w:rFonts w:ascii="Times" w:hAnsi="Times"/>
          <w:color w:val="000000"/>
        </w:rPr>
        <w:t>(4) Послодавац може запосленим женама да обезбеди пригодан поклон за 8. март, у вредности до 5.000,00 динара, без по</w:t>
      </w:r>
      <w:r>
        <w:rPr>
          <w:rFonts w:ascii="Times" w:hAnsi="Times"/>
          <w:color w:val="000000"/>
        </w:rPr>
        <w:t>реза и доприноса, а у складу с финансијским могућностима.</w:t>
      </w:r>
    </w:p>
    <w:p w:rsidR="00D66521" w:rsidRDefault="004B4D10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34. </w:t>
      </w:r>
    </w:p>
    <w:p w:rsidR="00D66521" w:rsidRDefault="004B4D10">
      <w:pPr>
        <w:spacing w:after="90"/>
      </w:pPr>
      <w:r>
        <w:rPr>
          <w:rFonts w:ascii="Times" w:hAnsi="Times"/>
          <w:color w:val="000000"/>
        </w:rPr>
        <w:t>(1) Уговорне стране приступају преговарању о висини основице и у том поступку договарају висину основице за обрачун и исплату плата која се договара на одређено време, с тим што договорен</w:t>
      </w:r>
      <w:r>
        <w:rPr>
          <w:rFonts w:ascii="Times" w:hAnsi="Times"/>
          <w:color w:val="000000"/>
        </w:rPr>
        <w:t>и период не може бити дужи од дванаест месеци.</w:t>
      </w:r>
    </w:p>
    <w:p w:rsidR="00D66521" w:rsidRDefault="004B4D10">
      <w:pPr>
        <w:spacing w:after="90"/>
      </w:pPr>
      <w:r>
        <w:rPr>
          <w:rFonts w:ascii="Times" w:hAnsi="Times"/>
          <w:color w:val="000000"/>
        </w:rPr>
        <w:t>(2) Уговорне стране у поступку преговарања из става 1. овог члана разматрају могућност и потребу корекције коефицијента.</w:t>
      </w:r>
    </w:p>
    <w:p w:rsidR="00D66521" w:rsidRDefault="004B4D10">
      <w:pPr>
        <w:spacing w:after="90"/>
      </w:pPr>
      <w:r>
        <w:rPr>
          <w:rFonts w:ascii="Times" w:hAnsi="Times"/>
          <w:color w:val="000000"/>
        </w:rPr>
        <w:t xml:space="preserve">(3) Основица за обрачун плата из става 1. овог члана договара се у току месеца новембра </w:t>
      </w:r>
      <w:r>
        <w:rPr>
          <w:rFonts w:ascii="Times" w:hAnsi="Times"/>
          <w:color w:val="000000"/>
        </w:rPr>
        <w:t>текуће године за наредну годину и то пре усвајања буџета Републике Србије.</w:t>
      </w:r>
    </w:p>
    <w:p w:rsidR="00D66521" w:rsidRDefault="004B4D10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35. </w:t>
      </w:r>
    </w:p>
    <w:p w:rsidR="00D66521" w:rsidRDefault="004B4D10">
      <w:pPr>
        <w:spacing w:after="90"/>
      </w:pPr>
      <w:r>
        <w:rPr>
          <w:rFonts w:ascii="Times" w:hAnsi="Times"/>
          <w:color w:val="000000"/>
        </w:rPr>
        <w:t>(1) Уколико се у току календарске године битно промене околности и претпоставке на основу којих је утврђена основица за обрачун плата, уговорне стране се могу споразумети</w:t>
      </w:r>
      <w:r>
        <w:rPr>
          <w:rFonts w:ascii="Times" w:hAnsi="Times"/>
          <w:color w:val="000000"/>
        </w:rPr>
        <w:t xml:space="preserve"> о промени основице.</w:t>
      </w:r>
    </w:p>
    <w:p w:rsidR="00D66521" w:rsidRDefault="004B4D10">
      <w:pPr>
        <w:spacing w:after="90"/>
      </w:pPr>
      <w:r>
        <w:rPr>
          <w:rFonts w:ascii="Times" w:hAnsi="Times"/>
          <w:color w:val="000000"/>
        </w:rPr>
        <w:t>(2) Иницијативу за преговоре покреће синдикат.</w:t>
      </w:r>
    </w:p>
    <w:p w:rsidR="00D66521" w:rsidRDefault="004B4D10">
      <w:pPr>
        <w:spacing w:after="90"/>
      </w:pPr>
      <w:r>
        <w:rPr>
          <w:rFonts w:ascii="Times" w:hAnsi="Times"/>
          <w:color w:val="000000"/>
        </w:rPr>
        <w:t>(3) Учесници овог уговора се обавезују да преговоре започну у року од десет дана од дана покретања иницијативе, те да преговори буду завршени у року од 30 дана од дана покретања иницијатив</w:t>
      </w:r>
      <w:r>
        <w:rPr>
          <w:rFonts w:ascii="Times" w:hAnsi="Times"/>
          <w:color w:val="000000"/>
        </w:rPr>
        <w:t>е.</w:t>
      </w:r>
    </w:p>
    <w:p w:rsidR="00D66521" w:rsidRDefault="004B4D10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36. </w:t>
      </w:r>
    </w:p>
    <w:p w:rsidR="00D66521" w:rsidRDefault="004B4D10">
      <w:pPr>
        <w:spacing w:after="90"/>
      </w:pPr>
      <w:r>
        <w:rPr>
          <w:rFonts w:ascii="Times" w:hAnsi="Times"/>
          <w:color w:val="000000"/>
        </w:rPr>
        <w:t>(1) Плата се исплаћује у два дела, и то: први део до петог у месецу за претходни месец; други део до двадесетог у месецу за претходни месец.</w:t>
      </w:r>
    </w:p>
    <w:p w:rsidR="00D66521" w:rsidRDefault="004B4D10">
      <w:pPr>
        <w:spacing w:after="90"/>
      </w:pPr>
      <w:r>
        <w:rPr>
          <w:rFonts w:ascii="Times" w:hAnsi="Times"/>
          <w:color w:val="000000"/>
        </w:rPr>
        <w:t>(2) Послодавац је дужан да запосленом, приликом сваке исплате плате, и накнаде плате, достави обрачун</w:t>
      </w:r>
      <w:r>
        <w:rPr>
          <w:rFonts w:ascii="Times" w:hAnsi="Times"/>
          <w:color w:val="000000"/>
        </w:rPr>
        <w:t>.</w:t>
      </w:r>
    </w:p>
    <w:p w:rsidR="00D66521" w:rsidRDefault="004B4D10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37. </w:t>
      </w:r>
    </w:p>
    <w:p w:rsidR="00D66521" w:rsidRDefault="004B4D10">
      <w:pPr>
        <w:spacing w:after="90"/>
      </w:pPr>
      <w:r>
        <w:rPr>
          <w:rFonts w:ascii="Times" w:hAnsi="Times"/>
          <w:color w:val="000000"/>
        </w:rPr>
        <w:t>(1) Установе културе које остваре приходе који нису јавни приходи, у смислу закона којим се уређују јавни приходи и расходи, могу увећати плате до висине оствареног прихода, а највише до 30% по запосленом, у складу са законом.</w:t>
      </w:r>
    </w:p>
    <w:p w:rsidR="00D66521" w:rsidRDefault="004B4D10">
      <w:pPr>
        <w:spacing w:after="90"/>
      </w:pPr>
      <w:r>
        <w:rPr>
          <w:rFonts w:ascii="Times" w:hAnsi="Times"/>
          <w:color w:val="000000"/>
        </w:rPr>
        <w:lastRenderedPageBreak/>
        <w:t>(2) Послодавац ј</w:t>
      </w:r>
      <w:r>
        <w:rPr>
          <w:rFonts w:ascii="Times" w:hAnsi="Times"/>
          <w:color w:val="000000"/>
        </w:rPr>
        <w:t>е дужан да у сагласности са репрезентативним синдикатима у установи донесе акт о критеријумима и мерилима за расподелу средстава из става 1. овог члана.</w:t>
      </w:r>
    </w:p>
    <w:p w:rsidR="00D66521" w:rsidRDefault="004B4D10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38. </w:t>
      </w:r>
    </w:p>
    <w:p w:rsidR="00D66521" w:rsidRDefault="004B4D10">
      <w:pPr>
        <w:spacing w:after="90"/>
      </w:pPr>
      <w:r>
        <w:rPr>
          <w:rFonts w:ascii="Times" w:hAnsi="Times"/>
          <w:color w:val="000000"/>
        </w:rPr>
        <w:t>(1) Општим актом код послодавца може се уговорити, односно прописати могућност увећања плате</w:t>
      </w:r>
      <w:r>
        <w:rPr>
          <w:rFonts w:ascii="Times" w:hAnsi="Times"/>
          <w:color w:val="000000"/>
        </w:rPr>
        <w:t xml:space="preserve"> из остварених прихода који нису јавни приходи у смислу закона којим се уређују јавни приходи и расходи (сопствених прихода установе) до 30%, у складу са законом.</w:t>
      </w:r>
    </w:p>
    <w:p w:rsidR="00D66521" w:rsidRDefault="004B4D10">
      <w:pPr>
        <w:spacing w:after="90"/>
      </w:pPr>
      <w:r>
        <w:rPr>
          <w:rFonts w:ascii="Times" w:hAnsi="Times"/>
          <w:color w:val="000000"/>
        </w:rPr>
        <w:t>(2) Критеријуми за увећање плате из става 1. овог члана јесу:</w:t>
      </w:r>
    </w:p>
    <w:p w:rsidR="00D66521" w:rsidRDefault="004B4D10">
      <w:pPr>
        <w:spacing w:after="90"/>
        <w:ind w:left="600"/>
      </w:pPr>
      <w:r>
        <w:rPr>
          <w:rFonts w:ascii="Times" w:hAnsi="Times"/>
          <w:color w:val="000000"/>
        </w:rPr>
        <w:t>1) квалитет обављеног посла;</w:t>
      </w:r>
    </w:p>
    <w:p w:rsidR="00D66521" w:rsidRDefault="004B4D10">
      <w:pPr>
        <w:spacing w:after="90"/>
        <w:ind w:left="600"/>
      </w:pPr>
      <w:r>
        <w:rPr>
          <w:rFonts w:ascii="Times" w:hAnsi="Times"/>
          <w:color w:val="000000"/>
        </w:rPr>
        <w:t>2)</w:t>
      </w:r>
      <w:r>
        <w:rPr>
          <w:rFonts w:ascii="Times" w:hAnsi="Times"/>
          <w:color w:val="000000"/>
        </w:rPr>
        <w:t xml:space="preserve"> благовременост обављеног посла;</w:t>
      </w:r>
    </w:p>
    <w:p w:rsidR="00D66521" w:rsidRDefault="004B4D10">
      <w:pPr>
        <w:spacing w:after="90"/>
        <w:ind w:left="600"/>
      </w:pPr>
      <w:r>
        <w:rPr>
          <w:rFonts w:ascii="Times" w:hAnsi="Times"/>
          <w:color w:val="000000"/>
        </w:rPr>
        <w:t>3) обим извршеног посла;</w:t>
      </w:r>
    </w:p>
    <w:p w:rsidR="00D66521" w:rsidRDefault="004B4D10">
      <w:pPr>
        <w:spacing w:after="90"/>
        <w:ind w:left="600"/>
      </w:pPr>
      <w:r>
        <w:rPr>
          <w:rFonts w:ascii="Times" w:hAnsi="Times"/>
          <w:color w:val="000000"/>
        </w:rPr>
        <w:t>4) други критеријуми утврђени општим актом код послодавца.</w:t>
      </w:r>
    </w:p>
    <w:p w:rsidR="00D66521" w:rsidRDefault="004B4D10">
      <w:pPr>
        <w:spacing w:after="90"/>
      </w:pPr>
      <w:r>
        <w:rPr>
          <w:rFonts w:ascii="Times" w:hAnsi="Times"/>
          <w:color w:val="000000"/>
        </w:rPr>
        <w:t>(3) Саставни део одлуке о увећању плате из сопствених прихода је и образложење испуњености критеријума предвиђених овим чланом.</w:t>
      </w:r>
    </w:p>
    <w:p w:rsidR="00D66521" w:rsidRDefault="004B4D10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VII. ПРЕСТ</w:t>
      </w:r>
      <w:r>
        <w:rPr>
          <w:rFonts w:ascii="Times" w:hAnsi="Times"/>
          <w:b/>
          <w:color w:val="333333"/>
        </w:rPr>
        <w:t xml:space="preserve">АНАК РАДНОГ ОДНОСА </w:t>
      </w:r>
    </w:p>
    <w:p w:rsidR="00D66521" w:rsidRDefault="004B4D10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39. </w:t>
      </w:r>
    </w:p>
    <w:p w:rsidR="00D66521" w:rsidRDefault="004B4D10">
      <w:pPr>
        <w:spacing w:after="90"/>
      </w:pPr>
      <w:r>
        <w:rPr>
          <w:rFonts w:ascii="Times" w:hAnsi="Times"/>
          <w:color w:val="000000"/>
        </w:rPr>
        <w:t>(1) Запосленом може престати радни однос код послодавца у складу са законом.</w:t>
      </w:r>
    </w:p>
    <w:p w:rsidR="00D66521" w:rsidRDefault="004B4D10">
      <w:pPr>
        <w:spacing w:after="90"/>
      </w:pPr>
      <w:r>
        <w:rPr>
          <w:rFonts w:ascii="Times" w:hAnsi="Times"/>
          <w:color w:val="000000"/>
        </w:rPr>
        <w:t>(2) У случајевима престанка радног односа отказом уговора о раду од стране послодавца, послодавац је дужан да запосленог писаним путем упозори на по</w:t>
      </w:r>
      <w:r>
        <w:rPr>
          <w:rFonts w:ascii="Times" w:hAnsi="Times"/>
          <w:color w:val="000000"/>
        </w:rPr>
        <w:t>стојање разлога за отказ, у случајевима утврђеним законом.</w:t>
      </w:r>
    </w:p>
    <w:p w:rsidR="00D66521" w:rsidRDefault="004B4D10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40. </w:t>
      </w:r>
    </w:p>
    <w:p w:rsidR="00D66521" w:rsidRDefault="004B4D10">
      <w:pPr>
        <w:spacing w:after="90"/>
      </w:pPr>
      <w:r>
        <w:rPr>
          <w:rFonts w:ascii="Times" w:hAnsi="Times"/>
          <w:color w:val="000000"/>
        </w:rPr>
        <w:t>(1) Послодавац не може да откаже уговор о раду запосленом за чијим радом је престала потреба, без његове сагласности, и то:</w:t>
      </w:r>
    </w:p>
    <w:p w:rsidR="00D66521" w:rsidRDefault="004B4D10">
      <w:pPr>
        <w:spacing w:after="90"/>
        <w:ind w:left="600"/>
      </w:pPr>
      <w:r>
        <w:rPr>
          <w:rFonts w:ascii="Times" w:hAnsi="Times"/>
          <w:color w:val="000000"/>
        </w:rPr>
        <w:t>1) запосленој жени за време трудноће, породиљског одсуства и о</w:t>
      </w:r>
      <w:r>
        <w:rPr>
          <w:rFonts w:ascii="Times" w:hAnsi="Times"/>
          <w:color w:val="000000"/>
        </w:rPr>
        <w:t>дсуства са рада ради неге детета, као ни жени са дететом до две године старости;</w:t>
      </w:r>
    </w:p>
    <w:p w:rsidR="00D66521" w:rsidRDefault="004B4D10">
      <w:pPr>
        <w:spacing w:after="90"/>
        <w:ind w:left="600"/>
      </w:pPr>
      <w:r>
        <w:rPr>
          <w:rFonts w:ascii="Times" w:hAnsi="Times"/>
          <w:color w:val="000000"/>
        </w:rPr>
        <w:t>2) запосленом самохраном родитељу, осим ако остварује редовне месечне приходе (издавање непокретности у закуп и сл.);</w:t>
      </w:r>
    </w:p>
    <w:p w:rsidR="00D66521" w:rsidRDefault="004B4D10">
      <w:pPr>
        <w:spacing w:after="90"/>
        <w:ind w:left="600"/>
      </w:pPr>
      <w:r>
        <w:rPr>
          <w:rFonts w:ascii="Times" w:hAnsi="Times"/>
          <w:color w:val="000000"/>
        </w:rPr>
        <w:t>3) запосленом чије дете има тешки степен психофизичке оме</w:t>
      </w:r>
      <w:r>
        <w:rPr>
          <w:rFonts w:ascii="Times" w:hAnsi="Times"/>
          <w:color w:val="000000"/>
        </w:rPr>
        <w:t>тености;</w:t>
      </w:r>
    </w:p>
    <w:p w:rsidR="00D66521" w:rsidRDefault="004B4D10">
      <w:pPr>
        <w:spacing w:after="90"/>
        <w:ind w:left="600"/>
      </w:pPr>
      <w:r>
        <w:rPr>
          <w:rFonts w:ascii="Times" w:hAnsi="Times"/>
          <w:color w:val="000000"/>
        </w:rPr>
        <w:t>4) запослени који се стара о члану уже породице који је ометен у развоју, има тешко телесно оштећење или болест услед које је потпуно или врло слабо покретан;</w:t>
      </w:r>
    </w:p>
    <w:p w:rsidR="00D66521" w:rsidRDefault="004B4D10">
      <w:pPr>
        <w:spacing w:after="90"/>
        <w:ind w:left="600"/>
      </w:pPr>
      <w:r>
        <w:rPr>
          <w:rFonts w:ascii="Times" w:hAnsi="Times"/>
          <w:color w:val="000000"/>
        </w:rPr>
        <w:t xml:space="preserve">5) ако оба брачна друга раде у истој установи, једном од брачних другова не може </w:t>
      </w:r>
      <w:r>
        <w:rPr>
          <w:rFonts w:ascii="Times" w:hAnsi="Times"/>
          <w:color w:val="000000"/>
        </w:rPr>
        <w:t>престати радни однос;</w:t>
      </w:r>
    </w:p>
    <w:p w:rsidR="00D66521" w:rsidRDefault="004B4D10">
      <w:pPr>
        <w:spacing w:after="90"/>
        <w:ind w:left="600"/>
      </w:pPr>
      <w:r>
        <w:rPr>
          <w:rFonts w:ascii="Times" w:hAnsi="Times"/>
          <w:color w:val="000000"/>
        </w:rPr>
        <w:t>6) запосленом мушкарцу који има најмање 30 година стажа осигурања и запосленој жени која има најмање 25 година стажа осигурања, осим ако испуњава један од услова за пензију, у складу са законом.</w:t>
      </w:r>
    </w:p>
    <w:p w:rsidR="00D66521" w:rsidRDefault="004B4D10">
      <w:pPr>
        <w:spacing w:after="90"/>
      </w:pPr>
      <w:r>
        <w:rPr>
          <w:rFonts w:ascii="Times" w:hAnsi="Times"/>
          <w:color w:val="000000"/>
        </w:rPr>
        <w:t xml:space="preserve">(2) Чланом уже породице у смислу става </w:t>
      </w:r>
      <w:r>
        <w:rPr>
          <w:rFonts w:ascii="Times" w:hAnsi="Times"/>
          <w:color w:val="000000"/>
        </w:rPr>
        <w:t>1. тачка 4) овог члана сматрају се: брачни друг, деца, браћа, сестре, родитељи, усвојилац, усвојеник и старатељ.</w:t>
      </w:r>
    </w:p>
    <w:p w:rsidR="00D66521" w:rsidRDefault="004B4D10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41. </w:t>
      </w:r>
    </w:p>
    <w:p w:rsidR="00D66521" w:rsidRDefault="004B4D10">
      <w:pPr>
        <w:spacing w:after="90"/>
      </w:pPr>
      <w:r>
        <w:rPr>
          <w:rFonts w:ascii="Times" w:hAnsi="Times"/>
          <w:color w:val="000000"/>
        </w:rPr>
        <w:t>(1) Приликом утврђивања програма решавања вишка запослених послодавац примењује следеће критеријуме, по редоследу:</w:t>
      </w:r>
    </w:p>
    <w:tbl>
      <w:tblPr>
        <w:tblW w:w="0" w:type="auto"/>
        <w:tblCellSpacing w:w="0" w:type="dxa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656"/>
        <w:gridCol w:w="6743"/>
        <w:gridCol w:w="1703"/>
      </w:tblGrid>
      <w:tr w:rsidR="00D66521">
        <w:trPr>
          <w:trHeight w:val="180"/>
          <w:tblCellSpacing w:w="0" w:type="dxa"/>
        </w:trPr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521" w:rsidRDefault="004B4D10">
            <w:pPr>
              <w:spacing w:after="0"/>
            </w:pPr>
            <w:r>
              <w:rPr>
                <w:rFonts w:ascii="Times" w:hAnsi="Times"/>
                <w:color w:val="000000"/>
                <w:sz w:val="21"/>
              </w:rPr>
              <w:lastRenderedPageBreak/>
              <w:t>1. Рад остварен у</w:t>
            </w:r>
            <w:r>
              <w:rPr>
                <w:rFonts w:ascii="Times" w:hAnsi="Times"/>
                <w:color w:val="000000"/>
                <w:sz w:val="21"/>
              </w:rPr>
              <w:t xml:space="preserve"> радном односу</w:t>
            </w:r>
          </w:p>
        </w:tc>
      </w:tr>
      <w:tr w:rsidR="00D66521">
        <w:trPr>
          <w:trHeight w:val="180"/>
          <w:tblCellSpacing w:w="0" w:type="dxa"/>
        </w:trPr>
        <w:tc>
          <w:tcPr>
            <w:tcW w:w="67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6521" w:rsidRDefault="004B4D10">
            <w:pPr>
              <w:spacing w:after="0"/>
              <w:jc w:val="center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698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521" w:rsidRDefault="004B4D10">
            <w:pPr>
              <w:spacing w:after="0"/>
            </w:pPr>
            <w:r>
              <w:rPr>
                <w:rFonts w:ascii="Times" w:hAnsi="Times"/>
                <w:color w:val="000000"/>
                <w:sz w:val="21"/>
              </w:rPr>
              <w:t>(1) за сваку годину времена проведеног у радном односу, укључујући стаж осигурања с увећаним трајањем</w:t>
            </w:r>
          </w:p>
        </w:tc>
        <w:tc>
          <w:tcPr>
            <w:tcW w:w="17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521" w:rsidRDefault="004B4D10">
            <w:pPr>
              <w:spacing w:after="0"/>
              <w:jc w:val="right"/>
            </w:pPr>
            <w:r>
              <w:rPr>
                <w:rFonts w:ascii="Times" w:hAnsi="Times"/>
                <w:color w:val="000000"/>
                <w:sz w:val="21"/>
              </w:rPr>
              <w:t>1 бод</w:t>
            </w:r>
          </w:p>
        </w:tc>
      </w:tr>
      <w:tr w:rsidR="00D66521">
        <w:trPr>
          <w:trHeight w:val="180"/>
          <w:tblCellSpacing w:w="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D66521" w:rsidRDefault="00D66521"/>
        </w:tc>
        <w:tc>
          <w:tcPr>
            <w:tcW w:w="698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521" w:rsidRDefault="004B4D10">
            <w:pPr>
              <w:spacing w:after="0"/>
            </w:pPr>
            <w:r>
              <w:rPr>
                <w:rFonts w:ascii="Times" w:hAnsi="Times"/>
                <w:color w:val="000000"/>
                <w:sz w:val="21"/>
              </w:rPr>
              <w:t xml:space="preserve">(2) за сваку годину времена проведеног у радном односу, укључујући стаж осигурања с увећаним трајањем остварену у установи </w:t>
            </w:r>
            <w:r>
              <w:rPr>
                <w:rFonts w:ascii="Times" w:hAnsi="Times"/>
                <w:color w:val="000000"/>
                <w:sz w:val="21"/>
              </w:rPr>
              <w:t>културе</w:t>
            </w:r>
          </w:p>
        </w:tc>
        <w:tc>
          <w:tcPr>
            <w:tcW w:w="17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521" w:rsidRDefault="004B4D10">
            <w:pPr>
              <w:spacing w:after="0"/>
              <w:jc w:val="right"/>
            </w:pPr>
            <w:r>
              <w:rPr>
                <w:rFonts w:ascii="Times" w:hAnsi="Times"/>
                <w:color w:val="000000"/>
                <w:sz w:val="21"/>
              </w:rPr>
              <w:t>0,35 бодова</w:t>
            </w:r>
          </w:p>
        </w:tc>
      </w:tr>
      <w:tr w:rsidR="00D66521">
        <w:trPr>
          <w:trHeight w:val="180"/>
          <w:tblCellSpacing w:w="0" w:type="dxa"/>
        </w:trPr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521" w:rsidRDefault="004B4D10">
            <w:pPr>
              <w:spacing w:after="0"/>
            </w:pPr>
            <w:r>
              <w:rPr>
                <w:rFonts w:ascii="Times" w:hAnsi="Times"/>
                <w:color w:val="000000"/>
                <w:sz w:val="21"/>
              </w:rPr>
              <w:t>2. Стручна спрема</w:t>
            </w:r>
          </w:p>
        </w:tc>
      </w:tr>
      <w:tr w:rsidR="00D66521">
        <w:trPr>
          <w:trHeight w:val="180"/>
          <w:tblCellSpacing w:w="0" w:type="dxa"/>
        </w:trPr>
        <w:tc>
          <w:tcPr>
            <w:tcW w:w="67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6521" w:rsidRDefault="004B4D10">
            <w:pPr>
              <w:spacing w:after="0"/>
              <w:jc w:val="center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698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521" w:rsidRDefault="004B4D10">
            <w:pPr>
              <w:spacing w:after="0"/>
            </w:pPr>
            <w:r>
              <w:rPr>
                <w:rFonts w:ascii="Times" w:hAnsi="Times"/>
                <w:color w:val="000000"/>
                <w:sz w:val="21"/>
              </w:rPr>
              <w:t>(1) за високо образовање на студијама другог степена (основне академске студије, специјалистичке академске студије или специјалистичке струковне студије) и на основним студијама у трајању од најмање четири године</w:t>
            </w:r>
          </w:p>
        </w:tc>
        <w:tc>
          <w:tcPr>
            <w:tcW w:w="17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521" w:rsidRDefault="004B4D10">
            <w:pPr>
              <w:spacing w:after="0"/>
              <w:jc w:val="right"/>
            </w:pPr>
            <w:r>
              <w:rPr>
                <w:rFonts w:ascii="Times" w:hAnsi="Times"/>
                <w:color w:val="000000"/>
                <w:sz w:val="21"/>
              </w:rPr>
              <w:t>30 бодова</w:t>
            </w:r>
          </w:p>
        </w:tc>
      </w:tr>
      <w:tr w:rsidR="00D66521">
        <w:trPr>
          <w:trHeight w:val="180"/>
          <w:tblCellSpacing w:w="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D66521" w:rsidRDefault="00D66521"/>
        </w:tc>
        <w:tc>
          <w:tcPr>
            <w:tcW w:w="698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521" w:rsidRDefault="004B4D10">
            <w:pPr>
              <w:spacing w:after="0"/>
            </w:pPr>
            <w:r>
              <w:rPr>
                <w:rFonts w:ascii="Times" w:hAnsi="Times"/>
                <w:color w:val="000000"/>
                <w:sz w:val="21"/>
              </w:rPr>
              <w:t>(2) за високо образовање на студијама првог степена (основне академске, односно струковне студије), студијама у трајању од три године, образовање и специјалистичко образовање након средњег образовања</w:t>
            </w:r>
          </w:p>
        </w:tc>
        <w:tc>
          <w:tcPr>
            <w:tcW w:w="17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521" w:rsidRDefault="004B4D10">
            <w:pPr>
              <w:spacing w:after="0"/>
              <w:jc w:val="right"/>
            </w:pPr>
            <w:r>
              <w:rPr>
                <w:rFonts w:ascii="Times" w:hAnsi="Times"/>
                <w:color w:val="000000"/>
                <w:sz w:val="21"/>
              </w:rPr>
              <w:t>20 бодова</w:t>
            </w:r>
          </w:p>
        </w:tc>
      </w:tr>
      <w:tr w:rsidR="00D66521">
        <w:trPr>
          <w:trHeight w:val="180"/>
          <w:tblCellSpacing w:w="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D66521" w:rsidRDefault="00D66521"/>
        </w:tc>
        <w:tc>
          <w:tcPr>
            <w:tcW w:w="698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521" w:rsidRDefault="004B4D10">
            <w:pPr>
              <w:spacing w:after="0"/>
            </w:pPr>
            <w:r>
              <w:rPr>
                <w:rFonts w:ascii="Times" w:hAnsi="Times"/>
                <w:color w:val="000000"/>
                <w:sz w:val="21"/>
              </w:rPr>
              <w:t xml:space="preserve">(3) са средњим образовањем у </w:t>
            </w:r>
            <w:r>
              <w:rPr>
                <w:rFonts w:ascii="Times" w:hAnsi="Times"/>
                <w:color w:val="000000"/>
                <w:sz w:val="21"/>
              </w:rPr>
              <w:t>трајању од четири године</w:t>
            </w:r>
          </w:p>
        </w:tc>
        <w:tc>
          <w:tcPr>
            <w:tcW w:w="17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521" w:rsidRDefault="004B4D10">
            <w:pPr>
              <w:spacing w:after="0"/>
              <w:jc w:val="right"/>
            </w:pPr>
            <w:r>
              <w:rPr>
                <w:rFonts w:ascii="Times" w:hAnsi="Times"/>
                <w:color w:val="000000"/>
                <w:sz w:val="21"/>
              </w:rPr>
              <w:t>15 бодова</w:t>
            </w:r>
          </w:p>
        </w:tc>
      </w:tr>
      <w:tr w:rsidR="00D66521">
        <w:trPr>
          <w:trHeight w:val="180"/>
          <w:tblCellSpacing w:w="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D66521" w:rsidRDefault="00D66521"/>
        </w:tc>
        <w:tc>
          <w:tcPr>
            <w:tcW w:w="698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521" w:rsidRDefault="004B4D10">
            <w:pPr>
              <w:spacing w:after="0"/>
            </w:pPr>
            <w:r>
              <w:rPr>
                <w:rFonts w:ascii="Times" w:hAnsi="Times"/>
                <w:color w:val="000000"/>
                <w:sz w:val="21"/>
              </w:rPr>
              <w:t>(4) за основно образовање, оспособљеност за рад у трајању од једне године, образовање за рад у трајању од две године или средње образовање у трајању од три године</w:t>
            </w:r>
          </w:p>
        </w:tc>
        <w:tc>
          <w:tcPr>
            <w:tcW w:w="17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521" w:rsidRDefault="004B4D10">
            <w:pPr>
              <w:spacing w:after="0"/>
              <w:jc w:val="right"/>
            </w:pPr>
            <w:r>
              <w:rPr>
                <w:rFonts w:ascii="Times" w:hAnsi="Times"/>
                <w:color w:val="000000"/>
                <w:sz w:val="21"/>
              </w:rPr>
              <w:t>10 бодова</w:t>
            </w:r>
          </w:p>
        </w:tc>
      </w:tr>
      <w:tr w:rsidR="00D66521">
        <w:trPr>
          <w:trHeight w:val="180"/>
          <w:tblCellSpacing w:w="0" w:type="dxa"/>
        </w:trPr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521" w:rsidRDefault="004B4D10">
            <w:pPr>
              <w:spacing w:after="0"/>
            </w:pPr>
            <w:r>
              <w:rPr>
                <w:rFonts w:ascii="Times" w:hAnsi="Times"/>
                <w:color w:val="000000"/>
                <w:sz w:val="21"/>
              </w:rPr>
              <w:t>3. Резултати рада</w:t>
            </w:r>
          </w:p>
        </w:tc>
      </w:tr>
      <w:tr w:rsidR="00D66521">
        <w:trPr>
          <w:trHeight w:val="180"/>
          <w:tblCellSpacing w:w="0" w:type="dxa"/>
        </w:trPr>
        <w:tc>
          <w:tcPr>
            <w:tcW w:w="67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6521" w:rsidRDefault="004B4D10">
            <w:pPr>
              <w:spacing w:after="0"/>
              <w:jc w:val="center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698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521" w:rsidRDefault="004B4D10">
            <w:pPr>
              <w:spacing w:after="0"/>
            </w:pPr>
            <w:r>
              <w:rPr>
                <w:rFonts w:ascii="Times" w:hAnsi="Times"/>
                <w:color w:val="000000"/>
                <w:sz w:val="21"/>
              </w:rPr>
              <w:t xml:space="preserve">(1) однос према радним </w:t>
            </w:r>
            <w:r>
              <w:rPr>
                <w:rFonts w:ascii="Times" w:hAnsi="Times"/>
                <w:color w:val="000000"/>
                <w:sz w:val="21"/>
              </w:rPr>
              <w:t>обавезама и пословима (реализација програма и задатака, долазак на посао, однос према другим запосленима)</w:t>
            </w:r>
          </w:p>
        </w:tc>
        <w:tc>
          <w:tcPr>
            <w:tcW w:w="17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521" w:rsidRDefault="004B4D10">
            <w:pPr>
              <w:spacing w:after="0"/>
              <w:jc w:val="right"/>
            </w:pPr>
            <w:r>
              <w:rPr>
                <w:rFonts w:ascii="Times" w:hAnsi="Times"/>
                <w:color w:val="000000"/>
                <w:sz w:val="21"/>
              </w:rPr>
              <w:t>до 3 бода</w:t>
            </w:r>
          </w:p>
        </w:tc>
      </w:tr>
      <w:tr w:rsidR="00D66521">
        <w:trPr>
          <w:trHeight w:val="180"/>
          <w:tblCellSpacing w:w="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D66521" w:rsidRDefault="00D66521"/>
        </w:tc>
        <w:tc>
          <w:tcPr>
            <w:tcW w:w="698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521" w:rsidRDefault="004B4D10">
            <w:pPr>
              <w:spacing w:after="0"/>
            </w:pPr>
            <w:r>
              <w:rPr>
                <w:rFonts w:ascii="Times" w:hAnsi="Times"/>
                <w:color w:val="000000"/>
                <w:sz w:val="21"/>
              </w:rPr>
              <w:t>(2) учествовање на такмичењима и остварени резултати</w:t>
            </w:r>
          </w:p>
        </w:tc>
        <w:tc>
          <w:tcPr>
            <w:tcW w:w="17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521" w:rsidRDefault="004B4D10">
            <w:pPr>
              <w:spacing w:after="0"/>
              <w:jc w:val="right"/>
            </w:pPr>
            <w:r>
              <w:rPr>
                <w:rFonts w:ascii="Times" w:hAnsi="Times"/>
                <w:color w:val="000000"/>
                <w:sz w:val="21"/>
              </w:rPr>
              <w:t>до 3 бода</w:t>
            </w:r>
          </w:p>
        </w:tc>
      </w:tr>
      <w:tr w:rsidR="00D66521">
        <w:trPr>
          <w:trHeight w:val="180"/>
          <w:tblCellSpacing w:w="0" w:type="dxa"/>
        </w:trPr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521" w:rsidRDefault="004B4D10">
            <w:pPr>
              <w:spacing w:after="0"/>
            </w:pPr>
            <w:r>
              <w:rPr>
                <w:rFonts w:ascii="Times" w:hAnsi="Times"/>
                <w:color w:val="000000"/>
                <w:sz w:val="21"/>
              </w:rPr>
              <w:t>4. Имовно стање</w:t>
            </w:r>
          </w:p>
        </w:tc>
      </w:tr>
      <w:tr w:rsidR="00D66521">
        <w:trPr>
          <w:trHeight w:val="180"/>
          <w:tblCellSpacing w:w="0" w:type="dxa"/>
        </w:trPr>
        <w:tc>
          <w:tcPr>
            <w:tcW w:w="67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6521" w:rsidRDefault="004B4D10">
            <w:pPr>
              <w:spacing w:after="0"/>
              <w:jc w:val="center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698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521" w:rsidRDefault="004B4D10">
            <w:pPr>
              <w:spacing w:after="0"/>
            </w:pPr>
            <w:r>
              <w:rPr>
                <w:rFonts w:ascii="Times" w:hAnsi="Times"/>
                <w:color w:val="000000"/>
                <w:sz w:val="21"/>
              </w:rPr>
              <w:t xml:space="preserve">(1) ако су укупна примања домаћинства по члану од </w:t>
            </w:r>
            <w:r>
              <w:rPr>
                <w:rFonts w:ascii="Times" w:hAnsi="Times"/>
                <w:color w:val="000000"/>
                <w:sz w:val="21"/>
              </w:rPr>
              <w:t>71-100% просечне плате у Републици Србији, према последњем објављеном податку органа надлежног за статистику</w:t>
            </w:r>
          </w:p>
        </w:tc>
        <w:tc>
          <w:tcPr>
            <w:tcW w:w="17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521" w:rsidRDefault="004B4D10">
            <w:pPr>
              <w:spacing w:after="0"/>
              <w:jc w:val="right"/>
            </w:pPr>
            <w:r>
              <w:rPr>
                <w:rFonts w:ascii="Times" w:hAnsi="Times"/>
                <w:color w:val="000000"/>
                <w:sz w:val="21"/>
              </w:rPr>
              <w:t>2 бода</w:t>
            </w:r>
          </w:p>
        </w:tc>
      </w:tr>
      <w:tr w:rsidR="00D66521">
        <w:trPr>
          <w:trHeight w:val="180"/>
          <w:tblCellSpacing w:w="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D66521" w:rsidRDefault="00D66521"/>
        </w:tc>
        <w:tc>
          <w:tcPr>
            <w:tcW w:w="698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521" w:rsidRDefault="004B4D10">
            <w:pPr>
              <w:spacing w:after="0"/>
            </w:pPr>
            <w:r>
              <w:rPr>
                <w:rFonts w:ascii="Times" w:hAnsi="Times"/>
                <w:color w:val="000000"/>
                <w:sz w:val="21"/>
              </w:rPr>
              <w:t>(2) ако су укупна примања домаћинства по члану од 51-70% просечне плате у Републици Србији, према последњем објављеном податку органа надл</w:t>
            </w:r>
            <w:r>
              <w:rPr>
                <w:rFonts w:ascii="Times" w:hAnsi="Times"/>
                <w:color w:val="000000"/>
                <w:sz w:val="21"/>
              </w:rPr>
              <w:t>ежног за статистику</w:t>
            </w:r>
          </w:p>
        </w:tc>
        <w:tc>
          <w:tcPr>
            <w:tcW w:w="17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521" w:rsidRDefault="004B4D10">
            <w:pPr>
              <w:spacing w:after="0"/>
              <w:jc w:val="right"/>
            </w:pPr>
            <w:r>
              <w:rPr>
                <w:rFonts w:ascii="Times" w:hAnsi="Times"/>
                <w:color w:val="000000"/>
                <w:sz w:val="21"/>
              </w:rPr>
              <w:t>3 бода</w:t>
            </w:r>
          </w:p>
        </w:tc>
      </w:tr>
      <w:tr w:rsidR="00D66521">
        <w:trPr>
          <w:trHeight w:val="180"/>
          <w:tblCellSpacing w:w="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D66521" w:rsidRDefault="00D66521"/>
        </w:tc>
        <w:tc>
          <w:tcPr>
            <w:tcW w:w="698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521" w:rsidRDefault="004B4D10">
            <w:pPr>
              <w:spacing w:after="0"/>
            </w:pPr>
            <w:r>
              <w:rPr>
                <w:rFonts w:ascii="Times" w:hAnsi="Times"/>
                <w:color w:val="000000"/>
                <w:sz w:val="21"/>
              </w:rPr>
              <w:t>(3) ако су укупна примања домаћинства по члану испод 50% просечне плате у Републици Србији, према последњем објављеном податку органа надлежног за статистику</w:t>
            </w:r>
          </w:p>
        </w:tc>
        <w:tc>
          <w:tcPr>
            <w:tcW w:w="17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521" w:rsidRDefault="004B4D10">
            <w:pPr>
              <w:spacing w:after="0"/>
              <w:jc w:val="right"/>
            </w:pPr>
            <w:r>
              <w:rPr>
                <w:rFonts w:ascii="Times" w:hAnsi="Times"/>
                <w:color w:val="000000"/>
                <w:sz w:val="21"/>
              </w:rPr>
              <w:t>5 бодова</w:t>
            </w:r>
          </w:p>
        </w:tc>
      </w:tr>
      <w:tr w:rsidR="00D66521">
        <w:trPr>
          <w:trHeight w:val="180"/>
          <w:tblCellSpacing w:w="0" w:type="dxa"/>
        </w:trPr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521" w:rsidRDefault="004B4D10">
            <w:pPr>
              <w:spacing w:after="0"/>
            </w:pPr>
            <w:r>
              <w:rPr>
                <w:rFonts w:ascii="Times" w:hAnsi="Times"/>
                <w:color w:val="000000"/>
                <w:sz w:val="21"/>
              </w:rPr>
              <w:t>5. Здравствено стање</w:t>
            </w:r>
          </w:p>
        </w:tc>
      </w:tr>
      <w:tr w:rsidR="00D66521">
        <w:trPr>
          <w:trHeight w:val="180"/>
          <w:tblCellSpacing w:w="0" w:type="dxa"/>
        </w:trPr>
        <w:tc>
          <w:tcPr>
            <w:tcW w:w="67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6521" w:rsidRDefault="004B4D10">
            <w:pPr>
              <w:spacing w:after="0"/>
              <w:jc w:val="center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698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521" w:rsidRDefault="004B4D10">
            <w:pPr>
              <w:spacing w:after="0"/>
            </w:pPr>
            <w:r>
              <w:rPr>
                <w:rFonts w:ascii="Times" w:hAnsi="Times"/>
                <w:color w:val="000000"/>
                <w:sz w:val="21"/>
              </w:rPr>
              <w:t xml:space="preserve">(1) особа с инвалидитетом друге </w:t>
            </w:r>
            <w:r>
              <w:rPr>
                <w:rFonts w:ascii="Times" w:hAnsi="Times"/>
                <w:color w:val="000000"/>
                <w:sz w:val="21"/>
              </w:rPr>
              <w:t>категорије</w:t>
            </w:r>
          </w:p>
        </w:tc>
        <w:tc>
          <w:tcPr>
            <w:tcW w:w="17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521" w:rsidRDefault="004B4D10">
            <w:pPr>
              <w:spacing w:after="0"/>
              <w:jc w:val="right"/>
            </w:pPr>
            <w:r>
              <w:rPr>
                <w:rFonts w:ascii="Times" w:hAnsi="Times"/>
                <w:color w:val="000000"/>
                <w:sz w:val="21"/>
              </w:rPr>
              <w:t>5 бодова</w:t>
            </w:r>
          </w:p>
        </w:tc>
      </w:tr>
      <w:tr w:rsidR="00D66521">
        <w:trPr>
          <w:trHeight w:val="180"/>
          <w:tblCellSpacing w:w="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D66521" w:rsidRDefault="00D66521"/>
        </w:tc>
        <w:tc>
          <w:tcPr>
            <w:tcW w:w="698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521" w:rsidRDefault="004B4D10">
            <w:pPr>
              <w:spacing w:after="0"/>
            </w:pPr>
            <w:r>
              <w:rPr>
                <w:rFonts w:ascii="Times" w:hAnsi="Times"/>
                <w:color w:val="000000"/>
                <w:sz w:val="21"/>
              </w:rPr>
              <w:t>(2) хронични и тешки болесници</w:t>
            </w:r>
          </w:p>
        </w:tc>
        <w:tc>
          <w:tcPr>
            <w:tcW w:w="17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521" w:rsidRDefault="004B4D10">
            <w:pPr>
              <w:spacing w:after="0"/>
              <w:jc w:val="right"/>
            </w:pPr>
            <w:r>
              <w:rPr>
                <w:rFonts w:ascii="Times" w:hAnsi="Times"/>
                <w:color w:val="000000"/>
                <w:sz w:val="21"/>
              </w:rPr>
              <w:t>3 бода</w:t>
            </w:r>
          </w:p>
        </w:tc>
      </w:tr>
      <w:tr w:rsidR="00D66521">
        <w:trPr>
          <w:trHeight w:val="180"/>
          <w:tblCellSpacing w:w="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D66521" w:rsidRDefault="00D66521"/>
        </w:tc>
        <w:tc>
          <w:tcPr>
            <w:tcW w:w="698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521" w:rsidRDefault="004B4D10">
            <w:pPr>
              <w:spacing w:after="0"/>
            </w:pPr>
            <w:r>
              <w:rPr>
                <w:rFonts w:ascii="Times" w:hAnsi="Times"/>
                <w:color w:val="000000"/>
                <w:sz w:val="21"/>
              </w:rPr>
              <w:t>(3) запослени који болује од професионалне болести</w:t>
            </w:r>
          </w:p>
        </w:tc>
        <w:tc>
          <w:tcPr>
            <w:tcW w:w="17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521" w:rsidRDefault="004B4D10">
            <w:pPr>
              <w:spacing w:after="0"/>
              <w:jc w:val="right"/>
            </w:pPr>
            <w:r>
              <w:rPr>
                <w:rFonts w:ascii="Times" w:hAnsi="Times"/>
                <w:color w:val="000000"/>
                <w:sz w:val="21"/>
              </w:rPr>
              <w:t>3 бода</w:t>
            </w:r>
          </w:p>
        </w:tc>
      </w:tr>
      <w:tr w:rsidR="00D66521">
        <w:trPr>
          <w:trHeight w:val="180"/>
          <w:tblCellSpacing w:w="0" w:type="dxa"/>
        </w:trPr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521" w:rsidRDefault="004B4D10">
            <w:pPr>
              <w:spacing w:after="0"/>
            </w:pPr>
            <w:r>
              <w:rPr>
                <w:rFonts w:ascii="Times" w:hAnsi="Times"/>
                <w:color w:val="000000"/>
                <w:sz w:val="21"/>
              </w:rPr>
              <w:lastRenderedPageBreak/>
              <w:t>6. Број деце на редовном школовању</w:t>
            </w:r>
          </w:p>
        </w:tc>
      </w:tr>
      <w:tr w:rsidR="00D66521">
        <w:trPr>
          <w:trHeight w:val="180"/>
          <w:tblCellSpacing w:w="0" w:type="dxa"/>
        </w:trPr>
        <w:tc>
          <w:tcPr>
            <w:tcW w:w="67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6521" w:rsidRDefault="004B4D10">
            <w:pPr>
              <w:spacing w:after="0"/>
              <w:jc w:val="center"/>
            </w:pPr>
            <w:r>
              <w:rPr>
                <w:rFonts w:ascii="Times" w:hAnsi="Times"/>
                <w:color w:val="000000"/>
                <w:sz w:val="21"/>
              </w:rPr>
              <w:t> </w:t>
            </w:r>
          </w:p>
        </w:tc>
        <w:tc>
          <w:tcPr>
            <w:tcW w:w="698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521" w:rsidRDefault="004B4D10">
            <w:pPr>
              <w:spacing w:after="0"/>
            </w:pPr>
            <w:r>
              <w:rPr>
                <w:rFonts w:ascii="Times" w:hAnsi="Times"/>
                <w:color w:val="000000"/>
                <w:sz w:val="21"/>
              </w:rPr>
              <w:t>(1) ако запослени има једно дете на школовању</w:t>
            </w:r>
          </w:p>
        </w:tc>
        <w:tc>
          <w:tcPr>
            <w:tcW w:w="17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521" w:rsidRDefault="004B4D10">
            <w:pPr>
              <w:spacing w:after="0"/>
              <w:jc w:val="right"/>
            </w:pPr>
            <w:r>
              <w:rPr>
                <w:rFonts w:ascii="Times" w:hAnsi="Times"/>
                <w:color w:val="000000"/>
                <w:sz w:val="21"/>
              </w:rPr>
              <w:t>1 бод</w:t>
            </w:r>
          </w:p>
        </w:tc>
      </w:tr>
      <w:tr w:rsidR="00D66521">
        <w:trPr>
          <w:trHeight w:val="180"/>
          <w:tblCellSpacing w:w="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D66521" w:rsidRDefault="00D66521"/>
        </w:tc>
        <w:tc>
          <w:tcPr>
            <w:tcW w:w="698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521" w:rsidRDefault="004B4D10">
            <w:pPr>
              <w:spacing w:after="0"/>
            </w:pPr>
            <w:r>
              <w:rPr>
                <w:rFonts w:ascii="Times" w:hAnsi="Times"/>
                <w:color w:val="000000"/>
                <w:sz w:val="21"/>
              </w:rPr>
              <w:t xml:space="preserve">(2) ако запослени има два детета на </w:t>
            </w:r>
            <w:r>
              <w:rPr>
                <w:rFonts w:ascii="Times" w:hAnsi="Times"/>
                <w:color w:val="000000"/>
                <w:sz w:val="21"/>
              </w:rPr>
              <w:t>школовању</w:t>
            </w:r>
          </w:p>
        </w:tc>
        <w:tc>
          <w:tcPr>
            <w:tcW w:w="17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521" w:rsidRDefault="004B4D10">
            <w:pPr>
              <w:spacing w:after="0"/>
              <w:jc w:val="right"/>
            </w:pPr>
            <w:r>
              <w:rPr>
                <w:rFonts w:ascii="Times" w:hAnsi="Times"/>
                <w:color w:val="000000"/>
                <w:sz w:val="21"/>
              </w:rPr>
              <w:t>3 бода</w:t>
            </w:r>
          </w:p>
        </w:tc>
      </w:tr>
      <w:tr w:rsidR="00D66521">
        <w:trPr>
          <w:trHeight w:val="180"/>
          <w:tblCellSpacing w:w="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D66521" w:rsidRDefault="00D66521"/>
        </w:tc>
        <w:tc>
          <w:tcPr>
            <w:tcW w:w="698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521" w:rsidRDefault="004B4D10">
            <w:pPr>
              <w:spacing w:after="0"/>
            </w:pPr>
            <w:r>
              <w:rPr>
                <w:rFonts w:ascii="Times" w:hAnsi="Times"/>
                <w:color w:val="000000"/>
                <w:sz w:val="21"/>
              </w:rPr>
              <w:t>(3) ако запослени има троје и више деце на школовању</w:t>
            </w:r>
          </w:p>
        </w:tc>
        <w:tc>
          <w:tcPr>
            <w:tcW w:w="17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521" w:rsidRDefault="004B4D10">
            <w:pPr>
              <w:spacing w:after="0"/>
              <w:jc w:val="right"/>
            </w:pPr>
            <w:r>
              <w:rPr>
                <w:rFonts w:ascii="Times" w:hAnsi="Times"/>
                <w:color w:val="000000"/>
                <w:sz w:val="21"/>
              </w:rPr>
              <w:t>5 бодова</w:t>
            </w:r>
          </w:p>
        </w:tc>
      </w:tr>
    </w:tbl>
    <w:p w:rsidR="00D66521" w:rsidRDefault="004B4D10">
      <w:pPr>
        <w:spacing w:after="90"/>
      </w:pPr>
      <w:r>
        <w:rPr>
          <w:rFonts w:ascii="Times" w:hAnsi="Times"/>
          <w:color w:val="000000"/>
        </w:rPr>
        <w:t>(2) Резултати рада утврђују се на основу остварених учинака према утврђеним нормативима и стандардима рада.</w:t>
      </w:r>
    </w:p>
    <w:p w:rsidR="00D66521" w:rsidRDefault="004B4D10">
      <w:pPr>
        <w:spacing w:after="90"/>
      </w:pPr>
      <w:r>
        <w:rPr>
          <w:rFonts w:ascii="Times" w:hAnsi="Times"/>
          <w:color w:val="000000"/>
        </w:rPr>
        <w:t xml:space="preserve">(3) Ако код послодавца нису утврђени нормативи и стандарди, </w:t>
      </w:r>
      <w:r>
        <w:rPr>
          <w:rFonts w:ascii="Times" w:hAnsi="Times"/>
          <w:color w:val="000000"/>
        </w:rPr>
        <w:t>резултати рада се утврђују на основу образложене оцене непосредног руководиоца засноване на елементима: квалитета обављеног посла; самосталности у раду и иновација; ефикасности рада; односа према раду, радним задацима и средствима рада, као и дужини неплаћ</w:t>
      </w:r>
      <w:r>
        <w:rPr>
          <w:rFonts w:ascii="Times" w:hAnsi="Times"/>
          <w:color w:val="000000"/>
        </w:rPr>
        <w:t>ених одсустава, а везано за извршавање послова радног места, плана рада и других показатеља.</w:t>
      </w:r>
    </w:p>
    <w:p w:rsidR="00D66521" w:rsidRDefault="004B4D10">
      <w:pPr>
        <w:spacing w:after="90"/>
      </w:pPr>
      <w:r>
        <w:rPr>
          <w:rFonts w:ascii="Times" w:hAnsi="Times"/>
          <w:color w:val="000000"/>
        </w:rPr>
        <w:t xml:space="preserve">(4) Резултати рада из ст. 3. и 4. </w:t>
      </w:r>
      <w:r>
        <w:rPr>
          <w:rFonts w:ascii="Times" w:hAnsi="Times"/>
          <w:color w:val="000000"/>
          <w:vertAlign w:val="superscript"/>
        </w:rPr>
        <w:t xml:space="preserve"> [1] </w:t>
      </w:r>
      <w:r>
        <w:rPr>
          <w:rFonts w:ascii="Times" w:hAnsi="Times"/>
          <w:color w:val="000000"/>
        </w:rPr>
        <w:t xml:space="preserve"> овог члана утврђују се за период од годину дана. </w:t>
      </w:r>
    </w:p>
    <w:p w:rsidR="00D66521" w:rsidRDefault="004B4D10">
      <w:pPr>
        <w:spacing w:after="90"/>
      </w:pPr>
      <w:r>
        <w:rPr>
          <w:rFonts w:ascii="Times" w:hAnsi="Times"/>
          <w:color w:val="000000"/>
        </w:rPr>
        <w:t>(5) Ако запослени остварују једнаке резултате рада, примењује се допунски</w:t>
      </w:r>
      <w:r>
        <w:rPr>
          <w:rFonts w:ascii="Times" w:hAnsi="Times"/>
          <w:color w:val="000000"/>
        </w:rPr>
        <w:t xml:space="preserve"> критеријум - имовно стање запосленог.</w:t>
      </w:r>
    </w:p>
    <w:p w:rsidR="00D66521" w:rsidRDefault="004B4D10">
      <w:pPr>
        <w:spacing w:after="90"/>
      </w:pPr>
      <w:r>
        <w:rPr>
          <w:rFonts w:ascii="Times" w:hAnsi="Times"/>
          <w:color w:val="000000"/>
        </w:rPr>
        <w:t>(6) Имовно стање запосленог се утврђује на основу:</w:t>
      </w:r>
    </w:p>
    <w:p w:rsidR="00D66521" w:rsidRDefault="004B4D10">
      <w:pPr>
        <w:spacing w:after="90"/>
        <w:ind w:left="600"/>
      </w:pPr>
      <w:r>
        <w:rPr>
          <w:rFonts w:ascii="Times" w:hAnsi="Times"/>
          <w:color w:val="000000"/>
        </w:rPr>
        <w:t>1) оствареног прихода по члану заједничког породичног домаћинства по основу плате, других примања и прихода од имовине у последњој календарској години;</w:t>
      </w:r>
    </w:p>
    <w:p w:rsidR="00D66521" w:rsidRDefault="004B4D10">
      <w:pPr>
        <w:spacing w:after="90"/>
        <w:ind w:left="600"/>
      </w:pPr>
      <w:r>
        <w:rPr>
          <w:rFonts w:ascii="Times" w:hAnsi="Times"/>
          <w:color w:val="000000"/>
        </w:rPr>
        <w:t xml:space="preserve">2) тржишне </w:t>
      </w:r>
      <w:r>
        <w:rPr>
          <w:rFonts w:ascii="Times" w:hAnsi="Times"/>
          <w:color w:val="000000"/>
        </w:rPr>
        <w:t>вредности непокретности коју у својини има запослени или члан његовог заједничког породичног домаћинства.</w:t>
      </w:r>
    </w:p>
    <w:p w:rsidR="00D66521" w:rsidRDefault="004B4D10">
      <w:pPr>
        <w:spacing w:after="90"/>
      </w:pPr>
      <w:r>
        <w:rPr>
          <w:rFonts w:ascii="Times" w:hAnsi="Times"/>
          <w:color w:val="000000"/>
        </w:rPr>
        <w:t xml:space="preserve">(7) Приход и тржишна вредност непокретности, у смислу става 7. </w:t>
      </w:r>
      <w:r>
        <w:rPr>
          <w:rFonts w:ascii="Times" w:hAnsi="Times"/>
          <w:color w:val="000000"/>
          <w:vertAlign w:val="superscript"/>
        </w:rPr>
        <w:t xml:space="preserve"> [2] </w:t>
      </w:r>
      <w:r>
        <w:rPr>
          <w:rFonts w:ascii="Times" w:hAnsi="Times"/>
          <w:color w:val="000000"/>
        </w:rPr>
        <w:t xml:space="preserve"> тачка 2) овог члана, утврђује се на основу документације, односно исправа надлежн</w:t>
      </w:r>
      <w:r>
        <w:rPr>
          <w:rFonts w:ascii="Times" w:hAnsi="Times"/>
          <w:color w:val="000000"/>
        </w:rPr>
        <w:t xml:space="preserve">ог органа. </w:t>
      </w:r>
    </w:p>
    <w:p w:rsidR="00D66521" w:rsidRDefault="004B4D10">
      <w:pPr>
        <w:spacing w:after="90"/>
      </w:pPr>
      <w:r>
        <w:rPr>
          <w:rFonts w:ascii="Times" w:hAnsi="Times"/>
          <w:color w:val="000000"/>
        </w:rPr>
        <w:t>(8) Имовно стање запосленог утврђује комисија коју образује послодавац, уз учешће репрезентативних синдиката.</w:t>
      </w:r>
    </w:p>
    <w:p w:rsidR="00D66521" w:rsidRDefault="004B4D10">
      <w:pPr>
        <w:spacing w:after="90"/>
      </w:pPr>
      <w:r>
        <w:rPr>
          <w:rFonts w:ascii="Times" w:hAnsi="Times"/>
          <w:color w:val="000000"/>
        </w:rPr>
        <w:t>(9) Предност има запослени са слабијим имовним стањем.</w:t>
      </w:r>
    </w:p>
    <w:p w:rsidR="00D66521" w:rsidRDefault="004B4D10">
      <w:pPr>
        <w:spacing w:after="90"/>
      </w:pPr>
      <w:r>
        <w:rPr>
          <w:rFonts w:ascii="Times" w:hAnsi="Times"/>
          <w:color w:val="000000"/>
        </w:rPr>
        <w:t>(10) Ако запослени остварују једнаке резултате рада и имају једнако имовно стањ</w:t>
      </w:r>
      <w:r>
        <w:rPr>
          <w:rFonts w:ascii="Times" w:hAnsi="Times"/>
          <w:color w:val="000000"/>
        </w:rPr>
        <w:t>е, примењују се следећи критеријуми, и то:</w:t>
      </w:r>
    </w:p>
    <w:p w:rsidR="00D66521" w:rsidRDefault="004B4D10">
      <w:pPr>
        <w:spacing w:after="90"/>
        <w:ind w:left="600"/>
      </w:pPr>
      <w:r>
        <w:rPr>
          <w:rFonts w:ascii="Times" w:hAnsi="Times"/>
          <w:color w:val="000000"/>
        </w:rPr>
        <w:t>1) дужина радног односа, при чему предност има запослени са дужим радним односом;</w:t>
      </w:r>
    </w:p>
    <w:p w:rsidR="00D66521" w:rsidRDefault="004B4D10">
      <w:pPr>
        <w:spacing w:after="90"/>
        <w:ind w:left="600"/>
      </w:pPr>
      <w:r>
        <w:rPr>
          <w:rFonts w:ascii="Times" w:hAnsi="Times"/>
          <w:color w:val="000000"/>
        </w:rPr>
        <w:t>2) здравствено стање запосленог и чланова његове уже породице, при чему предност има запослени, ако он или члан његове уже породице</w:t>
      </w:r>
      <w:r>
        <w:rPr>
          <w:rFonts w:ascii="Times" w:hAnsi="Times"/>
          <w:color w:val="000000"/>
        </w:rPr>
        <w:t xml:space="preserve"> болује од тежег обољења, према налазу надлежног здравственог органа;</w:t>
      </w:r>
    </w:p>
    <w:p w:rsidR="00D66521" w:rsidRDefault="004B4D10">
      <w:pPr>
        <w:spacing w:after="90"/>
        <w:ind w:left="600"/>
      </w:pPr>
      <w:r>
        <w:rPr>
          <w:rFonts w:ascii="Times" w:hAnsi="Times"/>
          <w:color w:val="000000"/>
        </w:rPr>
        <w:t>3) број деце на редовном школовању, при чему предност има запослени који има више деце на школовању.</w:t>
      </w:r>
    </w:p>
    <w:p w:rsidR="00D66521" w:rsidRDefault="004B4D10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42. </w:t>
      </w:r>
    </w:p>
    <w:p w:rsidR="00D66521" w:rsidRDefault="004B4D10">
      <w:pPr>
        <w:spacing w:after="90"/>
      </w:pPr>
      <w:r>
        <w:rPr>
          <w:rFonts w:ascii="Times" w:hAnsi="Times"/>
          <w:color w:val="000000"/>
        </w:rPr>
        <w:t>(1) Запосленом за чијим је радом престала потреба, а коме није могло да се</w:t>
      </w:r>
      <w:r>
        <w:rPr>
          <w:rFonts w:ascii="Times" w:hAnsi="Times"/>
          <w:color w:val="000000"/>
        </w:rPr>
        <w:t xml:space="preserve"> обезбеди друго право у складу са законом, може да престане радни однос под условом да му се претходно исплати отпремнина у висини која не може бити нижа од 1/3 плате запосленог, односно 1/3 просечне плате по запосленом у Републици Србији, по последњем обј</w:t>
      </w:r>
      <w:r>
        <w:rPr>
          <w:rFonts w:ascii="Times" w:hAnsi="Times"/>
          <w:color w:val="000000"/>
        </w:rPr>
        <w:t xml:space="preserve">ављеном податку надлежног органа за статистику, за сваку навршену годину рада у радном односу код послодавца у складу са Законом о раду и програмом оснивача, или другим актом који се доноси у поступку решавања вишка запослених. </w:t>
      </w:r>
    </w:p>
    <w:p w:rsidR="00D66521" w:rsidRDefault="004B4D10">
      <w:pPr>
        <w:spacing w:after="90"/>
      </w:pPr>
      <w:r>
        <w:rPr>
          <w:rFonts w:ascii="Times" w:hAnsi="Times"/>
          <w:color w:val="000000"/>
        </w:rPr>
        <w:lastRenderedPageBreak/>
        <w:t>(2) Исплата отпремнине и др</w:t>
      </w:r>
      <w:r>
        <w:rPr>
          <w:rFonts w:ascii="Times" w:hAnsi="Times"/>
          <w:color w:val="000000"/>
        </w:rPr>
        <w:t>угих евентуалних заосталих примања врши се најкасније до дана престанка радног односа.</w:t>
      </w:r>
    </w:p>
    <w:p w:rsidR="00D66521" w:rsidRDefault="004B4D10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VIII. БЕЗБЕДНОСТ И ЗДРАВЉЕ ЗАПОСЛЕНИХ </w:t>
      </w:r>
    </w:p>
    <w:p w:rsidR="00D66521" w:rsidRDefault="004B4D10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43. </w:t>
      </w:r>
    </w:p>
    <w:p w:rsidR="00D66521" w:rsidRDefault="004B4D10">
      <w:pPr>
        <w:spacing w:after="90"/>
      </w:pPr>
      <w:r>
        <w:rPr>
          <w:rFonts w:ascii="Times" w:hAnsi="Times"/>
          <w:color w:val="000000"/>
        </w:rPr>
        <w:t xml:space="preserve">(1) Послодавац је дужан да запосленом обезбеди неопходне услове за безбедност и здравље на раду, у складу са законом, </w:t>
      </w:r>
      <w:r>
        <w:rPr>
          <w:rFonts w:ascii="Times" w:hAnsi="Times"/>
          <w:color w:val="000000"/>
        </w:rPr>
        <w:t>другим прописима којима се уређује безбедност и здравље на раду и колективним уговором код послодавца.</w:t>
      </w:r>
    </w:p>
    <w:p w:rsidR="00D66521" w:rsidRDefault="004B4D10">
      <w:pPr>
        <w:spacing w:after="90"/>
      </w:pPr>
      <w:r>
        <w:rPr>
          <w:rFonts w:ascii="Times" w:hAnsi="Times"/>
          <w:color w:val="000000"/>
        </w:rPr>
        <w:t>(2) Радна места са повећаним ризиком утврђују се актом о процени ризика, у складу са законом.</w:t>
      </w:r>
    </w:p>
    <w:p w:rsidR="00D66521" w:rsidRDefault="004B4D10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44. </w:t>
      </w:r>
    </w:p>
    <w:p w:rsidR="00D66521" w:rsidRDefault="004B4D10">
      <w:pPr>
        <w:spacing w:after="90"/>
      </w:pPr>
      <w:r>
        <w:rPr>
          <w:rFonts w:ascii="Times" w:hAnsi="Times"/>
          <w:color w:val="000000"/>
        </w:rPr>
        <w:t>(1) Директор, односно надлежни орган код послода</w:t>
      </w:r>
      <w:r>
        <w:rPr>
          <w:rFonts w:ascii="Times" w:hAnsi="Times"/>
          <w:color w:val="000000"/>
        </w:rPr>
        <w:t>вца установе одговоран је за спровођење безбедности и здравља на раду.</w:t>
      </w:r>
    </w:p>
    <w:p w:rsidR="00D66521" w:rsidRDefault="004B4D10">
      <w:pPr>
        <w:spacing w:after="90"/>
      </w:pPr>
      <w:r>
        <w:rPr>
          <w:rFonts w:ascii="Times" w:hAnsi="Times"/>
          <w:color w:val="000000"/>
        </w:rPr>
        <w:t>(2) Директор је дужан да предузима и друге прописане мере о безбедности и здрављу на раду, у складу са законом и колективним уговором.</w:t>
      </w:r>
    </w:p>
    <w:p w:rsidR="00D66521" w:rsidRDefault="004B4D10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45. </w:t>
      </w:r>
    </w:p>
    <w:p w:rsidR="00D66521" w:rsidRDefault="004B4D10">
      <w:pPr>
        <w:spacing w:after="90"/>
      </w:pPr>
      <w:r>
        <w:rPr>
          <w:rFonts w:ascii="Times" w:hAnsi="Times"/>
          <w:color w:val="000000"/>
        </w:rPr>
        <w:t xml:space="preserve">Запослени има право да одбије да ради, </w:t>
      </w:r>
      <w:r>
        <w:rPr>
          <w:rFonts w:ascii="Times" w:hAnsi="Times"/>
          <w:color w:val="000000"/>
        </w:rPr>
        <w:t xml:space="preserve">под условима утврђеним Законом о безбедности и здрављу на раду . </w:t>
      </w:r>
    </w:p>
    <w:p w:rsidR="00D66521" w:rsidRDefault="004B4D10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46. </w:t>
      </w:r>
    </w:p>
    <w:p w:rsidR="00D66521" w:rsidRDefault="004B4D10">
      <w:pPr>
        <w:spacing w:after="90"/>
      </w:pPr>
      <w:r>
        <w:rPr>
          <w:rFonts w:ascii="Times" w:hAnsi="Times"/>
          <w:color w:val="000000"/>
        </w:rPr>
        <w:t>Запослени који ради на радном месту са повећаним ризиком има право на посебне мере безбедности и здравља на раду, сразмерно степену опасности и штетности, утврђеним актом по проце</w:t>
      </w:r>
      <w:r>
        <w:rPr>
          <w:rFonts w:ascii="Times" w:hAnsi="Times"/>
          <w:color w:val="000000"/>
        </w:rPr>
        <w:t>ни ризика, у складу са законом.</w:t>
      </w:r>
    </w:p>
    <w:p w:rsidR="00D66521" w:rsidRDefault="004B4D10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47. </w:t>
      </w:r>
    </w:p>
    <w:p w:rsidR="00D66521" w:rsidRDefault="004B4D10">
      <w:pPr>
        <w:spacing w:after="90"/>
      </w:pPr>
      <w:r>
        <w:rPr>
          <w:rFonts w:ascii="Times" w:hAnsi="Times"/>
          <w:color w:val="000000"/>
        </w:rPr>
        <w:t>(1) Послодавац је дужан да запосленом, у складу са законом, Уговором, колективним уговором код послодавца и општим актима о безбедности и здрављу на раду, обезбеди коришћење средстава и опреме личне заштите на рад</w:t>
      </w:r>
      <w:r>
        <w:rPr>
          <w:rFonts w:ascii="Times" w:hAnsi="Times"/>
          <w:color w:val="000000"/>
        </w:rPr>
        <w:t>у.</w:t>
      </w:r>
    </w:p>
    <w:p w:rsidR="00D66521" w:rsidRDefault="004B4D10">
      <w:pPr>
        <w:spacing w:after="90"/>
      </w:pPr>
      <w:r>
        <w:rPr>
          <w:rFonts w:ascii="Times" w:hAnsi="Times"/>
          <w:color w:val="000000"/>
        </w:rPr>
        <w:t>(2) Средства за спровођење програма мера о безбедности и здрављу на раду утврђују се буџетом и годишњим програмом пословања.</w:t>
      </w:r>
    </w:p>
    <w:p w:rsidR="00D66521" w:rsidRDefault="004B4D10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48. </w:t>
      </w:r>
    </w:p>
    <w:p w:rsidR="00D66521" w:rsidRDefault="004B4D10">
      <w:pPr>
        <w:spacing w:after="90"/>
      </w:pPr>
      <w:r>
        <w:rPr>
          <w:rFonts w:ascii="Times" w:hAnsi="Times"/>
          <w:color w:val="000000"/>
        </w:rPr>
        <w:t xml:space="preserve">Запослени мора бити упознат са мерама безбедности и здравља на раду и својим правима и обавезама у погледу </w:t>
      </w:r>
      <w:r>
        <w:rPr>
          <w:rFonts w:ascii="Times" w:hAnsi="Times"/>
          <w:color w:val="000000"/>
        </w:rPr>
        <w:t>безбедности и здравља, односно мора бити упознат са употребом средстава и опреме за личну заштиту на пословима које ће обављати.</w:t>
      </w:r>
    </w:p>
    <w:p w:rsidR="00D66521" w:rsidRDefault="004B4D10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49. </w:t>
      </w:r>
    </w:p>
    <w:p w:rsidR="00D66521" w:rsidRDefault="004B4D10">
      <w:pPr>
        <w:spacing w:after="90"/>
      </w:pPr>
      <w:r>
        <w:rPr>
          <w:rFonts w:ascii="Times" w:hAnsi="Times"/>
          <w:color w:val="000000"/>
        </w:rPr>
        <w:t>(1) Запослени код послодавца имају право да изаберу једног или више представника за безбедност и здравље на раду.</w:t>
      </w:r>
    </w:p>
    <w:p w:rsidR="00D66521" w:rsidRDefault="004B4D10">
      <w:pPr>
        <w:spacing w:after="90"/>
      </w:pPr>
      <w:r>
        <w:rPr>
          <w:rFonts w:ascii="Times" w:hAnsi="Times"/>
          <w:color w:val="000000"/>
        </w:rPr>
        <w:t>(2</w:t>
      </w:r>
      <w:r>
        <w:rPr>
          <w:rFonts w:ascii="Times" w:hAnsi="Times"/>
          <w:color w:val="000000"/>
        </w:rPr>
        <w:t>) Најмање три представника запослених, које именује одбор репрезентативног синдиката, образују Одбор за безбедност и здравље на раду (у даљем тексту: Одбор).</w:t>
      </w:r>
    </w:p>
    <w:p w:rsidR="00D66521" w:rsidRDefault="004B4D10">
      <w:pPr>
        <w:spacing w:after="90"/>
      </w:pPr>
      <w:r>
        <w:rPr>
          <w:rFonts w:ascii="Times" w:hAnsi="Times"/>
          <w:color w:val="000000"/>
        </w:rPr>
        <w:lastRenderedPageBreak/>
        <w:t>(3) Послодавац који има 50 и више запослених дужан је да у Одбор именује најмање једног свог предс</w:t>
      </w:r>
      <w:r>
        <w:rPr>
          <w:rFonts w:ascii="Times" w:hAnsi="Times"/>
          <w:color w:val="000000"/>
        </w:rPr>
        <w:t>тавника, тако да број представника запослених буде већи за најмање један од броја представника послодавца.</w:t>
      </w:r>
    </w:p>
    <w:p w:rsidR="00D66521" w:rsidRDefault="004B4D10">
      <w:pPr>
        <w:spacing w:after="90"/>
      </w:pPr>
      <w:r>
        <w:rPr>
          <w:rFonts w:ascii="Times" w:hAnsi="Times"/>
          <w:color w:val="000000"/>
        </w:rPr>
        <w:t>(4) Поступак избора и начин рада представника запослених и Одбора, број представника запослених код послодавца, као и њихов однос са репрезентативним</w:t>
      </w:r>
      <w:r>
        <w:rPr>
          <w:rFonts w:ascii="Times" w:hAnsi="Times"/>
          <w:color w:val="000000"/>
        </w:rPr>
        <w:t xml:space="preserve"> синдикатом уређује се колективним уговором код послодавца.</w:t>
      </w:r>
    </w:p>
    <w:p w:rsidR="00D66521" w:rsidRDefault="004B4D10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50. </w:t>
      </w:r>
    </w:p>
    <w:p w:rsidR="00D66521" w:rsidRDefault="004B4D10">
      <w:pPr>
        <w:spacing w:after="90"/>
      </w:pPr>
      <w:r>
        <w:rPr>
          <w:rFonts w:ascii="Times" w:hAnsi="Times"/>
          <w:color w:val="000000"/>
        </w:rPr>
        <w:t>(1) Послодавац је дужан да представнику запослених, односно Одбору омогући:</w:t>
      </w:r>
    </w:p>
    <w:p w:rsidR="00D66521" w:rsidRDefault="004B4D10">
      <w:pPr>
        <w:spacing w:after="90"/>
        <w:ind w:left="600"/>
      </w:pPr>
      <w:r>
        <w:rPr>
          <w:rFonts w:ascii="Times" w:hAnsi="Times"/>
          <w:color w:val="000000"/>
        </w:rPr>
        <w:t>1) увид у све акте који се односе на безбедност и здравље на раду;</w:t>
      </w:r>
    </w:p>
    <w:p w:rsidR="00D66521" w:rsidRDefault="004B4D10">
      <w:pPr>
        <w:spacing w:after="90"/>
        <w:ind w:left="600"/>
      </w:pPr>
      <w:r>
        <w:rPr>
          <w:rFonts w:ascii="Times" w:hAnsi="Times"/>
          <w:color w:val="000000"/>
        </w:rPr>
        <w:t>2) да учествује у разматрању свих питања к</w:t>
      </w:r>
      <w:r>
        <w:rPr>
          <w:rFonts w:ascii="Times" w:hAnsi="Times"/>
          <w:color w:val="000000"/>
        </w:rPr>
        <w:t>оја се односе на спровођење безбедности и здравља на раду.</w:t>
      </w:r>
    </w:p>
    <w:p w:rsidR="00D66521" w:rsidRDefault="004B4D10">
      <w:pPr>
        <w:spacing w:after="90"/>
      </w:pPr>
      <w:r>
        <w:rPr>
          <w:rFonts w:ascii="Times" w:hAnsi="Times"/>
          <w:color w:val="000000"/>
        </w:rPr>
        <w:t>(2) Послодавац је дужан да представника запослених, односно Одбор информише о свим подацима који се односе на безбедност и здравље на раду.</w:t>
      </w:r>
    </w:p>
    <w:p w:rsidR="00D66521" w:rsidRDefault="004B4D10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51. </w:t>
      </w:r>
    </w:p>
    <w:p w:rsidR="00D66521" w:rsidRDefault="004B4D10">
      <w:pPr>
        <w:spacing w:after="90"/>
      </w:pPr>
      <w:r>
        <w:rPr>
          <w:rFonts w:ascii="Times" w:hAnsi="Times"/>
          <w:color w:val="000000"/>
        </w:rPr>
        <w:t>(1) Представник запослених, односно Одбор имај</w:t>
      </w:r>
      <w:r>
        <w:rPr>
          <w:rFonts w:ascii="Times" w:hAnsi="Times"/>
          <w:color w:val="000000"/>
        </w:rPr>
        <w:t>у право:</w:t>
      </w:r>
    </w:p>
    <w:p w:rsidR="00D66521" w:rsidRDefault="004B4D10">
      <w:pPr>
        <w:spacing w:after="90"/>
        <w:ind w:left="600"/>
      </w:pPr>
      <w:r>
        <w:rPr>
          <w:rFonts w:ascii="Times" w:hAnsi="Times"/>
          <w:color w:val="000000"/>
        </w:rPr>
        <w:t>1) да послодавцу дају предлоге о свим питањима која се односе на безбедност и здравље на раду;</w:t>
      </w:r>
    </w:p>
    <w:p w:rsidR="00D66521" w:rsidRDefault="004B4D10">
      <w:pPr>
        <w:spacing w:after="90"/>
        <w:ind w:left="600"/>
      </w:pPr>
      <w:r>
        <w:rPr>
          <w:rFonts w:ascii="Times" w:hAnsi="Times"/>
          <w:color w:val="000000"/>
        </w:rPr>
        <w:t>2) да захтевају од послодавца да предузме одговарајуће мере за отклањање или смањење ризика који угрожава безбедност и здравље запослених;</w:t>
      </w:r>
    </w:p>
    <w:p w:rsidR="00D66521" w:rsidRDefault="004B4D10">
      <w:pPr>
        <w:spacing w:after="90"/>
        <w:ind w:left="600"/>
      </w:pPr>
      <w:r>
        <w:rPr>
          <w:rFonts w:ascii="Times" w:hAnsi="Times"/>
          <w:color w:val="000000"/>
        </w:rPr>
        <w:t>3) да захтева</w:t>
      </w:r>
      <w:r>
        <w:rPr>
          <w:rFonts w:ascii="Times" w:hAnsi="Times"/>
          <w:color w:val="000000"/>
        </w:rPr>
        <w:t>ју вршење надзора од стране инспекције рада, ако сматрају да послодавац није спровео одговарајуће мере за безбедност и здравље на раду.</w:t>
      </w:r>
    </w:p>
    <w:p w:rsidR="00D66521" w:rsidRDefault="004B4D10">
      <w:pPr>
        <w:spacing w:after="90"/>
      </w:pPr>
      <w:r>
        <w:rPr>
          <w:rFonts w:ascii="Times" w:hAnsi="Times"/>
          <w:color w:val="000000"/>
        </w:rPr>
        <w:t>(2) Представник запослених, односно члан Одбора, има право да присуствује инспекцијском надзору.</w:t>
      </w:r>
    </w:p>
    <w:p w:rsidR="00D66521" w:rsidRDefault="004B4D10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52. </w:t>
      </w:r>
    </w:p>
    <w:p w:rsidR="00D66521" w:rsidRDefault="004B4D10">
      <w:pPr>
        <w:spacing w:after="90"/>
      </w:pPr>
      <w:r>
        <w:rPr>
          <w:rFonts w:ascii="Times" w:hAnsi="Times"/>
          <w:color w:val="000000"/>
        </w:rPr>
        <w:t>Послодавац ј</w:t>
      </w:r>
      <w:r>
        <w:rPr>
          <w:rFonts w:ascii="Times" w:hAnsi="Times"/>
          <w:color w:val="000000"/>
        </w:rPr>
        <w:t>е дужан да представника запослених, односно Одбор упозна:</w:t>
      </w:r>
    </w:p>
    <w:p w:rsidR="00D66521" w:rsidRDefault="004B4D10">
      <w:pPr>
        <w:spacing w:after="90"/>
        <w:ind w:left="600"/>
      </w:pPr>
      <w:r>
        <w:rPr>
          <w:rFonts w:ascii="Times" w:hAnsi="Times"/>
          <w:color w:val="000000"/>
        </w:rPr>
        <w:t>1) са налазима и предлозима или предузетим мерама инспекције рада;</w:t>
      </w:r>
    </w:p>
    <w:p w:rsidR="00D66521" w:rsidRDefault="004B4D10">
      <w:pPr>
        <w:spacing w:after="90"/>
        <w:ind w:left="600"/>
      </w:pPr>
      <w:r>
        <w:rPr>
          <w:rFonts w:ascii="Times" w:hAnsi="Times"/>
          <w:color w:val="000000"/>
        </w:rPr>
        <w:t>2) са извештајима о повредама на раду, професионалним обољењима и обољењима у вези са радом и о предузетим мерама за безбедност и з</w:t>
      </w:r>
      <w:r>
        <w:rPr>
          <w:rFonts w:ascii="Times" w:hAnsi="Times"/>
          <w:color w:val="000000"/>
        </w:rPr>
        <w:t>дравље на раду;</w:t>
      </w:r>
    </w:p>
    <w:p w:rsidR="00D66521" w:rsidRDefault="004B4D10">
      <w:pPr>
        <w:spacing w:after="90"/>
        <w:ind w:left="600"/>
      </w:pPr>
      <w:r>
        <w:rPr>
          <w:rFonts w:ascii="Times" w:hAnsi="Times"/>
          <w:color w:val="000000"/>
        </w:rPr>
        <w:t>3) о предузетим мерама за спречавање непосредне опасности по живот и здравље.</w:t>
      </w:r>
    </w:p>
    <w:p w:rsidR="00D66521" w:rsidRDefault="004B4D10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53. </w:t>
      </w:r>
    </w:p>
    <w:p w:rsidR="00D66521" w:rsidRDefault="004B4D10">
      <w:pPr>
        <w:spacing w:after="90"/>
      </w:pPr>
      <w:r>
        <w:rPr>
          <w:rFonts w:ascii="Times" w:hAnsi="Times"/>
          <w:color w:val="000000"/>
        </w:rPr>
        <w:t xml:space="preserve">Послодавац и представник запослених, односно Одбор и синдикат, дужни су да међусобно сарађују о питањима безбедности и здравља на раду, у складу са </w:t>
      </w:r>
      <w:r>
        <w:rPr>
          <w:rFonts w:ascii="Times" w:hAnsi="Times"/>
          <w:color w:val="000000"/>
        </w:rPr>
        <w:t>законом, Уговором и другим прописима.</w:t>
      </w:r>
    </w:p>
    <w:p w:rsidR="00D66521" w:rsidRDefault="004B4D10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54. </w:t>
      </w:r>
    </w:p>
    <w:p w:rsidR="00D66521" w:rsidRDefault="004B4D10">
      <w:pPr>
        <w:spacing w:after="90"/>
      </w:pPr>
      <w:r>
        <w:rPr>
          <w:rFonts w:ascii="Times" w:hAnsi="Times"/>
          <w:color w:val="000000"/>
        </w:rPr>
        <w:t>(1) Послодавац је дужан да под једнаким условима колективно осигура запослене за случај смрти, последица незгоде, професионалног обољења, повреде на раду и губитка радне способности.</w:t>
      </w:r>
    </w:p>
    <w:p w:rsidR="00D66521" w:rsidRDefault="004B4D10">
      <w:pPr>
        <w:spacing w:after="90"/>
      </w:pPr>
      <w:r>
        <w:rPr>
          <w:rFonts w:ascii="Times" w:hAnsi="Times"/>
          <w:color w:val="000000"/>
        </w:rPr>
        <w:lastRenderedPageBreak/>
        <w:t xml:space="preserve">(2) Послодавац је у </w:t>
      </w:r>
      <w:r>
        <w:rPr>
          <w:rFonts w:ascii="Times" w:hAnsi="Times"/>
          <w:color w:val="000000"/>
        </w:rPr>
        <w:t>обавези да пре склапања уговора о осигурању прибави сагласност репрезентативних синдиката код послодавца.</w:t>
      </w:r>
    </w:p>
    <w:p w:rsidR="00D66521" w:rsidRDefault="004B4D10">
      <w:pPr>
        <w:spacing w:after="90"/>
      </w:pPr>
      <w:r>
        <w:rPr>
          <w:rFonts w:ascii="Times" w:hAnsi="Times"/>
          <w:color w:val="000000"/>
        </w:rPr>
        <w:t>(3) Послодавац је дужан да обезбеди систематски преглед за запослене једном у две године.</w:t>
      </w:r>
    </w:p>
    <w:p w:rsidR="00D66521" w:rsidRDefault="004B4D10">
      <w:pPr>
        <w:spacing w:after="90"/>
      </w:pPr>
      <w:r>
        <w:rPr>
          <w:rFonts w:ascii="Times" w:hAnsi="Times"/>
          <w:color w:val="000000"/>
        </w:rPr>
        <w:t>(4) Изузетно, послодавац је дужан да обезбеди систематски пр</w:t>
      </w:r>
      <w:r>
        <w:rPr>
          <w:rFonts w:ascii="Times" w:hAnsi="Times"/>
          <w:color w:val="000000"/>
        </w:rPr>
        <w:t>еглед за запослене на радном месту са повећаним ризиком најмање једном годишње.</w:t>
      </w:r>
    </w:p>
    <w:p w:rsidR="00D66521" w:rsidRDefault="004B4D10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55. </w:t>
      </w:r>
    </w:p>
    <w:p w:rsidR="00D66521" w:rsidRDefault="004B4D10">
      <w:pPr>
        <w:spacing w:after="90"/>
      </w:pPr>
      <w:r>
        <w:rPr>
          <w:rFonts w:ascii="Times" w:hAnsi="Times"/>
          <w:color w:val="000000"/>
        </w:rPr>
        <w:t>(1) Запослени има право на накнаду штете због повреде на раду или професионалног обољења насталог на раду код послодавца и у случају да уговор о осигурању, по истеку</w:t>
      </w:r>
      <w:r>
        <w:rPr>
          <w:rFonts w:ascii="Times" w:hAnsi="Times"/>
          <w:color w:val="000000"/>
        </w:rPr>
        <w:t>, није продужен из објективних или субјективних разлога.</w:t>
      </w:r>
    </w:p>
    <w:p w:rsidR="00D66521" w:rsidRDefault="004B4D10">
      <w:pPr>
        <w:spacing w:after="90"/>
      </w:pPr>
      <w:r>
        <w:rPr>
          <w:rFonts w:ascii="Times" w:hAnsi="Times"/>
          <w:color w:val="000000"/>
        </w:rPr>
        <w:t>(2) Постојање и висина штете и како се надокнађује утврђује се, у складу са законом.</w:t>
      </w:r>
    </w:p>
    <w:p w:rsidR="00D66521" w:rsidRDefault="004B4D10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IX. МИРНО РЕШАВАЊЕ СПОРОВА </w:t>
      </w:r>
    </w:p>
    <w:p w:rsidR="00D66521" w:rsidRDefault="004B4D10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56. </w:t>
      </w:r>
    </w:p>
    <w:p w:rsidR="00D66521" w:rsidRDefault="004B4D10">
      <w:pPr>
        <w:spacing w:after="90"/>
      </w:pPr>
      <w:r>
        <w:rPr>
          <w:rFonts w:ascii="Times" w:hAnsi="Times"/>
          <w:color w:val="000000"/>
        </w:rPr>
        <w:t>Мирно решавање радних спорова врши се на начин и по поступку утврђеним зак</w:t>
      </w:r>
      <w:r>
        <w:rPr>
          <w:rFonts w:ascii="Times" w:hAnsi="Times"/>
          <w:color w:val="000000"/>
        </w:rPr>
        <w:t>оном</w:t>
      </w:r>
    </w:p>
    <w:p w:rsidR="00D66521" w:rsidRDefault="004B4D10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X. ПРАВО НА ШТРАЈК </w:t>
      </w:r>
    </w:p>
    <w:p w:rsidR="00D66521" w:rsidRDefault="004B4D10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57. </w:t>
      </w:r>
    </w:p>
    <w:p w:rsidR="00D66521" w:rsidRDefault="004B4D10">
      <w:pPr>
        <w:spacing w:after="90"/>
      </w:pPr>
      <w:r>
        <w:rPr>
          <w:rFonts w:ascii="Times" w:hAnsi="Times"/>
          <w:color w:val="000000"/>
        </w:rPr>
        <w:t>(1) При организовању и спровођењу штрајка синдикати морају водити рачуна о остваривању Уставом загарантованих слобода и права других.</w:t>
      </w:r>
    </w:p>
    <w:p w:rsidR="00D66521" w:rsidRDefault="004B4D10">
      <w:pPr>
        <w:spacing w:after="90"/>
      </w:pPr>
      <w:r>
        <w:rPr>
          <w:rFonts w:ascii="Times" w:hAnsi="Times"/>
          <w:color w:val="000000"/>
        </w:rPr>
        <w:t>(2) Штрајком се не сме угрозити право на живот, здравље и личну сигурност.</w:t>
      </w:r>
    </w:p>
    <w:p w:rsidR="00D66521" w:rsidRDefault="004B4D10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58. </w:t>
      </w:r>
    </w:p>
    <w:p w:rsidR="00D66521" w:rsidRDefault="004B4D10">
      <w:pPr>
        <w:spacing w:after="90"/>
      </w:pPr>
      <w:r>
        <w:rPr>
          <w:rFonts w:ascii="Times" w:hAnsi="Times"/>
          <w:color w:val="000000"/>
        </w:rPr>
        <w:t>(1) Штрајк се мора најавити у складу са законом.</w:t>
      </w:r>
    </w:p>
    <w:p w:rsidR="00D66521" w:rsidRDefault="004B4D10">
      <w:pPr>
        <w:spacing w:after="90"/>
      </w:pPr>
      <w:r>
        <w:rPr>
          <w:rFonts w:ascii="Times" w:hAnsi="Times"/>
          <w:color w:val="000000"/>
        </w:rPr>
        <w:t>(2) У одлуци којом се најављује штрајк морају се назначити штрајкачки захтеви, место, дан и време штрајка, као и подаци о штрајкачком одбору.</w:t>
      </w:r>
    </w:p>
    <w:p w:rsidR="00D66521" w:rsidRDefault="004B4D10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59. </w:t>
      </w:r>
    </w:p>
    <w:p w:rsidR="00D66521" w:rsidRDefault="004B4D10">
      <w:pPr>
        <w:spacing w:after="90"/>
      </w:pPr>
      <w:r>
        <w:rPr>
          <w:rFonts w:ascii="Times" w:hAnsi="Times"/>
          <w:color w:val="000000"/>
        </w:rPr>
        <w:t>(1) Штрајкачки одбор руководи штрајком, прати да ли с</w:t>
      </w:r>
      <w:r>
        <w:rPr>
          <w:rFonts w:ascii="Times" w:hAnsi="Times"/>
          <w:color w:val="000000"/>
        </w:rPr>
        <w:t>е штрајк одвија у складу са законом, упозорава надлежне органе на покушаје спречавања и ометања штрајка, контактира са надлежним органима и врши друге послове.</w:t>
      </w:r>
    </w:p>
    <w:p w:rsidR="00D66521" w:rsidRDefault="004B4D10">
      <w:pPr>
        <w:spacing w:after="90"/>
      </w:pPr>
      <w:r>
        <w:rPr>
          <w:rFonts w:ascii="Times" w:hAnsi="Times"/>
          <w:color w:val="000000"/>
        </w:rPr>
        <w:t>(2) Послодавац је дужан да размотри сваку иницијативу штрајкачког одбора за мирно решавање испос</w:t>
      </w:r>
      <w:r>
        <w:rPr>
          <w:rFonts w:ascii="Times" w:hAnsi="Times"/>
          <w:color w:val="000000"/>
        </w:rPr>
        <w:t>тављених штрајкачких захтева и да на њу одговори на начин на који је иницијатива упућена.</w:t>
      </w:r>
    </w:p>
    <w:p w:rsidR="00D66521" w:rsidRDefault="004B4D10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60. </w:t>
      </w:r>
    </w:p>
    <w:p w:rsidR="00D66521" w:rsidRDefault="004B4D10">
      <w:pPr>
        <w:spacing w:after="90"/>
      </w:pPr>
      <w:r>
        <w:rPr>
          <w:rFonts w:ascii="Times" w:hAnsi="Times"/>
          <w:color w:val="000000"/>
        </w:rPr>
        <w:t>Уколико послодавац не испуни обавезе према запосленима у роковима и на начин утврђен законом и овим уговором, синдикат може донети одлуку о штрајку.</w:t>
      </w:r>
    </w:p>
    <w:p w:rsidR="00D66521" w:rsidRDefault="004B4D10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</w:t>
      </w:r>
      <w:r>
        <w:rPr>
          <w:rFonts w:ascii="Times" w:hAnsi="Times"/>
          <w:b/>
          <w:color w:val="000000"/>
        </w:rPr>
        <w:t xml:space="preserve">61. </w:t>
      </w:r>
    </w:p>
    <w:p w:rsidR="00D66521" w:rsidRDefault="004B4D10">
      <w:pPr>
        <w:spacing w:after="90"/>
      </w:pPr>
      <w:r>
        <w:rPr>
          <w:rFonts w:ascii="Times" w:hAnsi="Times"/>
          <w:color w:val="000000"/>
        </w:rPr>
        <w:t>(1) Због учествовања у штрајку, организованом у складу са законом и овим уговором, запослени не могу бити стављени у неповољан положај.</w:t>
      </w:r>
    </w:p>
    <w:p w:rsidR="00D66521" w:rsidRDefault="004B4D10">
      <w:pPr>
        <w:spacing w:after="90"/>
      </w:pPr>
      <w:r>
        <w:rPr>
          <w:rFonts w:ascii="Times" w:hAnsi="Times"/>
          <w:color w:val="000000"/>
        </w:rPr>
        <w:t>(2) Организовање штрајка или учешће у штрајку, у складу са законом и овим уговором, не представља повреду радне оба</w:t>
      </w:r>
      <w:r>
        <w:rPr>
          <w:rFonts w:ascii="Times" w:hAnsi="Times"/>
          <w:color w:val="000000"/>
        </w:rPr>
        <w:t>везе.</w:t>
      </w:r>
    </w:p>
    <w:p w:rsidR="00D66521" w:rsidRDefault="004B4D10">
      <w:pPr>
        <w:spacing w:after="90"/>
      </w:pPr>
      <w:r>
        <w:rPr>
          <w:rFonts w:ascii="Times" w:hAnsi="Times"/>
          <w:color w:val="000000"/>
        </w:rPr>
        <w:lastRenderedPageBreak/>
        <w:t>(3) Послодавац не може предузимати мере принуде ради окончања штрајка организованог у складу са законом и овим уговором, нити предвидети повољнију плату или друге повољније услове рада за запослене који не учествују у штрајку.</w:t>
      </w:r>
    </w:p>
    <w:p w:rsidR="00D66521" w:rsidRDefault="004B4D10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XI. ОДГОВОРНОСТ ЗАПОСЛ</w:t>
      </w:r>
      <w:r>
        <w:rPr>
          <w:rFonts w:ascii="Times" w:hAnsi="Times"/>
          <w:b/>
          <w:color w:val="333333"/>
        </w:rPr>
        <w:t xml:space="preserve">ЕНИХ </w:t>
      </w:r>
    </w:p>
    <w:p w:rsidR="00D66521" w:rsidRDefault="004B4D10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62. </w:t>
      </w:r>
    </w:p>
    <w:p w:rsidR="00D66521" w:rsidRDefault="004B4D10">
      <w:pPr>
        <w:spacing w:after="90"/>
      </w:pPr>
      <w:r>
        <w:rPr>
          <w:rFonts w:ascii="Times" w:hAnsi="Times"/>
          <w:color w:val="000000"/>
        </w:rPr>
        <w:t>(1) Запослени је дужан да поштује радне обавезе у складу са законом и општим актом код послодавца.</w:t>
      </w:r>
    </w:p>
    <w:p w:rsidR="00D66521" w:rsidRDefault="004B4D10">
      <w:pPr>
        <w:spacing w:after="90"/>
      </w:pPr>
      <w:r>
        <w:rPr>
          <w:rFonts w:ascii="Times" w:hAnsi="Times"/>
          <w:color w:val="000000"/>
        </w:rPr>
        <w:t>(2) Запослени је дужан да поштује радну дисциплину, у складу са законом и актом послодавца којим се уређује радна дисциплина.</w:t>
      </w:r>
    </w:p>
    <w:p w:rsidR="00D66521" w:rsidRDefault="004B4D10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63. </w:t>
      </w:r>
    </w:p>
    <w:p w:rsidR="00D66521" w:rsidRDefault="004B4D10">
      <w:pPr>
        <w:spacing w:after="90"/>
      </w:pPr>
      <w:r>
        <w:rPr>
          <w:rFonts w:ascii="Times" w:hAnsi="Times"/>
          <w:color w:val="000000"/>
        </w:rPr>
        <w:t>(1)</w:t>
      </w:r>
      <w:r>
        <w:rPr>
          <w:rFonts w:ascii="Times" w:hAnsi="Times"/>
          <w:color w:val="000000"/>
        </w:rPr>
        <w:t xml:space="preserve"> У случају отказа уговора о раду због непоштовања радних обавеза и радне дисциплине, послодавац је дужан да запосленог у писаној форми упозори на постојање разлога за отказ.</w:t>
      </w:r>
    </w:p>
    <w:p w:rsidR="00D66521" w:rsidRDefault="004B4D10">
      <w:pPr>
        <w:spacing w:after="90"/>
      </w:pPr>
      <w:r>
        <w:rPr>
          <w:rFonts w:ascii="Times" w:hAnsi="Times"/>
          <w:color w:val="000000"/>
        </w:rPr>
        <w:t>(2) Пре давања отказа из става 1. овог члана, послодавац је дужан да размотри прил</w:t>
      </w:r>
      <w:r>
        <w:rPr>
          <w:rFonts w:ascii="Times" w:hAnsi="Times"/>
          <w:color w:val="000000"/>
        </w:rPr>
        <w:t>ожено мишљење репрезентативног синдиката, у складу са законом.</w:t>
      </w:r>
    </w:p>
    <w:p w:rsidR="00D66521" w:rsidRDefault="004B4D10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64. </w:t>
      </w:r>
    </w:p>
    <w:p w:rsidR="00D66521" w:rsidRDefault="004B4D10">
      <w:pPr>
        <w:spacing w:after="90"/>
      </w:pPr>
      <w:r>
        <w:rPr>
          <w:rFonts w:ascii="Times" w:hAnsi="Times"/>
          <w:color w:val="000000"/>
        </w:rPr>
        <w:t xml:space="preserve">Запосленом се може изрећи мера привременог удаљења са рада уколико је учинио повреду радне обавезе којом је угрожена имовина вредности веће од три просечне плате у Републици Србији, </w:t>
      </w:r>
      <w:r>
        <w:rPr>
          <w:rFonts w:ascii="Times" w:hAnsi="Times"/>
          <w:color w:val="000000"/>
        </w:rPr>
        <w:t>према последњем објављеном податку републичког органа надлежног за статистику.</w:t>
      </w:r>
    </w:p>
    <w:p w:rsidR="00D66521" w:rsidRDefault="004B4D10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XII. НАКНАДА ШТЕТЕ </w:t>
      </w:r>
    </w:p>
    <w:p w:rsidR="00D66521" w:rsidRDefault="004B4D10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65. </w:t>
      </w:r>
    </w:p>
    <w:p w:rsidR="00D66521" w:rsidRDefault="004B4D10">
      <w:pPr>
        <w:spacing w:after="90"/>
      </w:pPr>
      <w:r>
        <w:rPr>
          <w:rFonts w:ascii="Times" w:hAnsi="Times"/>
          <w:color w:val="000000"/>
        </w:rPr>
        <w:t>(1) Запослени је дужан да накнади штету коју је проузроковао на раду и у вези са радом, у складу са законом.</w:t>
      </w:r>
    </w:p>
    <w:p w:rsidR="00D66521" w:rsidRDefault="004B4D10">
      <w:pPr>
        <w:spacing w:after="90"/>
      </w:pPr>
      <w:r>
        <w:rPr>
          <w:rFonts w:ascii="Times" w:hAnsi="Times"/>
          <w:color w:val="000000"/>
        </w:rPr>
        <w:t xml:space="preserve">(2) На захтев запосленог и уз </w:t>
      </w:r>
      <w:r>
        <w:rPr>
          <w:rFonts w:ascii="Times" w:hAnsi="Times"/>
          <w:color w:val="000000"/>
        </w:rPr>
        <w:t>претходно прибављено мишљење синдиката чији је запослени члан, комисија из става 4. овог члана, може да утврди смањење обавезе запосленог по основу настале штете и начину исплате, уколико би исплата штете запосленог довела у тежак материјални положај.</w:t>
      </w:r>
    </w:p>
    <w:p w:rsidR="00D66521" w:rsidRDefault="004B4D10">
      <w:pPr>
        <w:spacing w:after="90"/>
      </w:pPr>
      <w:r>
        <w:rPr>
          <w:rFonts w:ascii="Times" w:hAnsi="Times"/>
          <w:color w:val="000000"/>
        </w:rPr>
        <w:t xml:space="preserve">(3) </w:t>
      </w:r>
      <w:r>
        <w:rPr>
          <w:rFonts w:ascii="Times" w:hAnsi="Times"/>
          <w:color w:val="000000"/>
        </w:rPr>
        <w:t>Послодавац је дужан да запосленом накнади штету коју претрпи на раду и у вези са радом, у складу са законом и општим актом послодавца.</w:t>
      </w:r>
    </w:p>
    <w:p w:rsidR="00D66521" w:rsidRDefault="004B4D10">
      <w:pPr>
        <w:spacing w:after="90"/>
      </w:pPr>
      <w:r>
        <w:rPr>
          <w:rFonts w:ascii="Times" w:hAnsi="Times"/>
          <w:color w:val="000000"/>
        </w:rPr>
        <w:t>(4) Постојање штете, њену висину, околности под којима је настала, ко је штету проузроковао и како се надокнађује, утврђу</w:t>
      </w:r>
      <w:r>
        <w:rPr>
          <w:rFonts w:ascii="Times" w:hAnsi="Times"/>
          <w:color w:val="000000"/>
        </w:rPr>
        <w:t>је посебна трочлана комисија коју образује послодавац у сарадњи са синдикатом.</w:t>
      </w:r>
    </w:p>
    <w:p w:rsidR="00D66521" w:rsidRDefault="004B4D10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XIII. УСЛОВИ ЗА РАД СИНДИКАТА </w:t>
      </w:r>
    </w:p>
    <w:p w:rsidR="00D66521" w:rsidRDefault="004B4D10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66. </w:t>
      </w:r>
    </w:p>
    <w:p w:rsidR="00D66521" w:rsidRDefault="004B4D10">
      <w:pPr>
        <w:spacing w:after="90"/>
      </w:pPr>
      <w:r>
        <w:rPr>
          <w:rFonts w:ascii="Times" w:hAnsi="Times"/>
          <w:color w:val="000000"/>
        </w:rPr>
        <w:t>Поступак предлагања чланова управног одбора и надзорног одбора из реда запослених води репрезентативни синдикат код послодавца, у скла</w:t>
      </w:r>
      <w:r>
        <w:rPr>
          <w:rFonts w:ascii="Times" w:hAnsi="Times"/>
          <w:color w:val="000000"/>
        </w:rPr>
        <w:t>ду са законом.</w:t>
      </w:r>
    </w:p>
    <w:p w:rsidR="00D66521" w:rsidRDefault="004B4D10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67. </w:t>
      </w:r>
    </w:p>
    <w:p w:rsidR="00D66521" w:rsidRDefault="004B4D10">
      <w:pPr>
        <w:spacing w:after="90"/>
      </w:pPr>
      <w:r>
        <w:rPr>
          <w:rFonts w:ascii="Times" w:hAnsi="Times"/>
          <w:color w:val="000000"/>
        </w:rPr>
        <w:t>Послодавац је дужан да обезбеди:</w:t>
      </w:r>
    </w:p>
    <w:p w:rsidR="00D66521" w:rsidRDefault="004B4D10">
      <w:pPr>
        <w:spacing w:after="90"/>
        <w:ind w:left="600"/>
      </w:pPr>
      <w:r>
        <w:rPr>
          <w:rFonts w:ascii="Times" w:hAnsi="Times"/>
          <w:color w:val="000000"/>
        </w:rPr>
        <w:t xml:space="preserve">1) председнику репрезентативног синдиката или овлашћеном представнику репрезентативног синдиката код послодавца присуствовање седницама управног одбора </w:t>
      </w:r>
      <w:r>
        <w:rPr>
          <w:rFonts w:ascii="Times" w:hAnsi="Times"/>
          <w:color w:val="000000"/>
        </w:rPr>
        <w:lastRenderedPageBreak/>
        <w:t xml:space="preserve">на којима се разматрају питања од значаја за </w:t>
      </w:r>
      <w:r>
        <w:rPr>
          <w:rFonts w:ascii="Times" w:hAnsi="Times"/>
          <w:color w:val="000000"/>
        </w:rPr>
        <w:t>материјални и социјални положај запослених;</w:t>
      </w:r>
    </w:p>
    <w:p w:rsidR="00D66521" w:rsidRDefault="004B4D10">
      <w:pPr>
        <w:spacing w:after="90"/>
        <w:ind w:left="600"/>
      </w:pPr>
      <w:r>
        <w:rPr>
          <w:rFonts w:ascii="Times" w:hAnsi="Times"/>
          <w:color w:val="000000"/>
        </w:rPr>
        <w:t>2) у поступку доношења општих аката којима се утврђују права запослених, затражи мишљење репрезентативног синдиката на нацрте, односно предлоге аката, као и да на поднети писмени захтев репрезентативног синдиката</w:t>
      </w:r>
      <w:r>
        <w:rPr>
          <w:rFonts w:ascii="Times" w:hAnsi="Times"/>
          <w:color w:val="000000"/>
        </w:rPr>
        <w:t>, достави том синдикату обавештење или мишљење о примени општег акта који је од утицаја на материјални, економски и социјални положај запослених.</w:t>
      </w:r>
    </w:p>
    <w:p w:rsidR="00D66521" w:rsidRDefault="004B4D10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68. </w:t>
      </w:r>
    </w:p>
    <w:p w:rsidR="00D66521" w:rsidRDefault="004B4D10">
      <w:pPr>
        <w:spacing w:after="90"/>
      </w:pPr>
      <w:r>
        <w:rPr>
          <w:rFonts w:ascii="Times" w:hAnsi="Times"/>
          <w:color w:val="000000"/>
        </w:rPr>
        <w:t>(1) Репрезентативном синдикату се уручују позиви с материјалима ради присуствовања седницама управн</w:t>
      </w:r>
      <w:r>
        <w:rPr>
          <w:rFonts w:ascii="Times" w:hAnsi="Times"/>
          <w:color w:val="000000"/>
        </w:rPr>
        <w:t>ог одбора на којима се разматрају мишљења, предлози, иницијативе и захтеви синдиката.</w:t>
      </w:r>
    </w:p>
    <w:p w:rsidR="00D66521" w:rsidRDefault="004B4D10">
      <w:pPr>
        <w:spacing w:after="90"/>
      </w:pPr>
      <w:r>
        <w:rPr>
          <w:rFonts w:ascii="Times" w:hAnsi="Times"/>
          <w:color w:val="000000"/>
        </w:rPr>
        <w:t>(2) Ставове репрезентативног синдиката, достављене пре или на самој седници, управни одбор дужан је да размотри пре доношења одлуке, да о њима заузме став и о томе их пис</w:t>
      </w:r>
      <w:r>
        <w:rPr>
          <w:rFonts w:ascii="Times" w:hAnsi="Times"/>
          <w:color w:val="000000"/>
        </w:rPr>
        <w:t>ано извести.</w:t>
      </w:r>
    </w:p>
    <w:p w:rsidR="00D66521" w:rsidRDefault="004B4D10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69. </w:t>
      </w:r>
    </w:p>
    <w:p w:rsidR="00D66521" w:rsidRDefault="004B4D10">
      <w:pPr>
        <w:spacing w:after="90"/>
      </w:pPr>
      <w:r>
        <w:rPr>
          <w:rFonts w:ascii="Times" w:hAnsi="Times"/>
          <w:color w:val="000000"/>
        </w:rPr>
        <w:t>Послодавац је дужан да на захтев синдиката обавештава синдикат о питањима из своје надлежности, која су од битног значаја за економски и социјални положај запослених, и то:</w:t>
      </w:r>
    </w:p>
    <w:p w:rsidR="00D66521" w:rsidRDefault="004B4D10">
      <w:pPr>
        <w:spacing w:after="90"/>
        <w:ind w:left="600"/>
      </w:pPr>
      <w:r>
        <w:rPr>
          <w:rFonts w:ascii="Times" w:hAnsi="Times"/>
          <w:color w:val="000000"/>
        </w:rPr>
        <w:t xml:space="preserve">1) о пријему и престанку радног односа запослених у </w:t>
      </w:r>
      <w:r>
        <w:rPr>
          <w:rFonts w:ascii="Times" w:hAnsi="Times"/>
          <w:color w:val="000000"/>
        </w:rPr>
        <w:t>установи за период од шест месеци пре подношења захтева;</w:t>
      </w:r>
    </w:p>
    <w:p w:rsidR="00D66521" w:rsidRDefault="004B4D10">
      <w:pPr>
        <w:spacing w:after="90"/>
        <w:ind w:left="600"/>
      </w:pPr>
      <w:r>
        <w:rPr>
          <w:rFonts w:ascii="Times" w:hAnsi="Times"/>
          <w:color w:val="000000"/>
        </w:rPr>
        <w:t>2) о стању безбедности и здрављу запослених на раду;</w:t>
      </w:r>
    </w:p>
    <w:p w:rsidR="00D66521" w:rsidRDefault="004B4D10">
      <w:pPr>
        <w:spacing w:after="90"/>
        <w:ind w:left="600"/>
      </w:pPr>
      <w:r>
        <w:rPr>
          <w:rFonts w:ascii="Times" w:hAnsi="Times"/>
          <w:color w:val="000000"/>
        </w:rPr>
        <w:t>3) о исплаћеним просечним платама;</w:t>
      </w:r>
    </w:p>
    <w:p w:rsidR="00D66521" w:rsidRDefault="004B4D10">
      <w:pPr>
        <w:spacing w:after="90"/>
        <w:ind w:left="600"/>
      </w:pPr>
      <w:r>
        <w:rPr>
          <w:rFonts w:ascii="Times" w:hAnsi="Times"/>
          <w:color w:val="000000"/>
        </w:rPr>
        <w:t>4) о реализацији програма, као и о плановима за наредну годину;</w:t>
      </w:r>
    </w:p>
    <w:p w:rsidR="00D66521" w:rsidRDefault="004B4D10">
      <w:pPr>
        <w:spacing w:after="90"/>
        <w:ind w:left="600"/>
      </w:pPr>
      <w:r>
        <w:rPr>
          <w:rFonts w:ascii="Times" w:hAnsi="Times"/>
          <w:color w:val="000000"/>
        </w:rPr>
        <w:t>5) о приходима оствареним ван буџета (спонзорст</w:t>
      </w:r>
      <w:r>
        <w:rPr>
          <w:rFonts w:ascii="Times" w:hAnsi="Times"/>
          <w:color w:val="000000"/>
        </w:rPr>
        <w:t>во, донације, сопствени приходи), и о њиховом трошењу.</w:t>
      </w:r>
    </w:p>
    <w:p w:rsidR="00D66521" w:rsidRDefault="004B4D10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70. </w:t>
      </w:r>
    </w:p>
    <w:p w:rsidR="00D66521" w:rsidRDefault="004B4D10">
      <w:pPr>
        <w:spacing w:after="90"/>
      </w:pPr>
      <w:r>
        <w:rPr>
          <w:rFonts w:ascii="Times" w:hAnsi="Times"/>
          <w:color w:val="000000"/>
        </w:rPr>
        <w:t>(1) Послодавац је дужан да без накнаде трошкова, обезбеди следеће услове за рад синдиката, и то:</w:t>
      </w:r>
    </w:p>
    <w:p w:rsidR="00D66521" w:rsidRDefault="004B4D10">
      <w:pPr>
        <w:spacing w:after="90"/>
        <w:ind w:left="600"/>
      </w:pPr>
      <w:r>
        <w:rPr>
          <w:rFonts w:ascii="Times" w:hAnsi="Times"/>
          <w:color w:val="000000"/>
        </w:rPr>
        <w:t>1) коришћење одговарајуће просторије за редован рад и састанке синдиката;</w:t>
      </w:r>
    </w:p>
    <w:p w:rsidR="00D66521" w:rsidRDefault="004B4D10">
      <w:pPr>
        <w:spacing w:after="90"/>
        <w:ind w:left="600"/>
      </w:pPr>
      <w:r>
        <w:rPr>
          <w:rFonts w:ascii="Times" w:hAnsi="Times"/>
          <w:color w:val="000000"/>
        </w:rPr>
        <w:t xml:space="preserve">2) административну </w:t>
      </w:r>
      <w:r>
        <w:rPr>
          <w:rFonts w:ascii="Times" w:hAnsi="Times"/>
          <w:color w:val="000000"/>
        </w:rPr>
        <w:t xml:space="preserve">и техничку помоћ (умножавање и копирање материјала, коришћење телефона, телефакса, рачунске </w:t>
      </w:r>
      <w:r>
        <w:rPr>
          <w:rFonts w:ascii="Times" w:hAnsi="Times"/>
          <w:color w:val="000000"/>
          <w:vertAlign w:val="superscript"/>
        </w:rPr>
        <w:t xml:space="preserve"> [3] </w:t>
      </w:r>
      <w:r>
        <w:rPr>
          <w:rFonts w:ascii="Times" w:hAnsi="Times"/>
          <w:color w:val="000000"/>
        </w:rPr>
        <w:t xml:space="preserve"> опреме послодавца); </w:t>
      </w:r>
    </w:p>
    <w:p w:rsidR="00D66521" w:rsidRDefault="004B4D10">
      <w:pPr>
        <w:spacing w:after="90"/>
        <w:ind w:left="600"/>
      </w:pPr>
      <w:r>
        <w:rPr>
          <w:rFonts w:ascii="Times" w:hAnsi="Times"/>
          <w:color w:val="000000"/>
        </w:rPr>
        <w:t xml:space="preserve">3) одбијање износа синдикалне чланарине од плате запосленог и уплату на одговарајуће рачуне синдиката, у складу са статутом синдиката, и </w:t>
      </w:r>
      <w:r>
        <w:rPr>
          <w:rFonts w:ascii="Times" w:hAnsi="Times"/>
          <w:color w:val="000000"/>
        </w:rPr>
        <w:t>друге уплате на рачун синдиката;</w:t>
      </w:r>
    </w:p>
    <w:p w:rsidR="00D66521" w:rsidRDefault="004B4D10">
      <w:pPr>
        <w:spacing w:after="90"/>
        <w:ind w:left="600"/>
      </w:pPr>
      <w:r>
        <w:rPr>
          <w:rFonts w:ascii="Times" w:hAnsi="Times"/>
          <w:color w:val="000000"/>
        </w:rPr>
        <w:t>4) израду завршног рачуна синдикалне организације;</w:t>
      </w:r>
    </w:p>
    <w:p w:rsidR="00D66521" w:rsidRDefault="004B4D10">
      <w:pPr>
        <w:spacing w:after="90"/>
        <w:ind w:left="600"/>
      </w:pPr>
      <w:r>
        <w:rPr>
          <w:rFonts w:ascii="Times" w:hAnsi="Times"/>
          <w:color w:val="000000"/>
        </w:rPr>
        <w:t>5) да врши обраду података о уплати синдикалне чланарине и даје на увид синдикалном руководству.</w:t>
      </w:r>
    </w:p>
    <w:p w:rsidR="00D66521" w:rsidRDefault="004B4D10">
      <w:pPr>
        <w:spacing w:after="90"/>
      </w:pPr>
      <w:r>
        <w:rPr>
          <w:rFonts w:ascii="Times" w:hAnsi="Times"/>
          <w:color w:val="000000"/>
        </w:rPr>
        <w:t>(2) Послодавац обезбеђује употребу службеног возила или другог одговарајуће</w:t>
      </w:r>
      <w:r>
        <w:rPr>
          <w:rFonts w:ascii="Times" w:hAnsi="Times"/>
          <w:color w:val="000000"/>
        </w:rPr>
        <w:t>г превозног средства, са плаћеним трошковима за одлазак на састанке, семинаре и сл., у складу с могућностима.</w:t>
      </w:r>
    </w:p>
    <w:p w:rsidR="00D66521" w:rsidRDefault="004B4D10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71. </w:t>
      </w:r>
    </w:p>
    <w:p w:rsidR="00D66521" w:rsidRDefault="004B4D10">
      <w:pPr>
        <w:spacing w:after="90"/>
      </w:pPr>
      <w:r>
        <w:rPr>
          <w:rFonts w:ascii="Times" w:hAnsi="Times"/>
          <w:color w:val="000000"/>
        </w:rPr>
        <w:lastRenderedPageBreak/>
        <w:t>Синдикати су дужни да свој рад организују тако да се не омета редован рад и функционисање установе и да се не ремети прописана радна ди</w:t>
      </w:r>
      <w:r>
        <w:rPr>
          <w:rFonts w:ascii="Times" w:hAnsi="Times"/>
          <w:color w:val="000000"/>
        </w:rPr>
        <w:t>сциплина.</w:t>
      </w:r>
    </w:p>
    <w:p w:rsidR="00D66521" w:rsidRDefault="004B4D10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72. </w:t>
      </w:r>
    </w:p>
    <w:p w:rsidR="00D66521" w:rsidRDefault="004B4D10">
      <w:pPr>
        <w:spacing w:after="90"/>
      </w:pPr>
      <w:r>
        <w:rPr>
          <w:rFonts w:ascii="Times" w:hAnsi="Times"/>
          <w:color w:val="000000"/>
        </w:rPr>
        <w:t>(1) Представнику репрезентативног синдиката, који је изабран на функцију вишег нивоа синдикалног организовања мирује радни однос код послодавца, уколико је засновао радни однос у том синдикату ради обављања синдикалне функције.</w:t>
      </w:r>
    </w:p>
    <w:p w:rsidR="00D66521" w:rsidRDefault="004B4D10">
      <w:pPr>
        <w:spacing w:after="90"/>
      </w:pPr>
      <w:r>
        <w:rPr>
          <w:rFonts w:ascii="Times" w:hAnsi="Times"/>
          <w:color w:val="000000"/>
        </w:rPr>
        <w:t>(2) Пос</w:t>
      </w:r>
      <w:r>
        <w:rPr>
          <w:rFonts w:ascii="Times" w:hAnsi="Times"/>
          <w:color w:val="000000"/>
        </w:rPr>
        <w:t>лодавац је обавезан да функционере синдиката по истеку функције врати на послове које су обављали пре избора, односно на одговарајуће радно место.</w:t>
      </w:r>
    </w:p>
    <w:p w:rsidR="00D66521" w:rsidRDefault="004B4D10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73. </w:t>
      </w:r>
    </w:p>
    <w:p w:rsidR="00D66521" w:rsidRDefault="004B4D10">
      <w:pPr>
        <w:spacing w:after="90"/>
      </w:pPr>
      <w:r>
        <w:rPr>
          <w:rFonts w:ascii="Times" w:hAnsi="Times"/>
          <w:color w:val="000000"/>
        </w:rPr>
        <w:t>(1) Послодавац је дужан да председнику - поверенику синдиката, који обављају послове свог радног м</w:t>
      </w:r>
      <w:r>
        <w:rPr>
          <w:rFonts w:ascii="Times" w:hAnsi="Times"/>
          <w:color w:val="000000"/>
        </w:rPr>
        <w:t>еста, споразумно обезбеди утврђен број плаћених часова месечно за обављање његове функције, у складу са законом.</w:t>
      </w:r>
    </w:p>
    <w:p w:rsidR="00D66521" w:rsidRDefault="004B4D10">
      <w:pPr>
        <w:spacing w:after="90"/>
      </w:pPr>
      <w:r>
        <w:rPr>
          <w:rFonts w:ascii="Times" w:hAnsi="Times"/>
          <w:color w:val="000000"/>
        </w:rPr>
        <w:t>(2) Уколико послодавац није у могућности да председника - повереника репрезентативног синдиката код послодавца ослободи радних обавеза, дужан ј</w:t>
      </w:r>
      <w:r>
        <w:rPr>
          <w:rFonts w:ascii="Times" w:hAnsi="Times"/>
          <w:color w:val="000000"/>
        </w:rPr>
        <w:t>е да му исплаћује месечну плату увећану за 12% од основне плате увећане за минули рад, у складу с овим уговором.</w:t>
      </w:r>
    </w:p>
    <w:p w:rsidR="00D66521" w:rsidRDefault="004B4D10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74. </w:t>
      </w:r>
    </w:p>
    <w:p w:rsidR="00D66521" w:rsidRDefault="004B4D10">
      <w:pPr>
        <w:spacing w:after="90"/>
      </w:pPr>
      <w:r>
        <w:rPr>
          <w:rFonts w:ascii="Times" w:hAnsi="Times"/>
          <w:color w:val="000000"/>
        </w:rPr>
        <w:t xml:space="preserve">(1) Послодавац не може да откаже уговор о раду, нити на други начин стави у неповољан положај (распоређивање на друге мање плаћене </w:t>
      </w:r>
      <w:r>
        <w:rPr>
          <w:rFonts w:ascii="Times" w:hAnsi="Times"/>
          <w:color w:val="000000"/>
        </w:rPr>
        <w:t>послове, распоређивање у другу организациону целину, упућивање на рад у друго место рада, упућивање на рад код другог послодавца, проглашавање технолошким вишком) представника запослених (председник синдикалне организације, синдикалне подружнице, синдикалн</w:t>
      </w:r>
      <w:r>
        <w:rPr>
          <w:rFonts w:ascii="Times" w:hAnsi="Times"/>
          <w:color w:val="000000"/>
        </w:rPr>
        <w:t>и повереник, чланови органа синдиката, председник окружног, градског, покрајинског и републичког одбора) за време обављања функције и по престанку функције, у складу са законом, док је у радном односу код послодавца.</w:t>
      </w:r>
    </w:p>
    <w:p w:rsidR="00D66521" w:rsidRDefault="004B4D10">
      <w:pPr>
        <w:spacing w:after="90"/>
      </w:pPr>
      <w:r>
        <w:rPr>
          <w:rFonts w:ascii="Times" w:hAnsi="Times"/>
          <w:color w:val="000000"/>
        </w:rPr>
        <w:t>(2) У случају давања отказа уговора о р</w:t>
      </w:r>
      <w:r>
        <w:rPr>
          <w:rFonts w:ascii="Times" w:hAnsi="Times"/>
          <w:color w:val="000000"/>
        </w:rPr>
        <w:t xml:space="preserve">аду запосленом из става 1. овог члана послодавац је дужан да затражи мишљење комисије из члана 77. овог уговора. </w:t>
      </w:r>
    </w:p>
    <w:p w:rsidR="00D66521" w:rsidRDefault="004B4D10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XIV. ПРЕЛАЗНЕ И ЗАВРШНЕ ОДРЕДБЕ </w:t>
      </w:r>
    </w:p>
    <w:p w:rsidR="00D66521" w:rsidRDefault="004B4D10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75. </w:t>
      </w:r>
    </w:p>
    <w:p w:rsidR="00D66521" w:rsidRDefault="004B4D10">
      <w:pPr>
        <w:spacing w:after="90"/>
      </w:pPr>
      <w:r>
        <w:rPr>
          <w:rFonts w:ascii="Times" w:hAnsi="Times"/>
          <w:color w:val="000000"/>
        </w:rPr>
        <w:t>(1) Овај уговор се закључује на период од три године.</w:t>
      </w:r>
    </w:p>
    <w:p w:rsidR="00D66521" w:rsidRDefault="004B4D10">
      <w:pPr>
        <w:spacing w:after="90"/>
      </w:pPr>
      <w:r>
        <w:rPr>
          <w:rFonts w:ascii="Times" w:hAnsi="Times"/>
          <w:color w:val="000000"/>
        </w:rPr>
        <w:t xml:space="preserve">(2) Стране потписнице се обавезују да ће </w:t>
      </w:r>
      <w:r>
        <w:rPr>
          <w:rFonts w:ascii="Times" w:hAnsi="Times"/>
          <w:color w:val="000000"/>
        </w:rPr>
        <w:t>овај уговор примењивати у доброј намери и на начелима социјалног партнерства и колективног преговарања.</w:t>
      </w:r>
    </w:p>
    <w:p w:rsidR="00D66521" w:rsidRDefault="004B4D10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76. </w:t>
      </w:r>
    </w:p>
    <w:p w:rsidR="00D66521" w:rsidRDefault="004B4D10">
      <w:pPr>
        <w:spacing w:after="90"/>
      </w:pPr>
      <w:r>
        <w:rPr>
          <w:rFonts w:ascii="Times" w:hAnsi="Times"/>
          <w:color w:val="000000"/>
        </w:rPr>
        <w:t>Уговорне стране су сагласне да се измене и допуне овог уговора могу вршити у следећим случајевима, и то:</w:t>
      </w:r>
    </w:p>
    <w:p w:rsidR="00D66521" w:rsidRDefault="004B4D10">
      <w:pPr>
        <w:spacing w:after="90"/>
        <w:ind w:left="600"/>
      </w:pPr>
      <w:r>
        <w:rPr>
          <w:rFonts w:ascii="Times" w:hAnsi="Times"/>
          <w:color w:val="000000"/>
        </w:rPr>
        <w:t>1) ако наступе околности које онемог</w:t>
      </w:r>
      <w:r>
        <w:rPr>
          <w:rFonts w:ascii="Times" w:hAnsi="Times"/>
          <w:color w:val="000000"/>
        </w:rPr>
        <w:t>ућавају његово спровођење;</w:t>
      </w:r>
    </w:p>
    <w:p w:rsidR="00D66521" w:rsidRDefault="004B4D10">
      <w:pPr>
        <w:spacing w:after="90"/>
        <w:ind w:left="600"/>
      </w:pPr>
      <w:r>
        <w:rPr>
          <w:rFonts w:ascii="Times" w:hAnsi="Times"/>
          <w:color w:val="000000"/>
        </w:rPr>
        <w:t>2) због измена, односно допуна прописа и ако су одредбе овог уговора у супротности са одредбама тих прописа;</w:t>
      </w:r>
    </w:p>
    <w:p w:rsidR="00D66521" w:rsidRDefault="004B4D10">
      <w:pPr>
        <w:spacing w:after="90"/>
        <w:ind w:left="600"/>
      </w:pPr>
      <w:r>
        <w:rPr>
          <w:rFonts w:ascii="Times" w:hAnsi="Times"/>
          <w:color w:val="000000"/>
        </w:rPr>
        <w:t>3) ако једна од уговорних страна утврди да овај уговор из других оправданих разлога треба мењати.</w:t>
      </w:r>
    </w:p>
    <w:p w:rsidR="00D66521" w:rsidRDefault="004B4D10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77. </w:t>
      </w:r>
    </w:p>
    <w:p w:rsidR="00D66521" w:rsidRDefault="004B4D10">
      <w:pPr>
        <w:spacing w:after="90"/>
      </w:pPr>
      <w:r>
        <w:rPr>
          <w:rFonts w:ascii="Times" w:hAnsi="Times"/>
          <w:color w:val="000000"/>
        </w:rPr>
        <w:lastRenderedPageBreak/>
        <w:t>(1) За праћ</w:t>
      </w:r>
      <w:r>
        <w:rPr>
          <w:rFonts w:ascii="Times" w:hAnsi="Times"/>
          <w:color w:val="000000"/>
        </w:rPr>
        <w:t>ење примене, спорна питања и тумачење одредаба уговора надлежна је комисија која се формира на предлог учесника, а сачињавају је по три представника учесника овог уговора.</w:t>
      </w:r>
    </w:p>
    <w:p w:rsidR="00D66521" w:rsidRDefault="004B4D10">
      <w:pPr>
        <w:spacing w:after="90"/>
      </w:pPr>
      <w:r>
        <w:rPr>
          <w:rFonts w:ascii="Times" w:hAnsi="Times"/>
          <w:color w:val="000000"/>
        </w:rPr>
        <w:t>(2) Комисија је обавезна да учесницима сваких шест месеци доставља извештај о примен</w:t>
      </w:r>
      <w:r>
        <w:rPr>
          <w:rFonts w:ascii="Times" w:hAnsi="Times"/>
          <w:color w:val="000000"/>
        </w:rPr>
        <w:t>и овог уговора.</w:t>
      </w:r>
    </w:p>
    <w:p w:rsidR="00D66521" w:rsidRDefault="004B4D10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78. </w:t>
      </w:r>
    </w:p>
    <w:p w:rsidR="00D66521" w:rsidRDefault="004B4D10">
      <w:pPr>
        <w:spacing w:after="90"/>
      </w:pPr>
      <w:r>
        <w:rPr>
          <w:rFonts w:ascii="Times" w:hAnsi="Times"/>
          <w:color w:val="000000"/>
        </w:rPr>
        <w:t>(1) Поступак за измене и допуне уговора може покренути сваки од учесника, уз обавезу обавештавања другог учесника писаним путем.</w:t>
      </w:r>
    </w:p>
    <w:p w:rsidR="00D66521" w:rsidRDefault="004B4D10">
      <w:pPr>
        <w:spacing w:after="90"/>
      </w:pPr>
      <w:r>
        <w:rPr>
          <w:rFonts w:ascii="Times" w:hAnsi="Times"/>
          <w:color w:val="000000"/>
        </w:rPr>
        <w:t xml:space="preserve">(2) Учесници се обавезују да ће приступити преговорима о изменама или допунама уговора у року од 15 </w:t>
      </w:r>
      <w:r>
        <w:rPr>
          <w:rFonts w:ascii="Times" w:hAnsi="Times"/>
          <w:color w:val="000000"/>
        </w:rPr>
        <w:t>дана од дана подношења предлога.</w:t>
      </w:r>
    </w:p>
    <w:p w:rsidR="00D66521" w:rsidRDefault="004B4D10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79. </w:t>
      </w:r>
    </w:p>
    <w:p w:rsidR="00D66521" w:rsidRDefault="004B4D10">
      <w:pPr>
        <w:spacing w:after="90"/>
      </w:pPr>
      <w:r>
        <w:rPr>
          <w:rFonts w:ascii="Times" w:hAnsi="Times"/>
          <w:color w:val="000000"/>
        </w:rPr>
        <w:t>Уколико на дан ступања на снагу уговора није коначно одлучено о правима, обавезама и одговорностима запослених, примениће се одредбе овог уговора, ако је то повољније за запосленог.</w:t>
      </w:r>
    </w:p>
    <w:p w:rsidR="00D66521" w:rsidRDefault="004B4D10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80. </w:t>
      </w:r>
    </w:p>
    <w:p w:rsidR="00D66521" w:rsidRDefault="004B4D10">
      <w:pPr>
        <w:spacing w:after="90"/>
      </w:pPr>
      <w:r>
        <w:rPr>
          <w:rFonts w:ascii="Times" w:hAnsi="Times"/>
          <w:color w:val="000000"/>
        </w:rPr>
        <w:t xml:space="preserve">Овај уговор сматра </w:t>
      </w:r>
      <w:r>
        <w:rPr>
          <w:rFonts w:ascii="Times" w:hAnsi="Times"/>
          <w:color w:val="000000"/>
        </w:rPr>
        <w:t>се закљученим када га потпишу представници уговорних страна, а ступа на снагу наредног дана од дана објављивања у "Службеном гласнику Републике Србије".</w:t>
      </w:r>
    </w:p>
    <w:p w:rsidR="00D66521" w:rsidRDefault="00D66521">
      <w:pPr>
        <w:spacing w:after="90"/>
      </w:pPr>
    </w:p>
    <w:p w:rsidR="00D66521" w:rsidRDefault="004B4D10">
      <w:pPr>
        <w:spacing w:after="90"/>
      </w:pPr>
      <w:r>
        <w:rPr>
          <w:rFonts w:ascii="Times" w:hAnsi="Times"/>
          <w:color w:val="000000"/>
        </w:rPr>
        <w:t xml:space="preserve">05 број 11-12479/2021 </w:t>
      </w:r>
      <w:r>
        <w:br/>
      </w:r>
      <w:r>
        <w:rPr>
          <w:rFonts w:ascii="Times" w:hAnsi="Times"/>
          <w:color w:val="000000"/>
        </w:rPr>
        <w:t xml:space="preserve"> У Београду, 30. децембра 2021. године </w:t>
      </w:r>
    </w:p>
    <w:p w:rsidR="00D66521" w:rsidRDefault="004B4D10">
      <w:pPr>
        <w:spacing w:after="90"/>
      </w:pPr>
      <w:r>
        <w:rPr>
          <w:rFonts w:ascii="Times" w:hAnsi="Times"/>
          <w:color w:val="000000"/>
        </w:rPr>
        <w:t xml:space="preserve">За Самостални синдикат културе Србије </w:t>
      </w:r>
      <w:r>
        <w:br/>
      </w:r>
      <w:r>
        <w:rPr>
          <w:rFonts w:ascii="Times" w:hAnsi="Times"/>
          <w:color w:val="000000"/>
        </w:rPr>
        <w:t xml:space="preserve"> Председник, </w:t>
      </w:r>
      <w:r>
        <w:br/>
      </w:r>
      <w:r>
        <w:rPr>
          <w:rFonts w:ascii="Times" w:hAnsi="Times"/>
          <w:color w:val="000000"/>
        </w:rPr>
        <w:t xml:space="preserve"> Драган Ђорђевић, с.р. </w:t>
      </w:r>
    </w:p>
    <w:p w:rsidR="00D66521" w:rsidRDefault="004B4D10">
      <w:pPr>
        <w:spacing w:after="90"/>
      </w:pPr>
      <w:r>
        <w:rPr>
          <w:rFonts w:ascii="Times" w:hAnsi="Times"/>
          <w:color w:val="000000"/>
        </w:rPr>
        <w:t xml:space="preserve">За ГС културе, уметности и медија "Независност" </w:t>
      </w:r>
      <w:r>
        <w:br/>
      </w:r>
      <w:r>
        <w:rPr>
          <w:rFonts w:ascii="Times" w:hAnsi="Times"/>
          <w:color w:val="000000"/>
        </w:rPr>
        <w:t xml:space="preserve"> Председник, </w:t>
      </w:r>
      <w:r>
        <w:br/>
      </w:r>
      <w:r>
        <w:rPr>
          <w:rFonts w:ascii="Times" w:hAnsi="Times"/>
          <w:color w:val="000000"/>
        </w:rPr>
        <w:t xml:space="preserve"> Дарко Шпер, с.р. </w:t>
      </w:r>
    </w:p>
    <w:p w:rsidR="00D66521" w:rsidRDefault="004B4D10">
      <w:pPr>
        <w:spacing w:after="90"/>
      </w:pPr>
      <w:r>
        <w:rPr>
          <w:rFonts w:ascii="Times" w:hAnsi="Times"/>
          <w:color w:val="000000"/>
        </w:rPr>
        <w:t xml:space="preserve">За Конфедерацију слободних синдиката, </w:t>
      </w:r>
      <w:r>
        <w:br/>
      </w:r>
      <w:r>
        <w:rPr>
          <w:rFonts w:ascii="Times" w:hAnsi="Times"/>
          <w:color w:val="000000"/>
        </w:rPr>
        <w:t xml:space="preserve"> Председник Повереништва за културу, </w:t>
      </w:r>
      <w:r>
        <w:br/>
      </w:r>
      <w:r>
        <w:rPr>
          <w:rFonts w:ascii="Times" w:hAnsi="Times"/>
          <w:color w:val="000000"/>
        </w:rPr>
        <w:t xml:space="preserve"> Смиљана Стокић, с.р. </w:t>
      </w:r>
    </w:p>
    <w:p w:rsidR="00D66521" w:rsidRDefault="004B4D10">
      <w:pPr>
        <w:spacing w:after="90"/>
      </w:pPr>
      <w:r>
        <w:rPr>
          <w:rFonts w:ascii="Times" w:hAnsi="Times"/>
          <w:color w:val="000000"/>
        </w:rPr>
        <w:t xml:space="preserve">За Владу </w:t>
      </w:r>
      <w:r>
        <w:br/>
      </w:r>
      <w:r>
        <w:rPr>
          <w:rFonts w:ascii="Times" w:hAnsi="Times"/>
          <w:color w:val="000000"/>
        </w:rPr>
        <w:t xml:space="preserve"> Потпредседница Владе и ми</w:t>
      </w:r>
      <w:r>
        <w:rPr>
          <w:rFonts w:ascii="Times" w:hAnsi="Times"/>
          <w:color w:val="000000"/>
        </w:rPr>
        <w:t xml:space="preserve">нистар, </w:t>
      </w:r>
      <w:r>
        <w:br/>
      </w:r>
      <w:r>
        <w:rPr>
          <w:rFonts w:ascii="Times" w:hAnsi="Times"/>
          <w:color w:val="000000"/>
        </w:rPr>
        <w:t xml:space="preserve"> Маја Гојковић, с.р. </w:t>
      </w:r>
    </w:p>
    <w:p w:rsidR="00D66521" w:rsidRDefault="004B4D10">
      <w:pPr>
        <w:spacing w:after="90"/>
      </w:pPr>
      <w:r>
        <w:rPr>
          <w:rFonts w:ascii="Times" w:hAnsi="Times"/>
          <w:color w:val="000000"/>
        </w:rPr>
        <w:t xml:space="preserve"> НАПОМЕНА ЕКСПЕРТ-а: </w:t>
      </w:r>
    </w:p>
    <w:p w:rsidR="00D66521" w:rsidRDefault="004B4D10">
      <w:pPr>
        <w:spacing w:after="90"/>
      </w:pPr>
      <w:r>
        <w:rPr>
          <w:rFonts w:ascii="Times" w:hAnsi="Times"/>
          <w:color w:val="000000"/>
        </w:rPr>
        <w:t xml:space="preserve"> </w:t>
      </w:r>
      <w:r>
        <w:rPr>
          <w:rFonts w:ascii="Times" w:hAnsi="Times"/>
          <w:color w:val="000000"/>
          <w:vertAlign w:val="superscript"/>
        </w:rPr>
        <w:t xml:space="preserve">[1] </w:t>
      </w:r>
      <w:r>
        <w:rPr>
          <w:rFonts w:ascii="Times" w:hAnsi="Times"/>
          <w:color w:val="000000"/>
        </w:rPr>
        <w:t xml:space="preserve">Сматрамо да на означеном месту, уместо речи: "ст. 3. и 4.", треба да стоје речи: "ст. 2. и 3.". </w:t>
      </w:r>
    </w:p>
    <w:p w:rsidR="00D66521" w:rsidRDefault="004B4D10">
      <w:pPr>
        <w:spacing w:after="90"/>
      </w:pPr>
      <w:r>
        <w:rPr>
          <w:rFonts w:ascii="Times" w:hAnsi="Times"/>
          <w:color w:val="000000"/>
        </w:rPr>
        <w:t xml:space="preserve"> </w:t>
      </w:r>
      <w:r>
        <w:rPr>
          <w:rFonts w:ascii="Times" w:hAnsi="Times"/>
          <w:color w:val="000000"/>
          <w:vertAlign w:val="superscript"/>
        </w:rPr>
        <w:t xml:space="preserve">[2] </w:t>
      </w:r>
      <w:r>
        <w:rPr>
          <w:rFonts w:ascii="Times" w:hAnsi="Times"/>
          <w:color w:val="000000"/>
        </w:rPr>
        <w:t xml:space="preserve">Сматрамо да на означеном месту, уместо речи: "става 7.", треба да стоје речи: "става 6.". </w:t>
      </w:r>
    </w:p>
    <w:p w:rsidR="00D66521" w:rsidRDefault="004B4D10">
      <w:pPr>
        <w:spacing w:after="90"/>
      </w:pPr>
      <w:r>
        <w:rPr>
          <w:rFonts w:ascii="Times" w:hAnsi="Times"/>
          <w:color w:val="000000"/>
        </w:rPr>
        <w:t xml:space="preserve"> </w:t>
      </w:r>
      <w:r>
        <w:rPr>
          <w:rFonts w:ascii="Times" w:hAnsi="Times"/>
          <w:color w:val="000000"/>
          <w:vertAlign w:val="superscript"/>
        </w:rPr>
        <w:t xml:space="preserve">[3] </w:t>
      </w:r>
      <w:r>
        <w:rPr>
          <w:rFonts w:ascii="Times" w:hAnsi="Times"/>
          <w:color w:val="000000"/>
        </w:rPr>
        <w:t xml:space="preserve">Сматрамо да на означеном месту, уместо речи: "рачунске", треба да стоји реч: "рачунарске". </w:t>
      </w:r>
    </w:p>
    <w:p w:rsidR="00D66521" w:rsidRDefault="004B4D10">
      <w:pPr>
        <w:spacing w:after="90"/>
      </w:pPr>
      <w:hyperlink r:id="rId4">
        <w:r>
          <w:rPr>
            <w:rFonts w:ascii="Times" w:hAnsi="Times"/>
            <w:b/>
            <w:color w:val="660000"/>
            <w:u w:val="single"/>
          </w:rPr>
          <w:t>© Cekos In, Beograd, www.cekos.rs</w:t>
        </w:r>
      </w:hyperlink>
    </w:p>
    <w:sectPr w:rsidR="00D6652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521"/>
    <w:rsid w:val="004B4D10"/>
    <w:rsid w:val="00D6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27C5BB-34BD-4A62-B8CD-0711D9DCD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ekos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7116</Words>
  <Characters>40564</Characters>
  <Application>Microsoft Office Word</Application>
  <DocSecurity>0</DocSecurity>
  <Lines>338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Dolores Trendic</dc:creator>
  <cp:lastModifiedBy>Dolores Trendic</cp:lastModifiedBy>
  <cp:revision>2</cp:revision>
  <dcterms:created xsi:type="dcterms:W3CDTF">2022-04-29T12:47:00Z</dcterms:created>
  <dcterms:modified xsi:type="dcterms:W3CDTF">2022-04-29T12:47:00Z</dcterms:modified>
</cp:coreProperties>
</file>