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E2" w:rsidRDefault="00722AB7">
      <w:pPr>
        <w:spacing w:after="90"/>
      </w:pPr>
      <w:bookmarkStart w:id="0" w:name="_GoBack"/>
      <w:bookmarkEnd w:id="0"/>
      <w:r>
        <w:rPr>
          <w:rFonts w:ascii="Times" w:hAnsi="Times"/>
          <w:color w:val="000000"/>
        </w:rPr>
        <w:t>Cekos In Ekspert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 НАПОМЕНА ЕКСПЕРТ-а: </w:t>
      </w:r>
    </w:p>
    <w:p w:rsidR="00D57CE2" w:rsidRDefault="00722AB7">
      <w:pPr>
        <w:pBdr>
          <w:bottom w:val="single" w:sz="16" w:space="0" w:color="808080"/>
        </w:pBdr>
        <w:spacing w:after="90"/>
      </w:pPr>
      <w:r>
        <w:rPr>
          <w:rFonts w:ascii="Times" w:hAnsi="Times"/>
          <w:i/>
          <w:color w:val="000000"/>
        </w:rPr>
        <w:t xml:space="preserve">Одредбом члана 148. је прописано да се овај колективни уговор закључује на период од три године (до 9. јануара 2023. године) након кога престаје да важи уколико се уговорне стране у међувремену другачије не споразумеју.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На основу члана 246. ст. 1. и 2. За</w:t>
      </w:r>
      <w:r>
        <w:rPr>
          <w:rFonts w:ascii="Times" w:hAnsi="Times"/>
          <w:color w:val="000000"/>
        </w:rPr>
        <w:t xml:space="preserve">кона о раду ("Службени гласник РС", бр. 24/05, 61/05, 54/09, 32/13, 75/14, 13/17 - УС, 113/17, 95/18 - др. пропис),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Репрезентативни синдикати: Синдикат запослених у здравству и социјалној заштити Србије, Грански синдикат здравства и социјалне заштите "Нез</w:t>
      </w:r>
      <w:r>
        <w:rPr>
          <w:rFonts w:ascii="Times" w:hAnsi="Times"/>
          <w:color w:val="000000"/>
        </w:rPr>
        <w:t>ависност" и Влада закључују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ПОСЕБАН КОЛЕКТИВНИ УГОВОР </w:t>
      </w:r>
      <w:r>
        <w:br/>
      </w:r>
      <w:r>
        <w:rPr>
          <w:rFonts w:ascii="Times" w:hAnsi="Times"/>
          <w:b/>
          <w:color w:val="333333"/>
        </w:rPr>
        <w:t xml:space="preserve"> ЗА ЗДРАВСТВЕНЕ УСТАНОВЕ ЧИЈИ ЈЕ ОСНИВАЧ РЕПУБЛИКА СРБИЈА, АУТОНОМНА ПОКРАЈИНА И ЈЕДИНИЦА ЛОКАЛНЕ САМОУПРАВЕ </w:t>
      </w:r>
    </w:p>
    <w:p w:rsidR="00D57CE2" w:rsidRDefault="00722AB7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>(Сл. гласник РС бр. 96/19 , 58/20 )</w:t>
      </w:r>
    </w:p>
    <w:p w:rsidR="00D57CE2" w:rsidRDefault="00722AB7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 xml:space="preserve">Пречишћен текст закључно са изменама из Сл. гл. РС бр. </w:t>
      </w:r>
      <w:r>
        <w:rPr>
          <w:rFonts w:ascii="Times" w:hAnsi="Times"/>
          <w:b/>
          <w:color w:val="006633"/>
        </w:rPr>
        <w:t xml:space="preserve">58/20  које су у примени од 21/04/2020  </w:t>
      </w:r>
      <w:r>
        <w:br/>
      </w:r>
      <w:r>
        <w:rPr>
          <w:rFonts w:ascii="Times" w:hAnsi="Times"/>
          <w:b/>
          <w:color w:val="006633"/>
        </w:rPr>
        <w:t xml:space="preserve">(измене у чл.: 101а ). 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I. ОСНОВНЕ ОДРЕДБЕ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Овим колективним уговором (у даљем тексту: овај уговор), у складу са законом и ратификованим међународним конвенцијама, уређују се права, обавезе и одговорности</w:t>
      </w:r>
      <w:r>
        <w:rPr>
          <w:rFonts w:ascii="Times" w:hAnsi="Times"/>
          <w:color w:val="000000"/>
        </w:rPr>
        <w:t xml:space="preserve"> из радног односа и по основу рада, међусобни односи учесника овог уговора, поступак измена и допуна овог уговора и друга питања од значаја за запослене и послодавца.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Овај уговор непосредно се примењује у свим здравственим установама чији је </w:t>
      </w:r>
      <w:r>
        <w:rPr>
          <w:rFonts w:ascii="Times" w:hAnsi="Times"/>
          <w:color w:val="000000"/>
        </w:rPr>
        <w:t>оснивач Република Србија, аутономна покрајина и локална самоуправа.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Колективни уговор код послодавца, односно правилник о раду и уговор о раду не могу да садрже одредбе којима се утврђују мања права и неповољнији услови рада запосленог од права и услов</w:t>
      </w:r>
      <w:r>
        <w:rPr>
          <w:rFonts w:ascii="Times" w:hAnsi="Times"/>
          <w:color w:val="000000"/>
        </w:rPr>
        <w:t>а утврђених законом и овим уговором.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Колективним уговором код послодавца, односно уговором о раду могу се утврдити већа права и повољнији услови рада од права и услова утврђених законом и овим уговором, као и друга права која нису предвиђена овим колек</w:t>
      </w:r>
      <w:r>
        <w:rPr>
          <w:rFonts w:ascii="Times" w:hAnsi="Times"/>
          <w:color w:val="000000"/>
        </w:rPr>
        <w:t>тивним уговором, у складу са законом.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Послодавцем, у смислу овог уговора, сматрају се здравствене установе основане у складу са прописом којим се утврђује план мреже здравствених установа.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Ако синдикат сматра да општи акт, односно уговор </w:t>
      </w:r>
      <w:r>
        <w:rPr>
          <w:rFonts w:ascii="Times" w:hAnsi="Times"/>
          <w:color w:val="000000"/>
        </w:rPr>
        <w:t>о раду није закључен у складу са одредбама закона и овог уговора, или да поједине одредбе нису у складу са законом и овим уговором, дужан је да писмено обавести послодавца о потреби отклањања уочених повреда закона и овог уговора.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(2) Синдикат може, истовр</w:t>
      </w:r>
      <w:r>
        <w:rPr>
          <w:rFonts w:ascii="Times" w:hAnsi="Times"/>
          <w:color w:val="000000"/>
        </w:rPr>
        <w:t>емено, да покрене поступак код инспекције рада и надлежног суда са захтевом за отклањање утврђених повреда закона, општег акта и уговора о раду, у складу са законом.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Синдикат може да покрене поступак мирног решавања радног спора у складу са законом.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</w:t>
      </w:r>
      <w:r>
        <w:rPr>
          <w:rFonts w:ascii="Times" w:hAnsi="Times"/>
          <w:color w:val="000000"/>
        </w:rPr>
        <w:t>) Послодавац не може да користи рад преко Агенције за привремено запошљавање, у складу са законом.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Послодавац код кога није основан синдикат, на основу захтева репрезентативних синдиката потписника овог уговора, доставиће општи акт, а ако не доно</w:t>
      </w:r>
      <w:r>
        <w:rPr>
          <w:rFonts w:ascii="Times" w:hAnsi="Times"/>
          <w:color w:val="000000"/>
        </w:rPr>
        <w:t>си општи акт - уговор о раду запосленог, којим се утврђују права, обавезе и одговорности које се уређују колективним уговором код послодавца.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II. ЗАСНИВАЊЕ РАДНОГ ОДНОСА 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Услови за заснивање радног односа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Радни однос са послодавцем може</w:t>
      </w:r>
      <w:r>
        <w:rPr>
          <w:rFonts w:ascii="Times" w:hAnsi="Times"/>
          <w:color w:val="000000"/>
        </w:rPr>
        <w:t xml:space="preserve"> да заснује само лице које поред законом прописаних услова, испуњава и друге услове за рад на одређеним пословима утврђеним Правилником о организацији и систематизацији послова (у даљем тексту: Правилник).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Правилником се утврђују организациони делови к</w:t>
      </w:r>
      <w:r>
        <w:rPr>
          <w:rFonts w:ascii="Times" w:hAnsi="Times"/>
          <w:color w:val="000000"/>
        </w:rPr>
        <w:t>од послодавца, назив и опис послова, врста и степен захтеване стручне спреме, односно образовања, радно искуство и други посебни услови за рад на тим пословима, у складу са законом.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Правилником се утврђује и број извршилаца, независно од тога да ли рад</w:t>
      </w:r>
      <w:r>
        <w:rPr>
          <w:rFonts w:ascii="Times" w:hAnsi="Times"/>
          <w:color w:val="000000"/>
        </w:rPr>
        <w:t>е пуно или непуно радно време.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За рад на одређеним пословима, изузетно, могу да се утврде највише два узастопна степена стручне спреме, односно образовања, у складу са законом.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Послодавац не може да заснује радни однос за обављање послова који нису</w:t>
      </w:r>
      <w:r>
        <w:rPr>
          <w:rFonts w:ascii="Times" w:hAnsi="Times"/>
          <w:color w:val="000000"/>
        </w:rPr>
        <w:t xml:space="preserve"> утврђени Правилником.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(6) Запослени заснива радни однос на неодређено и одређено време.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(7) Запослени који је засновао радни однос на одређено време, има иста права као и запослени који је засновао радни однос на неодређено време.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Правилник </w:t>
      </w:r>
      <w:r>
        <w:rPr>
          <w:rFonts w:ascii="Times" w:hAnsi="Times"/>
          <w:color w:val="000000"/>
        </w:rPr>
        <w:t>доноси директор здравствене установе уз претходно прибављену сагласност органа управљања и након затраженог мишљења репрезентативног синдиката код послодавца.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Послодавац је дужан да репрезентативном синдикату код послодавца достави и акт о распоређивањ</w:t>
      </w:r>
      <w:r>
        <w:rPr>
          <w:rFonts w:ascii="Times" w:hAnsi="Times"/>
          <w:color w:val="000000"/>
        </w:rPr>
        <w:t>у запосленог који је донет у складу са правилником.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Репрезентативни синдикат из става 1. овог члана дужан је да у року од седам дана од дана достављања достави мишљење на Предлог правилника.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Ако репрезентативни синдикат из става 1. овог члана не до</w:t>
      </w:r>
      <w:r>
        <w:rPr>
          <w:rFonts w:ascii="Times" w:hAnsi="Times"/>
          <w:color w:val="000000"/>
        </w:rPr>
        <w:t>стави мишљење у року из става 3. овог члана, сматраће се да нема примедаба.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Поступак избора кандидата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(1) Радно место код послодавца попуњава се на један од следећих начина: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трајним премештајем запосленог;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на основу споразума о преузим</w:t>
      </w:r>
      <w:r>
        <w:rPr>
          <w:rFonts w:ascii="Times" w:hAnsi="Times"/>
          <w:color w:val="000000"/>
        </w:rPr>
        <w:t>ању;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спровођењем конкурса.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Поступак спровођења конкурса из става 1. тачка 3) овог члана покреће послодавац доношењем одлуке о потреби заснивања радног односа која је у складу са кадровским планом здравствене установе који се доноси у складу са закон</w:t>
      </w:r>
      <w:r>
        <w:rPr>
          <w:rFonts w:ascii="Times" w:hAnsi="Times"/>
          <w:color w:val="000000"/>
        </w:rPr>
        <w:t>ом којим се уређује здравствена заштита, а спроводи се расписивањем јавног огласа.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Јавни оглас из става 2. овог члана објављује се на огласној табли и интернет презентацији послодавца, као и код Националне службе за запошљавање, а доставља се и Министа</w:t>
      </w:r>
      <w:r>
        <w:rPr>
          <w:rFonts w:ascii="Times" w:hAnsi="Times"/>
          <w:color w:val="000000"/>
        </w:rPr>
        <w:t>рству здравља ради објављивања на интернет страници Министарства здравља.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Изузетно од става 1. овог члана, радно место директора јавне службе попуњава се именовањем, након спроведеног изборног поступка у складу са законом.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Јавни оглас, по</w:t>
      </w:r>
      <w:r>
        <w:rPr>
          <w:rFonts w:ascii="Times" w:hAnsi="Times"/>
          <w:color w:val="000000"/>
        </w:rPr>
        <w:t>ред услова утврђених Правилником, садржи и: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назив и опис посла;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начин заснивања радног односа (на одређено или неодређено време);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радно време (пуно, непуно или скраћено);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дужину пробног рада, ако је за одређене послове предвиђен пробни рад;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r>
        <w:rPr>
          <w:rFonts w:ascii="Times" w:hAnsi="Times"/>
          <w:color w:val="000000"/>
        </w:rPr>
        <w:t>врсту и степен стручне спреме, односно образовања, који су услов за обављање послова за које се закључује уговор о раду;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6) потребно радно искуство.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Рок за пријаву кандидата не може бити краћи од осам дана.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Кандидати који су се јавили на </w:t>
      </w:r>
      <w:r>
        <w:rPr>
          <w:rFonts w:ascii="Times" w:hAnsi="Times"/>
          <w:color w:val="000000"/>
        </w:rPr>
        <w:t>оглас могу бити позвани на разговор ради пружања додатних података који могу бити важни за одлуку о пријему (претходно искуство о раду, просечна оцена у току школовања, додатно образовање или оспособљеност, дужина трајања школовања, итд.).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(2) О разговору </w:t>
      </w:r>
      <w:r>
        <w:rPr>
          <w:rFonts w:ascii="Times" w:hAnsi="Times"/>
          <w:color w:val="000000"/>
        </w:rPr>
        <w:t>са кандидатом сачињава се записник.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О избору кандидата одлучује директор.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Директор претходно може прибавити мишљење руководиоца радне јединице у којој ће кандидат по пријему радити.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(5) Рок у коме кандидат мора бити обавештен о избору не може бити </w:t>
      </w:r>
      <w:r>
        <w:rPr>
          <w:rFonts w:ascii="Times" w:hAnsi="Times"/>
          <w:color w:val="000000"/>
        </w:rPr>
        <w:t>дужи од 30 дана од дана истека рока за пријаву кандидата.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Уговор о раду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Радни однос се заснива закључивањем уговора о раду.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Уговор о раду садржи: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lastRenderedPageBreak/>
        <w:t>1) назив и седиште послодавца;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лично име запосленог, место пребивалишта, односно бо</w:t>
      </w:r>
      <w:r>
        <w:rPr>
          <w:rFonts w:ascii="Times" w:hAnsi="Times"/>
          <w:color w:val="000000"/>
        </w:rPr>
        <w:t>равишта запосленог;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врсту и степен стручне спреме запосленог, односно образовања запосленог, који су услов за обављање послова за које се закључује уговор о раду;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назив и опис послова које запослени треба да обавља;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место рада;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6) врсту радног одн</w:t>
      </w:r>
      <w:r>
        <w:rPr>
          <w:rFonts w:ascii="Times" w:hAnsi="Times"/>
          <w:color w:val="000000"/>
        </w:rPr>
        <w:t>оса (на неодређено или одређено време);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7) трајање уговора о раду на одређено време и основ за заснивање радног односа на одређено време;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8) дан почетка рада;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9) радно време (пуно, непуно или скраћено);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10) новчани износ основне плате на дан закључења угов</w:t>
      </w:r>
      <w:r>
        <w:rPr>
          <w:rFonts w:ascii="Times" w:hAnsi="Times"/>
          <w:color w:val="000000"/>
        </w:rPr>
        <w:t>ора о раду;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11) елементе за утврђивање основне плате, радног учинка, накнаде плате, увећане плате, додатка на плату и других примања утврђених у складу са законом и овим колективним уговором;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12) рокове за исплату плате и других примања на која запослени </w:t>
      </w:r>
      <w:r>
        <w:rPr>
          <w:rFonts w:ascii="Times" w:hAnsi="Times"/>
          <w:color w:val="000000"/>
        </w:rPr>
        <w:t>има право;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13) позивање на колективни уговор, односно правилник о раду који је на снази;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14) дужину пробног рада;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15) трајање приправничког стажа, ако се радни однос заснива са приправником, у складу са законом;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16) трајање одмора у току дневног рада и год</w:t>
      </w:r>
      <w:r>
        <w:rPr>
          <w:rFonts w:ascii="Times" w:hAnsi="Times"/>
          <w:color w:val="000000"/>
        </w:rPr>
        <w:t>ишњег одмора;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17) трајање дневног и недељног радног времена.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Уговором о раду могу да се уговоре и друга права и обавезе.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Уговор о раду не мора да садржи елементе из става 2. тач. 11), 12) и 17) овог члана, ако су они утврђени законом, колективним у</w:t>
      </w:r>
      <w:r>
        <w:rPr>
          <w:rFonts w:ascii="Times" w:hAnsi="Times"/>
          <w:color w:val="000000"/>
        </w:rPr>
        <w:t>говором код послодавца, правилником о раду или другим актом послодавца у складу са законом, у ком случају у уговору мора да се назначи акт којим су та права утврђена у моменту закључења уговора о раду.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На права и обавезе која нису утврђена уговором о р</w:t>
      </w:r>
      <w:r>
        <w:rPr>
          <w:rFonts w:ascii="Times" w:hAnsi="Times"/>
          <w:color w:val="000000"/>
        </w:rPr>
        <w:t>аду примењују се одговарајуће одредбе закона и општег акта.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Послодавац је дужан да пре закључивања уговора о раду обавести кандидата о пословима који се обављају на одређеном радном месту, условима рада, правима и обавезама из радног односа </w:t>
      </w:r>
      <w:r>
        <w:rPr>
          <w:rFonts w:ascii="Times" w:hAnsi="Times"/>
          <w:color w:val="000000"/>
        </w:rPr>
        <w:t>и правилима у вези са испуњавањем уговорних и других обавеза из радног односа.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Послодавац је дужан да запосленом, на његов захтев, достави на увид закон, овај уговор и друга акта која се односе на права и обавезе запослених.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(3) Послодавац је дужан да </w:t>
      </w:r>
      <w:r>
        <w:rPr>
          <w:rFonts w:ascii="Times" w:hAnsi="Times"/>
          <w:color w:val="000000"/>
        </w:rPr>
        <w:t>запосленог, односно лице ангажовано по основу уговора ван радног односа пре ступања на рад, односно пре ангажовања, писменим путем обавести о забрани вршења злостављања и дискриминације на раду, као и о праву на заштиту од злостављања и дискриминације на р</w:t>
      </w:r>
      <w:r>
        <w:rPr>
          <w:rFonts w:ascii="Times" w:hAnsi="Times"/>
          <w:color w:val="000000"/>
        </w:rPr>
        <w:t>аду коју је дужан да обезбеди послодавац у складу са законом којим се уређује забрана злостављања на раду и забрана дискриминације.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Члан 12.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На захтев репрезентативног синдиката у установи, који припада репрезентативном синдикату у делатности здравст</w:t>
      </w:r>
      <w:r>
        <w:rPr>
          <w:rFonts w:ascii="Times" w:hAnsi="Times"/>
          <w:color w:val="000000"/>
        </w:rPr>
        <w:t>вене заштите становништва у Републици Србији, послодавац је дужан да достави списак запослених на почетку сваке календарске године, као и да достави обавештење о извршеном пријему нових запослених у претходној години.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Списак из става 1. овог члана мора</w:t>
      </w:r>
      <w:r>
        <w:rPr>
          <w:rFonts w:ascii="Times" w:hAnsi="Times"/>
          <w:color w:val="000000"/>
        </w:rPr>
        <w:t xml:space="preserve"> да садржи име и презиме запосленог, организациону јединицу, назив посла и ниво образовања запослених који су засновали радни однос.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Послодавац је дужан да обезбеди број и структуру запослених у складу са кадровским планом здравствене установе.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Пробни рад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Пробни рад може трајати најкраће један месец, а најдуже шест месеци.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Радне и друге стручне способности запосленог за време пробног рада утврђује комисија од три члана коју именује директор.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Чланови комисије из става 2</w:t>
      </w:r>
      <w:r>
        <w:rPr>
          <w:rFonts w:ascii="Times" w:hAnsi="Times"/>
          <w:color w:val="000000"/>
        </w:rPr>
        <w:t>. овог члана морају имати најмање исту врсту и ниво образовања као и запослени на пробном раду.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Комисија прати радне и стручне способности запосленог у току пробног рада.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Комисија је дужна да седам радних дана пре истека пробног рада, директору дос</w:t>
      </w:r>
      <w:r>
        <w:rPr>
          <w:rFonts w:ascii="Times" w:hAnsi="Times"/>
          <w:color w:val="000000"/>
        </w:rPr>
        <w:t>тави у писменој форми образложено мишљење о успеху и резултатима рада запосленог.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5. Приправници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Здравствена установа закључује са здравственим радником који обавља приправнички стаж уговор о раду или уговор о стручном оспособљавању и </w:t>
      </w:r>
      <w:r>
        <w:rPr>
          <w:rFonts w:ascii="Times" w:hAnsi="Times"/>
          <w:color w:val="000000"/>
        </w:rPr>
        <w:t>усавршавању.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Здравствена установа може лицу са којим закључи уговор о стручном оспособљавању и усавршавању да обезбеди новчану накнаду и друга права, у складу са законом, општим актом или уговором о стручном оспособљавању и усавршавању.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За време тр</w:t>
      </w:r>
      <w:r>
        <w:rPr>
          <w:rFonts w:ascii="Times" w:hAnsi="Times"/>
          <w:color w:val="000000"/>
        </w:rPr>
        <w:t>ајања приправничког стажа, приправник који је засновао радни однос са здравственом установом има право на плату и сва друга права из радног односа, у складу са законом којим се уређује рад и законом којим се уређује рад запослених у јавним службама, односн</w:t>
      </w:r>
      <w:r>
        <w:rPr>
          <w:rFonts w:ascii="Times" w:hAnsi="Times"/>
          <w:color w:val="000000"/>
        </w:rPr>
        <w:t>о у складу са уговором о раду.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Приправнику који је засновао радни однос на одређено време, престаје радни однос протеком времена за које је радни однос заснован.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Приправник може обављати приправнички стаж и као волонтер под условима утврђеним угово</w:t>
      </w:r>
      <w:r>
        <w:rPr>
          <w:rFonts w:ascii="Times" w:hAnsi="Times"/>
          <w:color w:val="000000"/>
        </w:rPr>
        <w:t>ром о обављању волонтерског рада, у складу са законом.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6. Персонални досије запослених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16.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је дужан да за свако лице са којим је засновао радни однос води персонални досије.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(2) У персоналном досијеу се чувају сви подаци који су важ</w:t>
      </w:r>
      <w:r>
        <w:rPr>
          <w:rFonts w:ascii="Times" w:hAnsi="Times"/>
          <w:color w:val="000000"/>
        </w:rPr>
        <w:t>ни за радноправни статус запосленог код послодавца (уговор о раду, решења и други акти о остваривању права, обавеза и одговорности запосленог).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Запослени је дужан да непосредном руководиоцу пријави адресу пребивалишта, односно боравишта и број телефона</w:t>
      </w:r>
      <w:r>
        <w:rPr>
          <w:rFonts w:ascii="Times" w:hAnsi="Times"/>
          <w:color w:val="000000"/>
        </w:rPr>
        <w:t>, као и сваку промену тих података, како би могао да буде доступан ради обавештавања, достављања и позивања.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Запослени има право увида у документацију из персоналног досијеа уз присуство лица овлашћеног за вођење персоналних послова код послодавца.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</w:t>
      </w:r>
      <w:r>
        <w:rPr>
          <w:rFonts w:ascii="Times" w:hAnsi="Times"/>
          <w:color w:val="000000"/>
        </w:rPr>
        <w:t xml:space="preserve"> Лице које има увид у персонални досије запосленог не сме трећем лицу да уступа документацију и саопштава податке из персоналног досијеа који се односи на запосленог, без претходне писмене сагласности запосленог, осим на захтев суда и у другим законом пред</w:t>
      </w:r>
      <w:r>
        <w:rPr>
          <w:rFonts w:ascii="Times" w:hAnsi="Times"/>
          <w:color w:val="000000"/>
        </w:rPr>
        <w:t>виђеним случајевима.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7. Општа оријентација и обука под надзором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 запосленог који први пут заснива радни однос код послодавца организује се општа оријентација и обука под надзором (у даљем тексту: обука) у радној јединици у којој треба да</w:t>
      </w:r>
      <w:r>
        <w:rPr>
          <w:rFonts w:ascii="Times" w:hAnsi="Times"/>
          <w:color w:val="000000"/>
        </w:rPr>
        <w:t xml:space="preserve"> обавља послове.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Током обуке запослени се упознаје са руководиоцима, другим запосленима у радној јединици, организацијом рада код послодавца и процесом рада на пословима које обавља, као и мерама безбедности и здравља на раду.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 запосле</w:t>
      </w:r>
      <w:r>
        <w:rPr>
          <w:rFonts w:ascii="Times" w:hAnsi="Times"/>
          <w:color w:val="000000"/>
        </w:rPr>
        <w:t>ног који први пут заснива радни однос код послодавца или се премешта на друге послове, послодавац је дужан да организује обуку под надзором запосленог са искуством - ментором.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Општим актом ближе се уређује начин организовања обуке.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Дужина обуке зав</w:t>
      </w:r>
      <w:r>
        <w:rPr>
          <w:rFonts w:ascii="Times" w:hAnsi="Times"/>
          <w:color w:val="000000"/>
        </w:rPr>
        <w:t>иси од сложености посла, индивидуалних способности запосленог и процене ментора и непосредног руководиоца.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Запосленом се доставља писана листа са деловима радног процеса послова које обавља.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Ментор потписом оверава успешно завршен сваки део обуке с</w:t>
      </w:r>
      <w:r>
        <w:rPr>
          <w:rFonts w:ascii="Times" w:hAnsi="Times"/>
          <w:color w:val="000000"/>
        </w:rPr>
        <w:t>а листе делова радног процеса.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Обука траје најмање две недеље, осим ако ментор писмено не потврди да је запосленом било довољно и краће време за обуку.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Током периода обуке запослени може обављати послове само под надзором ментора.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(3) </w:t>
      </w:r>
      <w:r>
        <w:rPr>
          <w:rFonts w:ascii="Times" w:hAnsi="Times"/>
          <w:color w:val="000000"/>
        </w:rPr>
        <w:t>Запослени и непосредни руководилац могу тражити додатну обуку ако сматрају да је то неопходно за безбедно обављање послова.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У персоналном досијеу запосленог чува се евиденција о току, трајању и завршетку обуке.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8. Измена уговорених услова рада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(1) Због потреба процеса и организације рада, послодавац може запосленом понудити анекс уговора о раду и премештај на други одговарајући посао који одговара његовој стручној спреми и радним способностима, у складу са законом и овим уговором.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</w:t>
      </w:r>
      <w:r>
        <w:rPr>
          <w:rFonts w:ascii="Times" w:hAnsi="Times"/>
          <w:color w:val="000000"/>
        </w:rPr>
        <w:t>) Колективним уговором код послодавца се утврђују случајеви када ће се сматрати да постоји потреба процеса и организације рада.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Запослени може привремено или трајно да буде распоређен на рад из једног места у друго уз његов пристанак.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За</w:t>
      </w:r>
      <w:r>
        <w:rPr>
          <w:rFonts w:ascii="Times" w:hAnsi="Times"/>
          <w:color w:val="000000"/>
        </w:rPr>
        <w:t>послени може да се распореди на рад код истог послодавца из једног у друго место рада без његовог пристанка, осим запослених који су у тиму изабраног лекара: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ако је делатност послодавца такве природе да се рад обавља у местима ван седишта послодавца, од</w:t>
      </w:r>
      <w:r>
        <w:rPr>
          <w:rFonts w:ascii="Times" w:hAnsi="Times"/>
          <w:color w:val="000000"/>
        </w:rPr>
        <w:t>носно његовог организационог дела, у складу са колективним уговором код послодавца;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2) ако је удаљеност од места у коме запослени ради до места у које се распоређује на рад до 50 km у једном правцу или су место рада и место у које се запослени распоређује </w:t>
      </w:r>
      <w:r>
        <w:rPr>
          <w:rFonts w:ascii="Times" w:hAnsi="Times"/>
          <w:color w:val="000000"/>
        </w:rPr>
        <w:t xml:space="preserve">на територији исте општине, односно града а организован је редован превоз који омогућава благовремени долазак на рад и повратак са рада и обезбеђена накнада превоза у висини цене превоза у јавном саобраћају.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Запослена за време трудноће, мајка са детет</w:t>
      </w:r>
      <w:r>
        <w:rPr>
          <w:rFonts w:ascii="Times" w:hAnsi="Times"/>
          <w:color w:val="000000"/>
        </w:rPr>
        <w:t>ом предшколског узраста и мајка детета са сметњама у развоју или са тешким урођеним или стеченим обољењима и стањима, запослени код кога је утврђена инвалидност II категорије и инвалиди са преосталом односно смањеном радном способношћу не могу да буду расп</w:t>
      </w:r>
      <w:r>
        <w:rPr>
          <w:rFonts w:ascii="Times" w:hAnsi="Times"/>
          <w:color w:val="000000"/>
        </w:rPr>
        <w:t xml:space="preserve">оређени у смислу става 2. овог члана.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Послодавац може запосленом да понуди измену уговорених услова рада и у другим случајевима у складу са законом.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III. ОБРАЗОВАЊЕ И СТРУЧНО УСАВРШАВАЊЕ ЗАПОСЛЕНИХ 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Образовање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Послодавац може, у склад</w:t>
      </w:r>
      <w:r>
        <w:rPr>
          <w:rFonts w:ascii="Times" w:hAnsi="Times"/>
          <w:color w:val="000000"/>
        </w:rPr>
        <w:t>у са правилником и кадровским планом здравствене установе, упутити запосленог на додатно образовање, и то: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ако се укаже потреба за додатним образовањем запосленог;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ако премештај запосленог на други одговарајући посао, због потребе процеса и организац</w:t>
      </w:r>
      <w:r>
        <w:rPr>
          <w:rFonts w:ascii="Times" w:hAnsi="Times"/>
          <w:color w:val="000000"/>
        </w:rPr>
        <w:t>ије рада, захтева додатна знања и вештине за обављање ових послова.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Запослени кога је послодавац упутио на додатно образовање има право на плаћено одсуство за припрему и полагање испита, и то: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три радна дана за сваки испит;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2) 15 радних дана </w:t>
      </w:r>
      <w:r>
        <w:rPr>
          <w:rFonts w:ascii="Times" w:hAnsi="Times"/>
          <w:color w:val="000000"/>
        </w:rPr>
        <w:t>за дипломски испит;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30 радних дана за мастер академске студије (магистарски испит) и докторске академске студије (одбрана доктората).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Стручно усавршавање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Члан 25.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Послодавац је дужан да здравственом раднику и здравственом сараднику обезбеди </w:t>
      </w:r>
      <w:r>
        <w:rPr>
          <w:rFonts w:ascii="Times" w:hAnsi="Times"/>
          <w:color w:val="000000"/>
        </w:rPr>
        <w:t>стручно усавршавање које подразумева стицање знања и вештина, а које обухвата: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специјализације и уже специјализације, континуирану едукацију и друге облике стручног усавршавања здравствених радника;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специјализације здравствених сарадника.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(2) </w:t>
      </w:r>
      <w:r>
        <w:rPr>
          <w:rFonts w:ascii="Times" w:hAnsi="Times"/>
          <w:color w:val="000000"/>
        </w:rPr>
        <w:t>Трошкове специјализације и уже специјализације здравствених радника и здравствених сарадника сноси послодавац.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Трошкове континуиране едукације здравствених радника сноси надлежна комора, послодавац, односно здравствени радник.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Трошкове континуиране</w:t>
      </w:r>
      <w:r>
        <w:rPr>
          <w:rFonts w:ascii="Times" w:hAnsi="Times"/>
          <w:color w:val="000000"/>
        </w:rPr>
        <w:t xml:space="preserve"> едукације сноси здравствени радник искључиво у случају када се запослени на лични захтев едукује, а послодавац не сматра да би тако стечена знања била корисна за послодавца.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Запослени има право да професионално напредује, у складу са законом.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26</w:t>
      </w:r>
      <w:r>
        <w:rPr>
          <w:rFonts w:ascii="Times" w:hAnsi="Times"/>
          <w:b/>
          <w:color w:val="000000"/>
        </w:rPr>
        <w:t xml:space="preserve">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Континуирана едукација подразумева: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учешће на стручним и научним скуповима;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учешће на семинарима, курсевима и другим програмима континуиране едукације.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упућује запосленог на стручно усавршавање у складу са делатношћу здра</w:t>
      </w:r>
      <w:r>
        <w:rPr>
          <w:rFonts w:ascii="Times" w:hAnsi="Times"/>
          <w:color w:val="000000"/>
        </w:rPr>
        <w:t>вствене установе, према Плану стручног усавршавања (у даљем тексту: План) здравствених радника и здравствених сарадника, који доноси здравствена установа, а на основу предлога стручног савета здравствене установе.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Руководиоци организационих јединица ду</w:t>
      </w:r>
      <w:r>
        <w:rPr>
          <w:rFonts w:ascii="Times" w:hAnsi="Times"/>
          <w:color w:val="000000"/>
        </w:rPr>
        <w:t>жни су да стручном савету здравствене установе доставе предлог Плана до краја априла текуће године за наредну годину, водећи рачуна о стручној спреми запослених, области за које је здравственом раднику издата дозвола за самостални рад (лиценца), као и посл</w:t>
      </w:r>
      <w:r>
        <w:rPr>
          <w:rFonts w:ascii="Times" w:hAnsi="Times"/>
          <w:color w:val="000000"/>
        </w:rPr>
        <w:t>овима које обављају здравствени сарадници.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Стручни савет разматра достављене предлоге и доставља свој предлог до краја маја текуће године за наредну годину.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План из става 1. овог члана усваја управни одбор здравствене установе и доставља запосленим</w:t>
      </w:r>
      <w:r>
        <w:rPr>
          <w:rFonts w:ascii="Times" w:hAnsi="Times"/>
          <w:color w:val="000000"/>
        </w:rPr>
        <w:t>а на увид до краја септембра текуће године за наредну годину.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На предлог Плана мишљење даје завод за јавно здравље основан за територију на којој здравствена установа обавља делатност.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(6) Здравствена установа у обавези је да распише интерни конкурс за</w:t>
      </w:r>
      <w:r>
        <w:rPr>
          <w:rFonts w:ascii="Times" w:hAnsi="Times"/>
          <w:color w:val="000000"/>
        </w:rPr>
        <w:t xml:space="preserve"> одобравање специјализација и ужих специјализација, као и критеријуме на основу којих ће кандидати бити вредновани у ситуацији када се више кандидата пријави на интерни конкурс за одобравање одређене специјализације, односно уже специјализације.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(1) Запослени кога је послодавац упутио на специјализацију и ужу специјализацију има право на плаћено одсуство за припрему и полагање испита и то 30 радних дана за специјалистички и уже специјалистички испит.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Здравствена установа дужна је да закључи у</w:t>
      </w:r>
      <w:r>
        <w:rPr>
          <w:rFonts w:ascii="Times" w:hAnsi="Times"/>
          <w:color w:val="000000"/>
        </w:rPr>
        <w:t>говор са здравственим радником, односно здравственим сарадником, којим се уређују међусобна права, обавезе и одговорности у вези са специјализацијом, односно ужом специјализацијом.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Здравствени радник, односно здравствени сарадник дужан је да у здравств</w:t>
      </w:r>
      <w:r>
        <w:rPr>
          <w:rFonts w:ascii="Times" w:hAnsi="Times"/>
          <w:color w:val="000000"/>
        </w:rPr>
        <w:t>еној установи проведе у радном односу, по завршеној специјализацији, односно ужој специјализацији, двоструко дужи период од периода трајања специјализације, односно уже специјализације, за време које је финансирао послодавац.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(4) Изузетно од става 3. овог </w:t>
      </w:r>
      <w:r>
        <w:rPr>
          <w:rFonts w:ascii="Times" w:hAnsi="Times"/>
          <w:color w:val="000000"/>
        </w:rPr>
        <w:t>члана, здравствени радник, односно здравствени сарадник може раскинути уговор из става 2. овог члана, односно уговор о раду са здравственом установом у јавној својини и у краћем периоду од периода из става 3. овог члана, уз обавезу да надокнади трошкове сп</w:t>
      </w:r>
      <w:r>
        <w:rPr>
          <w:rFonts w:ascii="Times" w:hAnsi="Times"/>
          <w:color w:val="000000"/>
        </w:rPr>
        <w:t>ецијализације, односно уже специјализације, који не обухватају износ зараде и накнаде зараде здравственог радника, односно здравственог сарадника за време трајања специјализације, односно уже специјализације.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Послодавац упућује запосленог на пох</w:t>
      </w:r>
      <w:r>
        <w:rPr>
          <w:rFonts w:ascii="Times" w:hAnsi="Times"/>
          <w:color w:val="000000"/>
        </w:rPr>
        <w:t>ађање програма континуиране едукације, који је акредитован од стране Здравственог савета Србије, ради обнављања дозволе за самостални рад (лиценце).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Послодавац је дужан да запосленима омогући похађање програма континуиране едукације, водећи </w:t>
      </w:r>
      <w:r>
        <w:rPr>
          <w:rFonts w:ascii="Times" w:hAnsi="Times"/>
          <w:color w:val="000000"/>
        </w:rPr>
        <w:t>рачуна о несметаном функционисању здравствене установе, односно континуираном пружању здравствене заштите.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Запослени кога је послодавац упутио на похађање програма континуиране едукације има право на плаћено одсуство за све време трајања програм</w:t>
      </w:r>
      <w:r>
        <w:rPr>
          <w:rFonts w:ascii="Times" w:hAnsi="Times"/>
          <w:color w:val="000000"/>
        </w:rPr>
        <w:t>а, као и за време неопходно за долазак у место у коме се спроводи програм континуиране едукације и повратак у место рада.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Едукација која није о трошку послодавца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Осим континуиране едукације која је одређена планом стручног усавршавања, </w:t>
      </w:r>
      <w:r>
        <w:rPr>
          <w:rFonts w:ascii="Times" w:hAnsi="Times"/>
          <w:color w:val="000000"/>
        </w:rPr>
        <w:t>послодавац може одобрити и друге облике едукације запосленом.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Запослени који има најмање шест месеци непрекидног радног односа у установи, има право на едукацију из става 1. овог члана.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У случају када запослени на лични захтев присуствује са</w:t>
      </w:r>
      <w:r>
        <w:rPr>
          <w:rFonts w:ascii="Times" w:hAnsi="Times"/>
          <w:color w:val="000000"/>
        </w:rPr>
        <w:t>станцима и другим програмима из члана 32. овог уговора, послодавац нема обавезу плаћања трошкова едукације, осим ако процени да би тако стечена знања била корисна за послодавца.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IV. РАДНО ВРЕМЕ 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Радно време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Члан 34.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Пуно радно време износи 40 ч</w:t>
      </w:r>
      <w:r>
        <w:rPr>
          <w:rFonts w:ascii="Times" w:hAnsi="Times"/>
          <w:color w:val="000000"/>
        </w:rPr>
        <w:t>асова недељно, ако законом није другачије одређено.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Радно време може бити краће од 40 часова недељно, али не краће од 36 часова недељно.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У случају из става 2. овог члана, запослени остварује сва права из радног односа као да ради са пуним радним вр</w:t>
      </w:r>
      <w:r>
        <w:rPr>
          <w:rFonts w:ascii="Times" w:hAnsi="Times"/>
          <w:color w:val="000000"/>
        </w:rPr>
        <w:t>еменом.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Недељни распоред рада, почетак и завршетак радног времена у здравственој установи утврђује оснивач.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Распоред радног времена запосленог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Послодавац утврђује распоред радног времена запосленог за период од четири недеље (месец </w:t>
      </w:r>
      <w:r>
        <w:rPr>
          <w:rFonts w:ascii="Times" w:hAnsi="Times"/>
          <w:color w:val="000000"/>
        </w:rPr>
        <w:t>дана).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Распоред радног времена запосленог објављује се најмање десет дана пре примене.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Изузетно од ст. 1. и 2. овог члана, распоред радног времена запосленог може бити промењен у случајевима који се не могу унапред предвидети.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Непосредни руково</w:t>
      </w:r>
      <w:r>
        <w:rPr>
          <w:rFonts w:ascii="Times" w:hAnsi="Times"/>
          <w:color w:val="000000"/>
        </w:rPr>
        <w:t>дилац дужан је да запосленог обавести о промени његовог распореда радног времена, у року не краћем од 48 часова унапред.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Распоредом радног времена или увођењем прековременог рада не може се запосленом ускратити дневни одмор од најмање 12 часова непреки</w:t>
      </w:r>
      <w:r>
        <w:rPr>
          <w:rFonts w:ascii="Times" w:hAnsi="Times"/>
          <w:color w:val="000000"/>
        </w:rPr>
        <w:t>дно у оквиру 24 часа нити недељни одмор од најмање 24 часа непрекидно.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36.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Здравствена установа, у којој је због природе посла потребно обезбедити непрекидно пружање здравствене заштите, односно здравствених услуга, обезбеђује непрекидност рада след</w:t>
      </w:r>
      <w:r>
        <w:rPr>
          <w:rFonts w:ascii="Times" w:hAnsi="Times"/>
          <w:color w:val="000000"/>
        </w:rPr>
        <w:t>ећим редоследом: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сменским радом (који траје 24 сата у континуитету);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2) прековременим радом (дежурством, и у изузетним случајевима утврђеним чланом 41. став 4. овог уговора и радом по позиву). 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Скраћено радно време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Запосленима који раде </w:t>
      </w:r>
      <w:r>
        <w:rPr>
          <w:rFonts w:ascii="Times" w:hAnsi="Times"/>
          <w:color w:val="000000"/>
        </w:rPr>
        <w:t>на нарочито тешким, напорним и за здравље штетним пословима на којима и поред примене одговарајућих мера безбедности и заштите живота и здравља на раду, средстава и опреме личне заштите, постоји повећано штетно дејство на здравље запосленог (у даљем тексту</w:t>
      </w:r>
      <w:r>
        <w:rPr>
          <w:rFonts w:ascii="Times" w:hAnsi="Times"/>
          <w:color w:val="000000"/>
        </w:rPr>
        <w:t>: радна места са повећаним ризиком) скраћује се радно време сразмерно штетном дејству услова рада на здравље и радну способност запосленог, у складу са законом и овим уговором.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Радно време запосленог, у складу са законом, скраћује се сразмер</w:t>
      </w:r>
      <w:r>
        <w:rPr>
          <w:rFonts w:ascii="Times" w:hAnsi="Times"/>
          <w:color w:val="000000"/>
        </w:rPr>
        <w:t>но штетном дејству услова рада на здравље и радну способност запосленог, у складу са извршеном проценом ризика и стручном анализом службе медицине рада.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Послодавац актом о процени ризика утврђује радна места са повећаним ризиком.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(3) Дужина радног врем</w:t>
      </w:r>
      <w:r>
        <w:rPr>
          <w:rFonts w:ascii="Times" w:hAnsi="Times"/>
          <w:color w:val="000000"/>
        </w:rPr>
        <w:t>ена за групе послова, уколико се те групе послова обављају на радним местима која су утврђена као радна места са повећаним ризиком, утврђује се на основу следећих смерница: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прва група послова од 30 сати: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стални рад са отвореним изворима јонизујућег зр</w:t>
      </w:r>
      <w:r>
        <w:rPr>
          <w:rFonts w:ascii="Times" w:hAnsi="Times"/>
          <w:color w:val="000000"/>
        </w:rPr>
        <w:t>ачења;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стални рад у зони јонизујућег зрачења и ангио-салама;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друга група послова од 35 сати: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стални рад у ургентним екипама хитне медицинске помоћи (радна места лекара, возача, медицинских сестара и техничара);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стални рад у пријемној ургентној слу</w:t>
      </w:r>
      <w:r>
        <w:rPr>
          <w:rFonts w:ascii="Times" w:hAnsi="Times"/>
          <w:color w:val="000000"/>
        </w:rPr>
        <w:t>жби (радна места лекара, медицинских сестара и техничара, као и болничара који раде непосредно на збрињавању хитних случајева);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радна места у неонатологији (радна места лекара и медицинских сестара и техничара);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трећа група послова од 36 сати: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сталн</w:t>
      </w:r>
      <w:r>
        <w:rPr>
          <w:rFonts w:ascii="Times" w:hAnsi="Times"/>
          <w:color w:val="000000"/>
        </w:rPr>
        <w:t>и рад у службама патологије и судске медицине (радна места лекара, медицинских сестара и техничара и болничара);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стални рад на пружању здравствених услуга психијатријског лечења и збрињавања (радна места лекара и медицинских сестара и техничара), а у ста</w:t>
      </w:r>
      <w:r>
        <w:rPr>
          <w:rFonts w:ascii="Times" w:hAnsi="Times"/>
          <w:color w:val="000000"/>
        </w:rPr>
        <w:t>ционарним здравственим установама сви запослени на одељењу;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рад на давању цитостатске терапије (радна места лекара и медицинских сестара и техничара);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радна места у операционим и порођајним салама (радна места лекара, бабица, анестетичара и инструмента</w:t>
      </w:r>
      <w:r>
        <w:rPr>
          <w:rFonts w:ascii="Times" w:hAnsi="Times"/>
          <w:color w:val="000000"/>
        </w:rPr>
        <w:t>ра);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рад у хемодијализи (сви запослени у служби);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рад у интензивној нези (радна места лекара, анестетичара и медицинских сестара и техничара);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стални рад у служби хематологије и лабораторијама са заразним, токсичним и канцерогеним материјалима (радна</w:t>
      </w:r>
      <w:r>
        <w:rPr>
          <w:rFonts w:ascii="Times" w:hAnsi="Times"/>
          <w:color w:val="000000"/>
        </w:rPr>
        <w:t xml:space="preserve"> места здравствених радника и здравствених сарадника, перачи суђа и чистачице - хигијеничарке);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стални рад на одељењима са инфективним болесницима (сви запослени);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стални рад на узимању и давању крви и деривата крви (радна места лекара и медицинских се</w:t>
      </w:r>
      <w:r>
        <w:rPr>
          <w:rFonts w:ascii="Times" w:hAnsi="Times"/>
          <w:color w:val="000000"/>
        </w:rPr>
        <w:t>стара и техничара);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четврта група послова од 37 сати: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стални рад на терену, у патронажној служби и кућном лечењу (радна места лекара, возача и медицинских сестара и техничара);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 xml:space="preserve">- стални рад на одељењима полуинтензивне неге и на раној интрахоспиталној </w:t>
      </w:r>
      <w:r>
        <w:rPr>
          <w:rFonts w:ascii="Times" w:hAnsi="Times"/>
          <w:color w:val="000000"/>
        </w:rPr>
        <w:t>рехабилитацији (радна места лекара и медицинских сестара и техничара);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стални рад у стоматолошкој ординацији (радна места стоматолога, стоматолошке сестре, односно медицинске сестре и зубног техничара);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lastRenderedPageBreak/>
        <w:t xml:space="preserve">- стални рад у котларницама (ложионицама на чврста </w:t>
      </w:r>
      <w:r>
        <w:rPr>
          <w:rFonts w:ascii="Times" w:hAnsi="Times"/>
          <w:color w:val="000000"/>
        </w:rPr>
        <w:t>горива), рад у перионицама (директан рад на машинама) и рад у централној стерилизацији;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пета група послова од 38 сати: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стални рад ноћу (од 22 часа до 6 часова наредног дана) дуже од једне трећине радног времена.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Скраћено радно време из става 3. ов</w:t>
      </w:r>
      <w:r>
        <w:rPr>
          <w:rFonts w:ascii="Times" w:hAnsi="Times"/>
          <w:color w:val="000000"/>
        </w:rPr>
        <w:t>ог члана, не може бити краће од 30 сати недељно.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Скраћено радно време из ст. 3. и 4. овог члана, сматра се радом са пуним радним временом.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(6) Када се на радном месту појаве нове опасности или штетности, односно дође до промене нивоа ризика у процесу </w:t>
      </w:r>
      <w:r>
        <w:rPr>
          <w:rFonts w:ascii="Times" w:hAnsi="Times"/>
          <w:color w:val="000000"/>
        </w:rPr>
        <w:t>рада, у поступку измене или допуне акта о процени ризика, послодавац може да, након извршене стручне анализе, као превентивну меру за безбедан и здрав рад утврди скраћено радно време.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Здравствени радници и здравствени сарадници, као и друга </w:t>
      </w:r>
      <w:r>
        <w:rPr>
          <w:rFonts w:ascii="Times" w:hAnsi="Times"/>
          <w:color w:val="000000"/>
        </w:rPr>
        <w:t>лица запослена у здравственој установи, не смеју напустити радно место док им се не обезбеди замена у току радног времена, односно после истека радног времена, ако би се тиме нарушило обављање здравствене делатности и угрозило здравље пацијента, што се сма</w:t>
      </w:r>
      <w:r>
        <w:rPr>
          <w:rFonts w:ascii="Times" w:hAnsi="Times"/>
          <w:color w:val="000000"/>
        </w:rPr>
        <w:t>тра прековременим радом, о чему је запослени дужан да писмено обавести непосредног руководиоца, најкасније наредног радног дана.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Запосленом који ради на пословима на којима је уведено скраћено радно време у складу са прописом којим се уређује рад, може</w:t>
      </w:r>
      <w:r>
        <w:rPr>
          <w:rFonts w:ascii="Times" w:hAnsi="Times"/>
          <w:color w:val="000000"/>
        </w:rPr>
        <w:t xml:space="preserve"> да се одреди прековремени рад на тим пословима, у случају из става 1. овог члана, као и у случају да се пружање здравствене заштите не може организовати на други начин.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Прековремени рад 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Дежурство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Здравствена установа може, ради обезб</w:t>
      </w:r>
      <w:r>
        <w:rPr>
          <w:rFonts w:ascii="Times" w:hAnsi="Times"/>
          <w:color w:val="000000"/>
        </w:rPr>
        <w:t>еђивања непрекидне здравствене заштите, да уведе дежурство као прековремени рад, у складу са законом и овим уговором.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(2) Здравствена установа, може да уведе дежурство као прековремени рад, само ако организацијом рада у сменама и распоредом радног времена </w:t>
      </w:r>
      <w:r>
        <w:rPr>
          <w:rFonts w:ascii="Times" w:hAnsi="Times"/>
          <w:color w:val="000000"/>
        </w:rPr>
        <w:t>запослених није у могућности да обезбеди континуитет пружања здравствене заштите.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За време трајања дежурства, здравствени радник мора бити присутан у здравственој установи.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Дежурство из става 1. овог члана може да се уведе ноћу, у дане државног пра</w:t>
      </w:r>
      <w:r>
        <w:rPr>
          <w:rFonts w:ascii="Times" w:hAnsi="Times"/>
          <w:color w:val="000000"/>
        </w:rPr>
        <w:t>зника и недељом.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Дежурство које се уводи ноћу, почиње после друге смене, а завршава се почетком рада прве смене.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(6) Одлуку о увођењу и обиму дежурства на нивоу здравствене установе, као и по запосленом здравственом раднику, доноси директор.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(7) За вре</w:t>
      </w:r>
      <w:r>
        <w:rPr>
          <w:rFonts w:ascii="Times" w:hAnsi="Times"/>
          <w:color w:val="000000"/>
        </w:rPr>
        <w:t xml:space="preserve">ме дежурства запослени обавља послове у здравственој установи у складу са одлуком о дежурству, тако да просечно недељно радно време, са прековременим радом, односно </w:t>
      </w:r>
      <w:r>
        <w:rPr>
          <w:rFonts w:ascii="Times" w:hAnsi="Times"/>
          <w:color w:val="000000"/>
        </w:rPr>
        <w:lastRenderedPageBreak/>
        <w:t xml:space="preserve">дежурством и радом по позиву, на најдуже деветомесечном нивоу здравственом раднику не може </w:t>
      </w:r>
      <w:r>
        <w:rPr>
          <w:rFonts w:ascii="Times" w:hAnsi="Times"/>
          <w:color w:val="000000"/>
        </w:rPr>
        <w:t>трајати дуже од 48 часова недељно.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(8) Запослени који дежура може да ради најдуже 24 часа непрекидно укључујући и дневно радно време, у ком случају дневни одмор мора да траје најмање 24 часа након истека радног времена.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Приправност и рад по позиву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Здравствена установа може увести рад по позиву, као прековремени рад и приправност, у складу са законом и овим уговором.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Рад по позиву је посебан облик прековременог рада код којег здравствени радник долази на позив ради пружања здравств</w:t>
      </w:r>
      <w:r>
        <w:rPr>
          <w:rFonts w:ascii="Times" w:hAnsi="Times"/>
          <w:color w:val="000000"/>
        </w:rPr>
        <w:t>ене заштите ван његовог утврђеног радног времена.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Рад по позиву може се увести за запослене који се налазе у приправности.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Изузетно, рад по позиву може се увести и за запослене који се не налазе у приправности у случају наступања елементарних и дру</w:t>
      </w:r>
      <w:r>
        <w:rPr>
          <w:rFonts w:ascii="Times" w:hAnsi="Times"/>
          <w:color w:val="000000"/>
        </w:rPr>
        <w:t>гих већих непогода, саобраћајних незгода, кризних и ванредних ситуација, у складу са законом.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За време приправности, здравствени радник није присутан у здравственој установи, али мора бити доступан ради пружања неодложне медицинске помоћи у здравствено</w:t>
      </w:r>
      <w:r>
        <w:rPr>
          <w:rFonts w:ascii="Times" w:hAnsi="Times"/>
          <w:color w:val="000000"/>
        </w:rPr>
        <w:t>ј установи и одазвати се на позив надлежног лица.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(6) Одлуком о увођењу и обиму рада по позиву и приправности, коју доноси директор здравствене установе, утврђује се време приправности и запослени који су приправни, имајући у виду ефикасност, економичност </w:t>
      </w:r>
      <w:r>
        <w:rPr>
          <w:rFonts w:ascii="Times" w:hAnsi="Times"/>
          <w:color w:val="000000"/>
        </w:rPr>
        <w:t>и рационалност организације рада, као и подједнаку оптерећеност запослених, у складу са законом.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(7) Изузетно, одредбе овог члана односе се и на друге запослене у здравственој установи, уколико за тим постоји неодложна потреба.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(8) Запослени који је у прип</w:t>
      </w:r>
      <w:r>
        <w:rPr>
          <w:rFonts w:ascii="Times" w:hAnsi="Times"/>
          <w:color w:val="000000"/>
        </w:rPr>
        <w:t>равности дужан је да обавести непосредног руководиоца о броју телефона на који може бити позван и мора се јавити на посао у што краћем року.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Права запослених по основу прековременог рада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Запослени здравствени радник који ради прековремено </w:t>
      </w:r>
      <w:r>
        <w:rPr>
          <w:rFonts w:ascii="Times" w:hAnsi="Times"/>
          <w:color w:val="000000"/>
        </w:rPr>
        <w:t xml:space="preserve">или је у приправности у складу са чл. 39-41. и чланом 95. овог уговора има право на додатак на плату за прековремени рад и приправност, у складу са законом и овим уговором.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Запослени немедицински радник и здравствени сарадник који ради прековремено ил</w:t>
      </w:r>
      <w:r>
        <w:rPr>
          <w:rFonts w:ascii="Times" w:hAnsi="Times"/>
          <w:color w:val="000000"/>
        </w:rPr>
        <w:t>и је у приправности, има право на додатак на плату за прековремени рад и приправност, у складу са законом и овим уговором.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На писмени захтев запосленог прековремени рад из ст. 1. и 2. овог члана се тромесечно прерачунава у слободне сате, уместо права н</w:t>
      </w:r>
      <w:r>
        <w:rPr>
          <w:rFonts w:ascii="Times" w:hAnsi="Times"/>
          <w:color w:val="000000"/>
        </w:rPr>
        <w:t>а додатак на плату.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Послодавац је дужан да запосленом обезбеди коришћење слободних сати из става 3. овог члана најкасније у року од шест месеци од протека тромесечја у коме их је остварио.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О слободним сатима се води евиденција.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(6) За сваки сат пре</w:t>
      </w:r>
      <w:r>
        <w:rPr>
          <w:rFonts w:ascii="Times" w:hAnsi="Times"/>
          <w:color w:val="000000"/>
        </w:rPr>
        <w:t>ковременог рада, запослени има право на сат и по слободно.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 xml:space="preserve">(1) Изузетно, ако због потреба процеса и организације рада слободни сати не могу бити искоришћени у року из члана 42. став 4. овог уговора, запослени остварује право на додатак на плату </w:t>
      </w:r>
      <w:r>
        <w:rPr>
          <w:rFonts w:ascii="Times" w:hAnsi="Times"/>
          <w:color w:val="000000"/>
        </w:rPr>
        <w:t xml:space="preserve">за прековремени рад, у складу са законом и чланом 95. овог уговора.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Ако запослени не може да искористи слободне сате због престанка радног односа или премештаја на послове у другу радну јединицу, има право на додатак на плату за прековремени рад.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</w:t>
      </w:r>
      <w:r>
        <w:rPr>
          <w:rFonts w:ascii="Times" w:hAnsi="Times"/>
          <w:b/>
          <w:color w:val="000000"/>
        </w:rPr>
        <w:t xml:space="preserve">н 44.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 време проведено у приправности, кад запослени здравствени радник не ради, има право на додатак на плату у складу са овим уговором.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Приправност радним даном може трајати највише 16 сати, а суботом, недељом и празником 24 сата.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Приправн</w:t>
      </w:r>
      <w:r>
        <w:rPr>
          <w:rFonts w:ascii="Times" w:hAnsi="Times"/>
          <w:color w:val="000000"/>
        </w:rPr>
        <w:t>ост по запосленом на месечном нивоу може трајати највише половину од слободних сати запосленог.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Изузетно од става 3. овог члана, запослени може да буде приправан и дуже уколико је то неопходно због организације рада, уз изричиту писмену сагласност запо</w:t>
      </w:r>
      <w:r>
        <w:rPr>
          <w:rFonts w:ascii="Times" w:hAnsi="Times"/>
          <w:color w:val="000000"/>
        </w:rPr>
        <w:t>сленог.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Сати дежурства, рада по позиву и приправности се међусобно искључују.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је дужан да води дневну евиденцију о прековременом раду запослених.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(2) Послодавац је дужан да, најмање квартално, доставља репрезентативном </w:t>
      </w:r>
      <w:r>
        <w:rPr>
          <w:rFonts w:ascii="Times" w:hAnsi="Times"/>
          <w:color w:val="000000"/>
        </w:rPr>
        <w:t>синдикату у установи, који припада репрезентативном синдикату у делатности здравствене заштите становништва у Републици Србији, извештај о прековременом и ноћном раду.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46.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Запосленој за време трудноће, једном од родитеља са дететом до три године жив</w:t>
      </w:r>
      <w:r>
        <w:rPr>
          <w:rFonts w:ascii="Times" w:hAnsi="Times"/>
          <w:color w:val="000000"/>
        </w:rPr>
        <w:t>ота, самохраном родитељу детета до седме година живота или детета са инвалидитетом и умерено до тешко ометеном у развоју, може се одредити приправност и прековремени рад само уз његову писмену сагласност.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V. ОДМОРИ И ОДСУСТВА 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Одмор у току дневног рад</w:t>
      </w:r>
      <w:r>
        <w:rPr>
          <w:rFonts w:ascii="Times" w:hAnsi="Times"/>
          <w:b/>
          <w:color w:val="333333"/>
        </w:rPr>
        <w:t xml:space="preserve">а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Запослени који ради најмање шест часова дневно има право на одмор у току дневног рада у трајању од најмање 30 минута.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Одмор у току дневног рада не може да се користи на почетку и на крају радног времена запосленог.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Послодавац је о</w:t>
      </w:r>
      <w:r>
        <w:rPr>
          <w:rFonts w:ascii="Times" w:hAnsi="Times"/>
          <w:color w:val="000000"/>
        </w:rPr>
        <w:t>бавезан да уреди време одмора на начин којим се не угрожава обављање делатности.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Запослени који ради дуже од 8 сати дневно има право на одмор у току рада од 45 минута.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Дневни одмор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Запослени има право на одмор у трајању од најмање 12 ча</w:t>
      </w:r>
      <w:r>
        <w:rPr>
          <w:rFonts w:ascii="Times" w:hAnsi="Times"/>
          <w:color w:val="000000"/>
        </w:rPr>
        <w:t>сова непрекидно у оквиру 24 часа, у складу са законом.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Недељни одмор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Запосленом се мора обезбедити недељни одмор у трајању од најмање 24 часа непрекидно у току радне недеље, коме се додаје време одмора у трајању од најмање 12 часова неп</w:t>
      </w:r>
      <w:r>
        <w:rPr>
          <w:rFonts w:ascii="Times" w:hAnsi="Times"/>
          <w:color w:val="000000"/>
        </w:rPr>
        <w:t>рекидно у оквиру 24 часа.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Изузетно од става 1. овог члана, запослени који због обављања посла у различитим сменама или због распореда радног времена не може да користи одмор у трајању утврђеном у ставу 1. овог члана, има право на недељни одмор, у траја</w:t>
      </w:r>
      <w:r>
        <w:rPr>
          <w:rFonts w:ascii="Times" w:hAnsi="Times"/>
          <w:color w:val="000000"/>
        </w:rPr>
        <w:t>њу од најмање 24 часа непрекидно.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Запосленом који због рада није могао да користи недељни одмор, послодавац је дужан да обезбеди одмор у току наредне недеље.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Запосленом се мора обезбедити да најмање једном месечно не ради суботом и недељом узастопн</w:t>
      </w:r>
      <w:r>
        <w:rPr>
          <w:rFonts w:ascii="Times" w:hAnsi="Times"/>
          <w:color w:val="000000"/>
        </w:rPr>
        <w:t>о.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Ако због непредвиђених околности које настану после објављеног распореда радног времена, није могуће обезбедити запосленом право из става 4. овог члана, то право се преноси на први наредни месец.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Годишњи одмор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Дужина годишњег одм</w:t>
      </w:r>
      <w:r>
        <w:rPr>
          <w:rFonts w:ascii="Times" w:hAnsi="Times"/>
          <w:color w:val="000000"/>
        </w:rPr>
        <w:t>ора утврђује се тако што се законски минимум од 20 радних дана увећава по основу: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радног искуства: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за сваке три године рада у радном односу - један радни дан;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стручне спреме: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најмање један а највише пет радних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услова рада: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 xml:space="preserve">- за рад на пословима из прве групе члана 38. овог уговора - за 12 радних дана; 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 xml:space="preserve">- за рад на пословима из друге групе члана 38. овог уговора - за 10 радних дана; 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 xml:space="preserve">- за рад на пословима из треће групе члана 38. овог уговора - за осам радних дана; 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 xml:space="preserve">- за рад </w:t>
      </w:r>
      <w:r>
        <w:rPr>
          <w:rFonts w:ascii="Times" w:hAnsi="Times"/>
          <w:color w:val="000000"/>
        </w:rPr>
        <w:t xml:space="preserve">на пословима из четврте групе члана 38. овог уговора - за пет радних дана; 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 xml:space="preserve">- за рад на пословима из пете групе послова члана 38. овог уговора - за три радна дана; 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запосленима који раде у сменама, ноћу, суботом или недељом, а не остварују права на увећа</w:t>
      </w:r>
      <w:r>
        <w:rPr>
          <w:rFonts w:ascii="Times" w:hAnsi="Times"/>
          <w:color w:val="000000"/>
        </w:rPr>
        <w:t xml:space="preserve">ни број дана годишњег одмора по основу послова из члана 38. овог уговора - за три радна дана; 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доприноса на раду на предлог непосредног руководиоца, и то за: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изузетне резултате рада - пет радних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социјалног и здравственог статуса запосленог: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</w:t>
      </w:r>
      <w:r>
        <w:rPr>
          <w:rFonts w:ascii="Times" w:hAnsi="Times"/>
          <w:color w:val="000000"/>
        </w:rPr>
        <w:t xml:space="preserve"> особи са инвалидитетом - за пет радних дана,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lastRenderedPageBreak/>
        <w:t>- родитељу са дететом до 14 година живота - за два радна дана, а за свако наредно дете млађе од 14 година по један радни дан,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 xml:space="preserve">- самохраном родитељу са дететом до 14 година живота - за три радна дана, с тим што </w:t>
      </w:r>
      <w:r>
        <w:rPr>
          <w:rFonts w:ascii="Times" w:hAnsi="Times"/>
          <w:color w:val="000000"/>
        </w:rPr>
        <w:t>се овај број дана увећава за по два радна дана за свако наредно дете млађе од 14 година,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запосленом који болује од професионалне болести - за пет радних дана,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запосленом који болује од хроничне болести од већег социјално-медицинског значаја која захтев</w:t>
      </w:r>
      <w:r>
        <w:rPr>
          <w:rFonts w:ascii="Times" w:hAnsi="Times"/>
          <w:color w:val="000000"/>
        </w:rPr>
        <w:t>а непрекидно лечење - за пет радних дана,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запосленом који се стара о члану уже породице који је ометен у развоју, има тешко телесно оштећење или болест услед које је потпуно или врло слабо покретно - пет радних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6) контакта са пацијентима:</w:t>
      </w:r>
    </w:p>
    <w:p w:rsidR="00D57CE2" w:rsidRDefault="00722AB7">
      <w:pPr>
        <w:spacing w:after="90"/>
        <w:ind w:left="1200"/>
      </w:pPr>
      <w:r>
        <w:rPr>
          <w:rFonts w:ascii="Times" w:hAnsi="Times"/>
          <w:color w:val="000000"/>
        </w:rPr>
        <w:t>- запосле</w:t>
      </w:r>
      <w:r>
        <w:rPr>
          <w:rFonts w:ascii="Times" w:hAnsi="Times"/>
          <w:color w:val="000000"/>
        </w:rPr>
        <w:t xml:space="preserve">ном који је у сталном контакту са пацијентима, а не остварује право на увећани број дана годишњег одмора по основу послова из члана 38. овог уговора - за три радна дана.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(2) Годишњи одмор по свим основама из става 1. овог члана не може трајати дуже од 35 </w:t>
      </w:r>
      <w:r>
        <w:rPr>
          <w:rFonts w:ascii="Times" w:hAnsi="Times"/>
          <w:color w:val="000000"/>
        </w:rPr>
        <w:t>радних дана.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(3) Изузетно од става 2. овог члана, запослени који раде на пословима из члана 38. овог уговора имају право на коришћење годишњег одмора у трајању до 40 радних дана.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Самохраним родитељем у смислу овог члана сматра се родитељ који сам врши</w:t>
      </w:r>
      <w:r>
        <w:rPr>
          <w:rFonts w:ascii="Times" w:hAnsi="Times"/>
          <w:color w:val="000000"/>
        </w:rPr>
        <w:t xml:space="preserve"> родитељско право, када је други родитељ непознат, или је умро, или сам врши родитељско право на основу одлуке суда или када само он живи са дететом, а суд још није донео одлуку о вршењу родитељског права, као и у другим случајевима утврђеним законом којим</w:t>
      </w:r>
      <w:r>
        <w:rPr>
          <w:rFonts w:ascii="Times" w:hAnsi="Times"/>
          <w:color w:val="000000"/>
        </w:rPr>
        <w:t xml:space="preserve"> се уређују породични односи.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Чланом уже породице у смислу овог члана сматра се: брачни и ванбрачни друг, дете рођено у браку и ван брака, пасторак, усвојеник и друга лица према којима запослени има законску обавезу издржавања.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Захтев за</w:t>
      </w:r>
      <w:r>
        <w:rPr>
          <w:rFonts w:ascii="Times" w:hAnsi="Times"/>
          <w:color w:val="000000"/>
        </w:rPr>
        <w:t xml:space="preserve"> коришћење годишњег одмора запослени подноси писмено руководиоцу радне јединице.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Руководилац радне јединице дужан је да благовремено сачини предлог плана коришћења годишњег одмора запослених груписан према пословима.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При изради плана коришћења годи</w:t>
      </w:r>
      <w:r>
        <w:rPr>
          <w:rFonts w:ascii="Times" w:hAnsi="Times"/>
          <w:color w:val="000000"/>
        </w:rPr>
        <w:t>шњег одмора, послодавац нарочито води рачуна о захтевима запослених са најдужим укупним стажом осигурања и захтевима запослених са децом до 14 година.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VI. ПЛАЋЕНО ОДСУСТВО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Запослени има право на плаћено одсуство укупно до седам радних дана</w:t>
      </w:r>
      <w:r>
        <w:rPr>
          <w:rFonts w:ascii="Times" w:hAnsi="Times"/>
          <w:color w:val="000000"/>
        </w:rPr>
        <w:t xml:space="preserve"> у току календарске године, у следећим случајевима: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склапања брака - седам радних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склапање брака детета - три радна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lastRenderedPageBreak/>
        <w:t>3) рођење детета - пет радних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рођења детета другог члана уже породице - један радни дан;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усвајања детета - пет</w:t>
      </w:r>
      <w:r>
        <w:rPr>
          <w:rFonts w:ascii="Times" w:hAnsi="Times"/>
          <w:color w:val="000000"/>
        </w:rPr>
        <w:t xml:space="preserve"> радних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6) поласка детета у први разред основне школе - два радна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7) теже болести члана уже породице - седам радних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8) селидбе - три радна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9) отклањања штетних последица у домаћинству проузрокованих елементарном непогодом или другом</w:t>
      </w:r>
      <w:r>
        <w:rPr>
          <w:rFonts w:ascii="Times" w:hAnsi="Times"/>
          <w:color w:val="000000"/>
        </w:rPr>
        <w:t xml:space="preserve"> несрећом - пет радних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10) учествовање на такмичењима и сусретима које организује синдикат - до седам радних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11) упућивања на превентивно-рекреативне одморе - седам радних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12) у другим случајевима утврђеним колективним уговором код послод</w:t>
      </w:r>
      <w:r>
        <w:rPr>
          <w:rFonts w:ascii="Times" w:hAnsi="Times"/>
          <w:color w:val="000000"/>
        </w:rPr>
        <w:t>авца.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Поред одсуства из става 1. овог члана, запослени има право на плаћено одсуство још: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због смрти члана уже породице - пет радних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смрти родитеља, усвојиоца, брата или сестре брачног друга запосленог - два радна дана;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за сваки случај д</w:t>
      </w:r>
      <w:r>
        <w:rPr>
          <w:rFonts w:ascii="Times" w:hAnsi="Times"/>
          <w:color w:val="000000"/>
        </w:rPr>
        <w:t>обровољног давања крви - два узастопна дана, рачунајући и дан давања крви.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Члановима уже породице у смислу овог члана сматрају се: брачни друг, деца, браћа, сестре, родитељи, усвојитељ, усвојеник и старатељ.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Изузетно од става 1. овог члана запослен</w:t>
      </w:r>
      <w:r>
        <w:rPr>
          <w:rFonts w:ascii="Times" w:hAnsi="Times"/>
          <w:color w:val="000000"/>
        </w:rPr>
        <w:t>ом се може, на предлог специјалисте медицине рада, одобрити плаћено одсуство од десет радних дана ради рехабилитације из медицинских разлога, уколико се процес рада може организовати без ангажовања новог запосленог.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Запослени има право на плаћен</w:t>
      </w:r>
      <w:r>
        <w:rPr>
          <w:rFonts w:ascii="Times" w:hAnsi="Times"/>
          <w:color w:val="000000"/>
        </w:rPr>
        <w:t>о одсуство ради присуствовања састанцима и седницама синдиката, као и на позив државних органа, органа јединице локалне самоуправе и правосудних органа, у складу са овим уговором, изузев када запослени обавља посао судског вештака, у складу са законом.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r>
        <w:rPr>
          <w:rFonts w:ascii="Times" w:hAnsi="Times"/>
          <w:b/>
          <w:color w:val="333333"/>
        </w:rPr>
        <w:t xml:space="preserve">VII. НЕПЛАЋЕНО ОДСУСТВО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је дужан да запосленом, на лични захтев, омогући неплаћено одсуство до пет радних дана у току календарске године у случајевима утврђеним колективним уговором код послодавца.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(2) Послодавац може, на захтев </w:t>
      </w:r>
      <w:r>
        <w:rPr>
          <w:rFonts w:ascii="Times" w:hAnsi="Times"/>
          <w:color w:val="000000"/>
        </w:rPr>
        <w:t>запосленог, да запосленом омогући коришћење неплаћеног одсуства и у дужем трајању од трајања утврђеног колективним уговором код послодавца, када то не ремети процес рада.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(3) Писмени захтев за неплаћено одсуство запослени подноси непосредном руководиоцу </w:t>
      </w:r>
      <w:r>
        <w:rPr>
          <w:rFonts w:ascii="Times" w:hAnsi="Times"/>
          <w:color w:val="000000"/>
        </w:rPr>
        <w:t>најмање две недеље пре датума коришћења одсуства, изузев у случајевима болести или смрти у породици.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(4) Сагласност на неплаћено одсуство даје непосредни руководилац, а одобрава директор здравствене установе, ако се одобреним неплаћеним одсуством не угрожа</w:t>
      </w:r>
      <w:r>
        <w:rPr>
          <w:rFonts w:ascii="Times" w:hAnsi="Times"/>
          <w:color w:val="000000"/>
        </w:rPr>
        <w:t>ва процес и организација рада.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Неплаћено одсуство може се одобрити нарочито због: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опоравка, путовања, пружања здравствених услуга запосленом које нису обухваћене као право из обавезног здравственог осигурања;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учествовање на културним и</w:t>
      </w:r>
      <w:r>
        <w:rPr>
          <w:rFonts w:ascii="Times" w:hAnsi="Times"/>
          <w:color w:val="000000"/>
        </w:rPr>
        <w:t xml:space="preserve"> спортским приредбама у својству извођача, као и учествовање на стручним конгресима и конференцијама;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састанцима политичких и других организација као делегат или члан руководства;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у случају када запослени обавља послове судског вештака, у складу са з</w:t>
      </w:r>
      <w:r>
        <w:rPr>
          <w:rFonts w:ascii="Times" w:hAnsi="Times"/>
          <w:color w:val="000000"/>
        </w:rPr>
        <w:t>аконом, као физичко лице;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других разлога личне природе.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Запосленом који користи неплаћено одсуство мирују права и обавезе из радног односа.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56.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Запослени који ради у здравственој установи више од две године непрекидно, има право на неплаћ</w:t>
      </w:r>
      <w:r>
        <w:rPr>
          <w:rFonts w:ascii="Times" w:hAnsi="Times"/>
          <w:color w:val="000000"/>
        </w:rPr>
        <w:t>ено одсуство због образовања или стручног усавршавања које има за циљ стицање вештина, знања или звања неопходних за обављање посла запосленог или припрему за рад на другим пословима код послодавца.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Одсуство из става 1. овог члана одобрава се запослено</w:t>
      </w:r>
      <w:r>
        <w:rPr>
          <w:rFonts w:ascii="Times" w:hAnsi="Times"/>
          <w:color w:val="000000"/>
        </w:rPr>
        <w:t>м ако се образовање или стручно усавршавање обавља у установи признатој од стране надлежног државног органа.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Запослени се може вратити раније са одобреног неплаћеног одсуства.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VIII. БЕЗБЕДНОСТ И ЗДРАВЉЕ НА РАДУ 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Права и обавезе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Колективним уговором код послодавца у складу са законом и овим уговором, уређују се права, обавезе и одговорности послодавца и запослених у вези са безбедношћу и здрављем на раду.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Послодавац је дужан да обезбеди запосленом рад на радном месту и </w:t>
      </w:r>
      <w:r>
        <w:rPr>
          <w:rFonts w:ascii="Times" w:hAnsi="Times"/>
          <w:color w:val="000000"/>
        </w:rPr>
        <w:t>у радној околини у којима су спроведене мере безбедности и здравља на раду, у складу са прописима о безбедности и здрављу на раду.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Запослени је дужан да примењује прописане мере за безбедан и здрав рад, да наменски користи средства за рад и </w:t>
      </w:r>
      <w:r>
        <w:rPr>
          <w:rFonts w:ascii="Times" w:hAnsi="Times"/>
          <w:color w:val="000000"/>
        </w:rPr>
        <w:t>опасне материје, да користи прописана средства и опрему за личну заштиту на раду и да са њима пажљиво рукује да не би угрозио своју безбедност и здравље, као и безбедност и здравље других лица.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(2) Пре напуштања радног места, запослени је дужан да радно ме</w:t>
      </w:r>
      <w:r>
        <w:rPr>
          <w:rFonts w:ascii="Times" w:hAnsi="Times"/>
          <w:color w:val="000000"/>
        </w:rPr>
        <w:t>сто и средства за рад остави у стању да не угрожавају друге запослене.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је дужан да изврши оспособљавање запосленог за безбедан и здрав рад.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За време оспособљавања за безбедан и здрав рад запослени има право на плату.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Трошк</w:t>
      </w:r>
      <w:r>
        <w:rPr>
          <w:rFonts w:ascii="Times" w:hAnsi="Times"/>
          <w:color w:val="000000"/>
        </w:rPr>
        <w:t>ове оспособљавања из става 1. овог члана сноси послодавац.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Запослени је дужан да, у складу са својим сазнањима, одмах обавести послодавца о неправилностима, штетностима, опасностима или другој појави која би на радном месту могла да угрози његов</w:t>
      </w:r>
      <w:r>
        <w:rPr>
          <w:rFonts w:ascii="Times" w:hAnsi="Times"/>
          <w:color w:val="000000"/>
        </w:rPr>
        <w:t>у безбедност и здравље или безбедност и здравље других запослених.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Запослени коме прети непосредна опасност по живот и здравље због неспроведених мера за безбедност и здравље на раду има право да, у складу са законом, одбије да обавља послов</w:t>
      </w:r>
      <w:r>
        <w:rPr>
          <w:rFonts w:ascii="Times" w:hAnsi="Times"/>
          <w:color w:val="000000"/>
        </w:rPr>
        <w:t>е и има право на плату као да је радио на свом радном месту.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Запослени који одбије да обавља послове у складу са ставом 1. овог члана, не чини тиме повреду радне обавезе и не може да му се по том основу откаже уговор о раду.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Када му прет</w:t>
      </w:r>
      <w:r>
        <w:rPr>
          <w:rFonts w:ascii="Times" w:hAnsi="Times"/>
          <w:color w:val="000000"/>
        </w:rPr>
        <w:t>и непосредна опасност по живот или здравље, запослени има право да предузме одговарајуће мере, у складу са својим знањем и техничким средствима која му стоје на располагању и да напусти радно место, радни процес, односно радну околину.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У случају из ста</w:t>
      </w:r>
      <w:r>
        <w:rPr>
          <w:rFonts w:ascii="Times" w:hAnsi="Times"/>
          <w:color w:val="000000"/>
        </w:rPr>
        <w:t>ва 1. овог члана запослени није одговоран за штету коју проузрокује послодавцу, нити чини повреду радне обавезе.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У случају из става 1. овог члана, када запослени напусти радно место, има право на плату.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Послови са повећаним ризиком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Запо</w:t>
      </w:r>
      <w:r>
        <w:rPr>
          <w:rFonts w:ascii="Times" w:hAnsi="Times"/>
          <w:color w:val="000000"/>
        </w:rPr>
        <w:t>слени може бити ангажован на пословима са повећаним ризиком ако испуњава следеће услове: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да има прописану стручну спрему;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да је здравствено способан за обављање послова са повећаним ризиком;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да је претходно оспособљен за безбедан и здрав рад;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r>
        <w:rPr>
          <w:rFonts w:ascii="Times" w:hAnsi="Times"/>
          <w:color w:val="000000"/>
        </w:rPr>
        <w:t>да није млађи од 18 година;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да није инвалид рада.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66.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Запослена за време трудноће и мајка са дететом до три године не може да ради на пословима са повећаним ризиком.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Послодавац не може распоредити запослену да ради на радном месту са пове</w:t>
      </w:r>
      <w:r>
        <w:rPr>
          <w:rFonts w:ascii="Times" w:hAnsi="Times"/>
          <w:color w:val="000000"/>
        </w:rPr>
        <w:t>ћаним ризиком који би могао да јој угрози остваривање материнства.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(3) Послодавац је дужан да обезбеди да запослена за време трудноће буде у писменој форми обавештена о резултатима процене ризика на радном месту и о мерама којима се ризици отклањају.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је дужан да запосленом на радном месту са повећаним ризиком пре почетка рада обезбеди претходни лекарски преглед, као и периодични лекарски преглед у току рада.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Ако се у поступку периодичног лекарског прегледа утврди да запосл</w:t>
      </w:r>
      <w:r>
        <w:rPr>
          <w:rFonts w:ascii="Times" w:hAnsi="Times"/>
          <w:color w:val="000000"/>
        </w:rPr>
        <w:t>ени не испуњава посебне здравствене услове за обављање послова на радном месту са повећаним ризиком, послодавац је дужан да га премести на друго радно место које одговара његовим здравственим способностима.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(3) Неиспуњавање посебних здравствених услова за </w:t>
      </w:r>
      <w:r>
        <w:rPr>
          <w:rFonts w:ascii="Times" w:hAnsi="Times"/>
          <w:color w:val="000000"/>
        </w:rPr>
        <w:t>рад на радном месту са повећаним ризиком не може бити разлог за отказ уговора о раду.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Актом о процени ризика за послове са повећаним ризиком, може се као превентивна мера за безбедан и здрав рад утврдити скраћено радно време, додатне и једнократ</w:t>
      </w:r>
      <w:r>
        <w:rPr>
          <w:rFonts w:ascii="Times" w:hAnsi="Times"/>
          <w:color w:val="000000"/>
        </w:rPr>
        <w:t>не паузе, као и друге мере.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Запослени који обављају послове са повећаним ризиком, инвалиди рада, професионално оболели, као и запослени који обављају послове на којима постоји могућност професионалног обољења, у складу са актом о процени риз</w:t>
      </w:r>
      <w:r>
        <w:rPr>
          <w:rFonts w:ascii="Times" w:hAnsi="Times"/>
          <w:color w:val="000000"/>
        </w:rPr>
        <w:t>ика, имају право на коришћење одмора за превенцију радне инвалидности, рехабилитацију и превентивну рекреацију у бањским и климатским лечилиштима, према упутствима медицине рада.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Колективним уговором код послодавца уређује се начин остваривања права из</w:t>
      </w:r>
      <w:r>
        <w:rPr>
          <w:rFonts w:ascii="Times" w:hAnsi="Times"/>
          <w:color w:val="000000"/>
        </w:rPr>
        <w:t xml:space="preserve"> става 1. овог члана.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Запослени који је професионално оболео не може трпети никакву штету нити сносити било какве трошкове због тога што је професионално оболео.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(2) Послодавац је дужан да професионално оболелом запосленом, коме је утврђено </w:t>
      </w:r>
      <w:r>
        <w:rPr>
          <w:rFonts w:ascii="Times" w:hAnsi="Times"/>
          <w:color w:val="000000"/>
        </w:rPr>
        <w:t>професионално обољење, у складу са Правилником о утврђивању професионалних болести, обезбеди обављање послова према радној способности, у складу са законом.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Послодавац је дужан да запосленом - особи са инвалидитетом и запосленом са здравственим </w:t>
      </w:r>
      <w:r>
        <w:rPr>
          <w:rFonts w:ascii="Times" w:hAnsi="Times"/>
          <w:color w:val="000000"/>
        </w:rPr>
        <w:t>сметњама обезбеди обављање послова према радној способности, у складу са законом.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Представник запослених за безбедност и здравље на раду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Запослени код послодавца имају право да изаберу најмање једног представника запослених за безбеднос</w:t>
      </w:r>
      <w:r>
        <w:rPr>
          <w:rFonts w:ascii="Times" w:hAnsi="Times"/>
          <w:color w:val="000000"/>
        </w:rPr>
        <w:t>т и здравље на раду.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Број представника запослених за безбедност и здравље на раду код послодавца и начин њиховог избора уређује се колективним уговором код послодавца.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 xml:space="preserve">(3) Представника запослених за безбедност и здравље на раду именује репрезентативни </w:t>
      </w:r>
      <w:r>
        <w:rPr>
          <w:rFonts w:ascii="Times" w:hAnsi="Times"/>
          <w:color w:val="000000"/>
        </w:rPr>
        <w:t>синдикат, а ако има више репрезентативних синдиката, представника именује синдикат са већим бројем чланова синдикалне организације, односно репрезентативни синдикати споразумно.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Мандат представника запослених за безбедност и здравље на раду </w:t>
      </w:r>
      <w:r>
        <w:rPr>
          <w:rFonts w:ascii="Times" w:hAnsi="Times"/>
          <w:color w:val="000000"/>
        </w:rPr>
        <w:t>траје четири године.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Пре истека периода на који је изабран представнику запослених за безбедност и здравље на раду мандат може да престане због: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престанка радног односа код послодавца,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подношења оставке,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неповерења више од половине од укупног бро</w:t>
      </w:r>
      <w:r>
        <w:rPr>
          <w:rFonts w:ascii="Times" w:hAnsi="Times"/>
          <w:color w:val="000000"/>
        </w:rPr>
        <w:t>ја запослених, исказаног у писменој форми са образложењем, именима и презименима и потписима запослених,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одлуке синдиката, односно репрезентативних синдиката који су именовали представника запослених за безбедност и здравље на раду.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(3) У случају из </w:t>
      </w:r>
      <w:r>
        <w:rPr>
          <w:rFonts w:ascii="Times" w:hAnsi="Times"/>
          <w:color w:val="000000"/>
        </w:rPr>
        <w:t>става 2. овог члана избор новог представника запослених за безбедност и здравље на раду спроводи се најкасније у року од 30 дана од престанка мандата претходног представника.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је дужан да представника запослених за безбедност и здр</w:t>
      </w:r>
      <w:r>
        <w:rPr>
          <w:rFonts w:ascii="Times" w:hAnsi="Times"/>
          <w:color w:val="000000"/>
        </w:rPr>
        <w:t>авље на раду упозна: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са налазима и предлозима или предузетим мерама инспекције рада;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са извештајима о повредама на раду, професионалним обољењима и обољењима у вези са радом и о предузетим мерама за безбедност и здравље на раду;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о планираним и пре</w:t>
      </w:r>
      <w:r>
        <w:rPr>
          <w:rFonts w:ascii="Times" w:hAnsi="Times"/>
          <w:color w:val="000000"/>
        </w:rPr>
        <w:t>дузетим мерама за спречавање непосредне опасности по живот и здравље;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са извештајем о стању безбедности и здравља на раду запослених, као и о спроведеним мерама;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о другим питањима, у складу са колективним уговором код послодавца.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(2) Послодавац је </w:t>
      </w:r>
      <w:r>
        <w:rPr>
          <w:rFonts w:ascii="Times" w:hAnsi="Times"/>
          <w:color w:val="000000"/>
        </w:rPr>
        <w:t>дужан да представника запослених за безбедност и здравље на раду информише најмање једном у шест месеци о свим подацима који се односе на безбедност и здравље на раду, а у случају наступања околности из става 1. тач. 1) и 2) овог члана, одмах по њиховом на</w:t>
      </w:r>
      <w:r>
        <w:rPr>
          <w:rFonts w:ascii="Times" w:hAnsi="Times"/>
          <w:color w:val="000000"/>
        </w:rPr>
        <w:t>станку.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је дужан да представнику запослених за безбедност и здравље на раду омогући приступ подацима и информацијама неопходним за несметано обављање активности везаних за безбедност и здравље на раду.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На писмени захтев за пру</w:t>
      </w:r>
      <w:r>
        <w:rPr>
          <w:rFonts w:ascii="Times" w:hAnsi="Times"/>
          <w:color w:val="000000"/>
        </w:rPr>
        <w:t>жање стручне помоћи или доставу података и информација, директор или друго овлашћено лице, односно стручно лице послодавца за послове безбедности и здравља на раду дужни су да представнику запослених за безбедност и здравље на раду доставе писани одговор у</w:t>
      </w:r>
      <w:r>
        <w:rPr>
          <w:rFonts w:ascii="Times" w:hAnsi="Times"/>
          <w:color w:val="000000"/>
        </w:rPr>
        <w:t xml:space="preserve"> року од 15 дана од дана пријема захтева.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76.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О уоченим неправилностима у примени прописа о безбедности и здрављу на раду, представник запослених за безбедност и здравље на раду непосредно обавештава: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директора;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лице за послове безбедности и з</w:t>
      </w:r>
      <w:r>
        <w:rPr>
          <w:rFonts w:ascii="Times" w:hAnsi="Times"/>
          <w:color w:val="000000"/>
        </w:rPr>
        <w:t>дравља на раду код послодавца;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руководиоца дела процеса рада;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Одбор за безбедност и здравље на раду;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одбор репрезентативног синдиката.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Лице за послове безбедности и здравља на раду код послодавца, у вези с уоченим неправилностима у прим</w:t>
      </w:r>
      <w:r>
        <w:rPr>
          <w:rFonts w:ascii="Times" w:hAnsi="Times"/>
          <w:color w:val="000000"/>
        </w:rPr>
        <w:t>ени прописа о безбедности и здрављу на раду дужно је да одмах, без одлагања, предузме мере и активности за отклањање уочених неправилности и о томе у писаном облику, извести послодавца.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Представник запослених за безбедност и здравље на раду има </w:t>
      </w:r>
      <w:r>
        <w:rPr>
          <w:rFonts w:ascii="Times" w:hAnsi="Times"/>
          <w:color w:val="000000"/>
        </w:rPr>
        <w:t>право да о питањима безбедности и здравља на раду: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непосредно комуницира са запосленима;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прима усмене и писане представке запослених;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непосредно комуницира са руководиоцима - организаторима процеса рада;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непосредно комуницира са лицем одређеним</w:t>
      </w:r>
      <w:r>
        <w:rPr>
          <w:rFonts w:ascii="Times" w:hAnsi="Times"/>
          <w:color w:val="000000"/>
        </w:rPr>
        <w:t xml:space="preserve"> од стране послодавца да обавља послове безбедности и здравља на раду, односно са представницима одговарајуће службе код послодавца;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даје мишљење и сугестије надлежним органима у вези с применом прописа о безбедности и здрављу на раду;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6) захтева и инси</w:t>
      </w:r>
      <w:r>
        <w:rPr>
          <w:rFonts w:ascii="Times" w:hAnsi="Times"/>
          <w:color w:val="000000"/>
        </w:rPr>
        <w:t>стира на поштовању прописа о безбедности и здрављу на раду и отклањању уочених недостатака;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7) да истиче обавештења на огласним таблама послодавца о активностима које предузима.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Представник запослених за безбедност и здравље на раду има прав</w:t>
      </w:r>
      <w:r>
        <w:rPr>
          <w:rFonts w:ascii="Times" w:hAnsi="Times"/>
          <w:color w:val="000000"/>
        </w:rPr>
        <w:t xml:space="preserve">о на плаћено одсуство, ради обављања активности везаних за безбедност и здравље на раду и право на плаћено одсуство за све време проведено на седницама Одбора за безбедност и здравље на раду, као и за време присуствовања инспекцијском надзору, у складу са </w:t>
      </w:r>
      <w:r>
        <w:rPr>
          <w:rFonts w:ascii="Times" w:hAnsi="Times"/>
          <w:color w:val="000000"/>
        </w:rPr>
        <w:t>законом и општим актом послодавца.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Представник запослених за безбедност и здравље на раду, за време плаћеног одсуства из става 1. овог члана, има право на накнаду плате у висини просечне плате у претходних 12 месеци.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Представник запослених за безбе</w:t>
      </w:r>
      <w:r>
        <w:rPr>
          <w:rFonts w:ascii="Times" w:hAnsi="Times"/>
          <w:color w:val="000000"/>
        </w:rPr>
        <w:t>дност и здравље на раду, пре коришћења плаћених часова за обављање активности безбедности и здравља на раду, дужан је да благовремено о томе обавести непосредног руководиоца.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Представник запослених за безбедност и здравље на раду, за време обављ</w:t>
      </w:r>
      <w:r>
        <w:rPr>
          <w:rFonts w:ascii="Times" w:hAnsi="Times"/>
          <w:color w:val="000000"/>
        </w:rPr>
        <w:t xml:space="preserve">ања функције и по престанку функције ужива заштиту сходно члану 188. Закона о раду, ако поступа у складу са законом, колективним уговором и општим актима послодавца.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Представник запослених за безбедност и здравље на раду дужан је да репрезентат</w:t>
      </w:r>
      <w:r>
        <w:rPr>
          <w:rFonts w:ascii="Times" w:hAnsi="Times"/>
          <w:color w:val="000000"/>
        </w:rPr>
        <w:t>ивне синдикате информише о свом раду најмање једном у шест месеци, односно на сваки њихов захтев.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Одбор за безбедност и здравље на раду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Чланови одбора за безбедност и здравље на раду су: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представници запослених за безбедност и здрављ</w:t>
      </w:r>
      <w:r>
        <w:rPr>
          <w:rFonts w:ascii="Times" w:hAnsi="Times"/>
          <w:color w:val="000000"/>
        </w:rPr>
        <w:t>е на раду;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представници које именује директор.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Број и састав одбора за безбедност и здравље на раду уређује се колективним уговором код послодавца, при чему број представника запослених мора да буде најмање за једног већи од броја представника посло</w:t>
      </w:r>
      <w:r>
        <w:rPr>
          <w:rFonts w:ascii="Times" w:hAnsi="Times"/>
          <w:color w:val="000000"/>
        </w:rPr>
        <w:t>давца, рачунајући и лице одређено од стране послодавца за послове безбедности и здравља на раду.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Иницијативу за формирање одбора за безбедност и здравље на раду могу да поднесу и послодавац и репрезентативни синдикати.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Послодавац је дужан да омогућ</w:t>
      </w:r>
      <w:r>
        <w:rPr>
          <w:rFonts w:ascii="Times" w:hAnsi="Times"/>
          <w:color w:val="000000"/>
        </w:rPr>
        <w:t>и да се, најкасније у року од 15 дана од дана покретања иницијативе из става 3. овог члана, образује одбор за безбедност и здравље на раду и почне са радом.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Мандат чланова одбора за безбедност и здравље на раду траје четири године.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Дирек</w:t>
      </w:r>
      <w:r>
        <w:rPr>
          <w:rFonts w:ascii="Times" w:hAnsi="Times"/>
          <w:color w:val="000000"/>
        </w:rPr>
        <w:t>тор, односно репрезентативни синдикат може увек променити члана одбора за безбедност и здравље на раду - представника послодавца, односно репрезентативног синдиката, уколико не извршава обавезе на начин прописан Пословником о раду одбора.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Председника о</w:t>
      </w:r>
      <w:r>
        <w:rPr>
          <w:rFonts w:ascii="Times" w:hAnsi="Times"/>
          <w:color w:val="000000"/>
        </w:rPr>
        <w:t>дбора за безбедност и здравље на раду бирају чланови одбора већином гласова.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Председник одбора за безбедност и здравље на раду је увек из реда представника запослених.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(5) Пословником о раду одбор за безбедност и здравље на раду ближе уређује начин </w:t>
      </w:r>
      <w:r>
        <w:rPr>
          <w:rFonts w:ascii="Times" w:hAnsi="Times"/>
          <w:color w:val="000000"/>
        </w:rPr>
        <w:t>свога рада.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Одбор за безбедност и здравље на раду има следећа права да: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буде информисан о резултатима процене ризика;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остварује увид у све акте који се односе на безбедност и здравље на раду;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3) даје предлоге и учествује у разматрању свих </w:t>
      </w:r>
      <w:r>
        <w:rPr>
          <w:rFonts w:ascii="Times" w:hAnsi="Times"/>
          <w:color w:val="000000"/>
        </w:rPr>
        <w:t>питања која се односе на спровођење безбедности и здравља на раду;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захтева од послодавца информације о свим подацима који се односе на безбедност и здравље на раду;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5) разматра извештај послодавца о стању безбедности и здравља на раду запослених, као и </w:t>
      </w:r>
      <w:r>
        <w:rPr>
          <w:rFonts w:ascii="Times" w:hAnsi="Times"/>
          <w:color w:val="000000"/>
        </w:rPr>
        <w:t>о спроведеним мерама;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6) захтева од послодавца да предузме одговарајуће мере за отклањање или смањење ризика који угрожава безбедност и здравље запослених;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7) захтева вршење инспекцијског надзора ако сматра да нису спроведене одговарајуће мере безбедности </w:t>
      </w:r>
      <w:r>
        <w:rPr>
          <w:rFonts w:ascii="Times" w:hAnsi="Times"/>
          <w:color w:val="000000"/>
        </w:rPr>
        <w:t>и здравља на раду;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8) упознаје се са налозима и предлозима или предузетим мерама инспекције рада;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9) разматра извештаје о повредама на раду, професионалним обољењима и обољењима у вези са радом и о предузетим мерама за безбедност и здравље на раду од стран</w:t>
      </w:r>
      <w:r>
        <w:rPr>
          <w:rFonts w:ascii="Times" w:hAnsi="Times"/>
          <w:color w:val="000000"/>
        </w:rPr>
        <w:t>е послодавца;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10) разматра извештај послодавца о предузетим мерама за спречавање непосредне опасности по живот и здравље;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11) разматра и даје сугестије на део колективног уговора код послодавца у области безбедности и здравља на раду у току преговора за за</w:t>
      </w:r>
      <w:r>
        <w:rPr>
          <w:rFonts w:ascii="Times" w:hAnsi="Times"/>
          <w:color w:val="000000"/>
        </w:rPr>
        <w:t>кључивање и даје иницијативу за измене и допуне колективног уговора у овој области;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12) разматра нацрте и предлоге свих аката послодавца у области безбедности и здравља на раду и даје одговарајуће мишљење и сугестије;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13) разматра и друга питања у складу с</w:t>
      </w:r>
      <w:r>
        <w:rPr>
          <w:rFonts w:ascii="Times" w:hAnsi="Times"/>
          <w:color w:val="000000"/>
        </w:rPr>
        <w:t>а законом, колективним уговором и општим актима послодавца у области безбедности и здравља на раду.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Послодавац је дужан да одбору за безбедност и здравље на раду обезбеди потребне просторне и административно-техничке услове за несметан рад, као </w:t>
      </w:r>
      <w:r>
        <w:rPr>
          <w:rFonts w:ascii="Times" w:hAnsi="Times"/>
          <w:color w:val="000000"/>
        </w:rPr>
        <w:t>и стручну подршку, у складу са колективним уговором код послодавца.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86.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Одбор за безбедност и здравље на раду дужан је да послодавцу и репрезентативним синдикатима подноси шестомесечни извештај о своме раду.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Послодавац и репрезентативни синд</w:t>
      </w:r>
      <w:r>
        <w:rPr>
          <w:rFonts w:ascii="Times" w:hAnsi="Times"/>
          <w:color w:val="000000"/>
        </w:rPr>
        <w:t>икати дужни су да размотре ставове и мишљења одбора за безбедност и здравље на раду и да о свом ставу известе одбор.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Чланови одбора за безбедност и здравље на раду имају право да присуствују семинарима и саветовањима ради едукације за обавља</w:t>
      </w:r>
      <w:r>
        <w:rPr>
          <w:rFonts w:ascii="Times" w:hAnsi="Times"/>
          <w:color w:val="000000"/>
        </w:rPr>
        <w:t>ње својих функција најмање једном годишње.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Трошкове из става 1. овог члана сноси послодавац.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Одбор за безбедност и здравље на раду остварује сарадњу са Управом за безбедност и здравље на раду и надлежним инспекцијама.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Одбор за безбед</w:t>
      </w:r>
      <w:r>
        <w:rPr>
          <w:rFonts w:ascii="Times" w:hAnsi="Times"/>
          <w:color w:val="000000"/>
        </w:rPr>
        <w:t>ност и здравље на раду може од Управе за безбедност и здравље на раду да тражи мишљења о примени прописа о безбедности и здрављу на раду.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5. Средства и опрема за личну заштиту на раду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Актом о процени ризика утврђују се врста средстава и опреме</w:t>
      </w:r>
      <w:r>
        <w:rPr>
          <w:rFonts w:ascii="Times" w:hAnsi="Times"/>
          <w:color w:val="000000"/>
        </w:rPr>
        <w:t xml:space="preserve"> за личну заштиту на раду за обављање појединих послова.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6. Колективно осигурање запослених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је дужан да, на свој терет, колективно осигура запослене за случај смрти, повреде на раду, професионалне болести, смањења или губитка ра</w:t>
      </w:r>
      <w:r>
        <w:rPr>
          <w:rFonts w:ascii="Times" w:hAnsi="Times"/>
          <w:color w:val="000000"/>
        </w:rPr>
        <w:t>дне способности и да им обезбеди коришћење превентивно рекреативних одмора.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Послодавац је дужан да, поред осигурања из става 1. овог члана, осигура запослене који раде на радним местима са повећаним ризиком, у увећаном износу, утврђеним колективним уго</w:t>
      </w:r>
      <w:r>
        <w:rPr>
          <w:rFonts w:ascii="Times" w:hAnsi="Times"/>
          <w:color w:val="000000"/>
        </w:rPr>
        <w:t>вором код послодавца, од повреда на раду и професионалних обољења.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Учесници овог уговора споразумом утврђују начин реализације осигурања из ст. 1. и 2. овог члана.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IX. ПЛАТА, НАКНАДА ПЛАТЕ И ДРУГА ПРИМАЊА 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Елементи за утврђивање плате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Запослени има право на одговарајућу плату, која се утврђује у складу са законом и овим уговором.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Плате се утврђују на основу основице за обрачун плата, коефицијената са којим се множи основица, додатка на плату, обавеза које запослени плаћа по осно</w:t>
      </w:r>
      <w:r>
        <w:rPr>
          <w:rFonts w:ascii="Times" w:hAnsi="Times"/>
          <w:color w:val="000000"/>
        </w:rPr>
        <w:t>ву пореза и доприноса за обавезно социјално осигурање из плата, и дела плате по основу радног учинка, у складу са законом.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Основна плата припада запосленом који ради пуно радно време или радно време које се сматра пуним радним временом.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(4) Основна плата и додаци на плату из члана 95. овог уговора рачунају се на просечан фонд часова рада од 174 месечно. 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Висина основице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Учесници овог уговора преговарају о висини основице за обрачун и исплату плата сваке године у поступ</w:t>
      </w:r>
      <w:r>
        <w:rPr>
          <w:rFonts w:ascii="Times" w:hAnsi="Times"/>
          <w:color w:val="000000"/>
        </w:rPr>
        <w:t>ку доношења предлога буџета Републике Србије.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Учесници овог уговора у поступку преговарања разматрају могућност и потребу корекције коефицијената.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Уговорне стране обавезују се да приступе преговарању о корекцији основице за обрачун плата</w:t>
      </w:r>
      <w:r>
        <w:rPr>
          <w:rFonts w:ascii="Times" w:hAnsi="Times"/>
          <w:color w:val="000000"/>
        </w:rPr>
        <w:t xml:space="preserve"> пре доношења предлога закона о буџету за наредну годину, ако дође до битне промене околности на основу којих је утврђена основица за обрачун плата.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Иницијативу за преговоре покреће репрезентативни синдикат у делатности здравствене заштите становништва</w:t>
      </w:r>
      <w:r>
        <w:rPr>
          <w:rFonts w:ascii="Times" w:hAnsi="Times"/>
          <w:color w:val="000000"/>
        </w:rPr>
        <w:t xml:space="preserve"> у Републици Србији.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Учесници овог уговора обавезују се да преговоре започну у року од десет дана од дана покретања иницијативе, те да преговори буду завршени у року од 30 дана од дана покретања иницијативе.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Члан 94.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Здравствене установе које ост</w:t>
      </w:r>
      <w:r>
        <w:rPr>
          <w:rFonts w:ascii="Times" w:hAnsi="Times"/>
          <w:color w:val="000000"/>
        </w:rPr>
        <w:t>варују приходе који нису јавни приходи у складу са законом којим се уређују јавни приходи и јавни расходи могу увећати плате сразмерно учешћу трошкова рада у оствареном приходу, до висине оствареног прихода.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Послодавац је обавезан да за сваки месец утв</w:t>
      </w:r>
      <w:r>
        <w:rPr>
          <w:rFonts w:ascii="Times" w:hAnsi="Times"/>
          <w:color w:val="000000"/>
        </w:rPr>
        <w:t>рди приходе и расходе за остваривање права из става 1. овог члана и о томе обавести репрезентативни синдикат.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Елементи за обрачун и исплату плата у складу са ставом 1. овог члана, утврђују се општим актом послодавца.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Запослени има право </w:t>
      </w:r>
      <w:r>
        <w:rPr>
          <w:rFonts w:ascii="Times" w:hAnsi="Times"/>
          <w:color w:val="000000"/>
        </w:rPr>
        <w:t>на додатак на плату: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за рад на дан празника који је нерадни дан у складу са законом - 110% од основне плате;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за рад ноћу - 26% од основне плате;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за рад недељом - 20% од основне плате;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за прековремени рад здравствених радника (дежурство и рад по</w:t>
      </w:r>
      <w:r>
        <w:rPr>
          <w:rFonts w:ascii="Times" w:hAnsi="Times"/>
          <w:color w:val="000000"/>
        </w:rPr>
        <w:t xml:space="preserve"> позиву) - 26% од основне плате;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за прековремени рад немедицинских радника и здравствених сарадника - 26% од основне плате;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6) по основу времена проведеног на раду за сваку пуну годину рада остварену у радном односу код послодавца - 0,4% од основице.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</w:t>
      </w:r>
      <w:r>
        <w:rPr>
          <w:rFonts w:ascii="Times" w:hAnsi="Times"/>
          <w:color w:val="000000"/>
        </w:rPr>
        <w:t>) У случају када се запослени позове из приправности престаје стање приправности и отпочиње рад за који запослени има право на додатак на плату 26% од основне плате.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Ако се истовремено стекну услови за увећање плате по више основа, плата се увећава про</w:t>
      </w:r>
      <w:r>
        <w:rPr>
          <w:rFonts w:ascii="Times" w:hAnsi="Times"/>
          <w:color w:val="000000"/>
        </w:rPr>
        <w:t>центом добијеним сабирањем процената увећања по свим основама.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Основну плату за утврђивање додатка на плату из става 1. овог члана чини основна плата увећана за радни учинак, у складу са законом.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За време приправности запослени има право на додатак</w:t>
      </w:r>
      <w:r>
        <w:rPr>
          <w:rFonts w:ascii="Times" w:hAnsi="Times"/>
          <w:color w:val="000000"/>
        </w:rPr>
        <w:t xml:space="preserve"> за сваки сат проведен у приправности у износу од 10% вредности радног сата основне плате.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96.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Здравствени радници и здравствени сарадници, као и друга лица запослена у здравственим установама, не смеју напустити радно место док им се не обезбед</w:t>
      </w:r>
      <w:r>
        <w:rPr>
          <w:rFonts w:ascii="Times" w:hAnsi="Times"/>
          <w:color w:val="000000"/>
        </w:rPr>
        <w:t>и замена иако је њихово радно време истекло, ако би се тиме нарушило обављање здравствене делатности и угрозило здравље пацијената.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Запослени који ради по истеку радног времена из става 1. овог члана има право на додатак на плату по основу прековремено</w:t>
      </w:r>
      <w:r>
        <w:rPr>
          <w:rFonts w:ascii="Times" w:hAnsi="Times"/>
          <w:color w:val="000000"/>
        </w:rPr>
        <w:t>г рада за сваки сат тог рада.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Плата се исплаћује у два дела, и то први део до 20. у месецу за који се врши исплата, а други део најкасније до 5. у наредном месецу.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Плата приправника утврђује се у висини 80% основне плате за послове за</w:t>
      </w:r>
      <w:r>
        <w:rPr>
          <w:rFonts w:ascii="Times" w:hAnsi="Times"/>
          <w:color w:val="000000"/>
        </w:rPr>
        <w:t xml:space="preserve"> које је закључио уговор о раду.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Лице са којим је послодавац закључио уговор о волонтерском раду може, у складу са општим актом код послодавца, поред права утврђених законом остварити и право на накнаду за рад и на накнаду трошкова за долазак и </w:t>
      </w:r>
      <w:r>
        <w:rPr>
          <w:rFonts w:ascii="Times" w:hAnsi="Times"/>
          <w:color w:val="000000"/>
        </w:rPr>
        <w:t>одлазак са рада.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Накнада плате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Запослени има право на накнаду плате, у висини просечне плате у претходних 12 месеци, у следећим случајевима: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коришћења годишњег одмора;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коришћења плаћеног одсуства, војне вежбе, на позив државног о</w:t>
      </w:r>
      <w:r>
        <w:rPr>
          <w:rFonts w:ascii="Times" w:hAnsi="Times"/>
          <w:color w:val="000000"/>
        </w:rPr>
        <w:t>ргана и др.;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одсуства за време државних и верских празника у складу са законом;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4) присуствовања седницама државних органа, органа управе и локалне самоуправе, органа коморе, органа управљања у установи, органа репрезентативних синдиката и савеза </w:t>
      </w:r>
      <w:r>
        <w:rPr>
          <w:rFonts w:ascii="Times" w:hAnsi="Times"/>
          <w:color w:val="000000"/>
        </w:rPr>
        <w:t>синдиката у својству члана и сусретима радника здравствене делатности;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стручног оспособљавања и усавршавања ради потреба процеса рада;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6) прекида рада до којег је дошло наредбом државних органа, односно установе због необезбеђивања безбедности и заштите</w:t>
      </w:r>
      <w:r>
        <w:rPr>
          <w:rFonts w:ascii="Times" w:hAnsi="Times"/>
          <w:color w:val="000000"/>
        </w:rPr>
        <w:t xml:space="preserve"> здравља на раду која је услов даљег обављања рада без угрожавања живота и здравља запослених и других лица.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У случају из става 1. тачка 5) овог члана, запослени који је на специјализацији има право на усклађивање накнаде плате.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Утврђена висина нак</w:t>
      </w:r>
      <w:r>
        <w:rPr>
          <w:rFonts w:ascii="Times" w:hAnsi="Times"/>
          <w:color w:val="000000"/>
        </w:rPr>
        <w:t>наде плате из става 2. овог члана увећава се за проценат увећања плате за делатност здравства.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Запослени има право на накнаду плате за време привремене спречености за рад до 30 дана, и то: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у висини од 65% просечне плате у претходних 12 месец</w:t>
      </w:r>
      <w:r>
        <w:rPr>
          <w:rFonts w:ascii="Times" w:hAnsi="Times"/>
          <w:color w:val="000000"/>
        </w:rPr>
        <w:t>и пре месеца у којем је наступила привремена спреченост за рад, ако је спреченост за рад проузрокована болешћу или повредом ван рада;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у висини 100% просечне плате у претходних 12 месеци пре месеца у којем је наступила привремена спреченост за рад, ако ј</w:t>
      </w:r>
      <w:r>
        <w:rPr>
          <w:rFonts w:ascii="Times" w:hAnsi="Times"/>
          <w:color w:val="000000"/>
        </w:rPr>
        <w:t>е спреченост за рад проузрокована повредом на раду или професионалном болешћу, малигним обољењима и због добровољног давања органа и ткива, изузев добровољног давања крви.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101а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(1) Запослени има право на накнаду плате у висини од 100% просечне плат</w:t>
      </w:r>
      <w:r>
        <w:rPr>
          <w:rFonts w:ascii="Times" w:hAnsi="Times"/>
          <w:b/>
          <w:color w:val="000000"/>
        </w:rPr>
        <w:t>е у претходних 12 месеци пре месеца у којем је наступила привремена спреченост за рад, ако је спреченост за рад настала због потврђене заразне болести COVID-19 или због мере изолације или самоизолације наложене у вези са том болешћу, а која је наступила ка</w:t>
      </w:r>
      <w:r>
        <w:rPr>
          <w:rFonts w:ascii="Times" w:hAnsi="Times"/>
          <w:b/>
          <w:color w:val="000000"/>
        </w:rPr>
        <w:t xml:space="preserve">о последица непосредног излагања ризику по основу обављања послова и радних задатака, </w:t>
      </w:r>
      <w:r>
        <w:rPr>
          <w:rFonts w:ascii="Times" w:hAnsi="Times"/>
          <w:b/>
          <w:color w:val="000000"/>
        </w:rPr>
        <w:lastRenderedPageBreak/>
        <w:t xml:space="preserve">односно службених дужности и контаката са лицима којима је потврђена болест COVID-19 или наложена мера изолације или самоизолације. </w:t>
      </w:r>
      <w:r>
        <w:rPr>
          <w:rFonts w:ascii="Times" w:hAnsi="Times"/>
          <w:color w:val="000000"/>
        </w:rPr>
        <w:t xml:space="preserve">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(2) Запослени остварује право из ст</w:t>
      </w:r>
      <w:r>
        <w:rPr>
          <w:rFonts w:ascii="Times" w:hAnsi="Times"/>
          <w:b/>
          <w:color w:val="000000"/>
        </w:rPr>
        <w:t>ава 1. овог члана тако што се:</w:t>
      </w:r>
      <w:r>
        <w:rPr>
          <w:rFonts w:ascii="Times" w:hAnsi="Times"/>
          <w:color w:val="000000"/>
        </w:rPr>
        <w:t xml:space="preserve"> 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1) за првих 30 дана одсуства са рада, исплата висине накнаде плате врши из средстава послодавца;</w:t>
      </w:r>
      <w:r>
        <w:rPr>
          <w:rFonts w:ascii="Times" w:hAnsi="Times"/>
          <w:color w:val="000000"/>
        </w:rPr>
        <w:t xml:space="preserve"> 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2) почев од 31. дана одсуства са рада, исплата висине накнаде плате врши из средстава обавезног здравственог осигурања до за</w:t>
      </w:r>
      <w:r>
        <w:rPr>
          <w:rFonts w:ascii="Times" w:hAnsi="Times"/>
          <w:b/>
          <w:color w:val="000000"/>
        </w:rPr>
        <w:t>коном прописане висине накнаде плате, а из средстава послодавца, за преостали износ разлике до висине од 100% просечне плате.</w:t>
      </w:r>
      <w:r>
        <w:rPr>
          <w:rFonts w:ascii="Times" w:hAnsi="Times"/>
          <w:color w:val="000000"/>
        </w:rPr>
        <w:t xml:space="preserve">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(3) Право на накнаду плате из ст. 1. и 2. овог члана, остварује запослени који је одсуствовао са рада почев од 1. марта 2020. го</w:t>
      </w:r>
      <w:r>
        <w:rPr>
          <w:rFonts w:ascii="Times" w:hAnsi="Times"/>
          <w:b/>
          <w:color w:val="000000"/>
        </w:rPr>
        <w:t>дине из разлога наведених у ставу 1. овог члана.</w:t>
      </w:r>
      <w:r>
        <w:rPr>
          <w:rFonts w:ascii="Times" w:hAnsi="Times"/>
          <w:color w:val="000000"/>
        </w:rPr>
        <w:t xml:space="preserve">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(4) Одсуство са рада из става 1. овог члана запослени доказују решењем надлежног органа (санитарног инспектора, органа надлежног за контролу прелажења државне границе, царинског органа, изводом из евиденци</w:t>
      </w:r>
      <w:r>
        <w:rPr>
          <w:rFonts w:ascii="Times" w:hAnsi="Times"/>
          <w:b/>
          <w:color w:val="000000"/>
        </w:rPr>
        <w:t>је Министарства унутрашњих послова и др.) или извештајем лекара о привременој спречености за рад (дознака), у складу са законом.</w:t>
      </w:r>
      <w:r>
        <w:rPr>
          <w:rFonts w:ascii="Times" w:hAnsi="Times"/>
          <w:color w:val="000000"/>
        </w:rPr>
        <w:t xml:space="preserve"> 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Накнада трошкова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Запослени има право на накнаду трошкова, и то: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1) за долазак и одлазак са рада у висини </w:t>
      </w:r>
      <w:r>
        <w:rPr>
          <w:rFonts w:ascii="Times" w:hAnsi="Times"/>
          <w:color w:val="000000"/>
        </w:rPr>
        <w:t>цене превозне карте у јавном саобраћају, ако послодавац није обезбедио сопствени превоз, у складу са колективним уговором код послодавца, правилником о раду и уговором о раду;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за време проведено на службеном путу у земљи;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за време проведено на службе</w:t>
      </w:r>
      <w:r>
        <w:rPr>
          <w:rFonts w:ascii="Times" w:hAnsi="Times"/>
          <w:color w:val="000000"/>
        </w:rPr>
        <w:t>ном путу у иностранству, под условима и на начин утврђен прописима којима се регулише службени пут државних службеника и намештеника.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Ако од места становања до места рада не постоји јавни саобраћај, запослени има право на накнаду за превоз у висини цен</w:t>
      </w:r>
      <w:r>
        <w:rPr>
          <w:rFonts w:ascii="Times" w:hAnsi="Times"/>
          <w:color w:val="000000"/>
        </w:rPr>
        <w:t xml:space="preserve">е месечне претплатне карте у јавном саобраћају за сличну најближу релацију за коју постоји јавни превоз, односно у висини цене карте ако не постоји месечна претплатна карта или ако распоред радног времена запосленог не одговара организацији јавног превоза </w:t>
      </w:r>
      <w:r>
        <w:rPr>
          <w:rFonts w:ascii="Times" w:hAnsi="Times"/>
          <w:color w:val="000000"/>
        </w:rPr>
        <w:t>за који се утврђује месечна претплатна карта, а на основу потврде јавног превозника.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Накнада трошкова из става 1. тачка 2) овог члана исплаћује се запосленом за трошкове исхране за време проведено на службеном путу у земљи (дневнице за службено путовањ</w:t>
      </w:r>
      <w:r>
        <w:rPr>
          <w:rFonts w:ascii="Times" w:hAnsi="Times"/>
          <w:color w:val="000000"/>
        </w:rPr>
        <w:t xml:space="preserve">е у земљи), у висини од 5% просечне месечне зараде по запосленом у Републици, према последњем објављеном податку републичког органа надлежног за послове статистике, трошкове ноћења према приложеном рачуну, осим у хотелу лукс категорије, с тим што се путни </w:t>
      </w:r>
      <w:r>
        <w:rPr>
          <w:rFonts w:ascii="Times" w:hAnsi="Times"/>
          <w:color w:val="000000"/>
        </w:rPr>
        <w:t>трошкови превоза признају у целини према приложеном рачуну.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За време проведено на службеном путу у трајању од 8 до 12 сати, запосленом припада накнада у висини од 50% дневнице.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(5) Накнада трошкова за време службеног пута се исплаћује на основу </w:t>
      </w:r>
      <w:r>
        <w:rPr>
          <w:rFonts w:ascii="Times" w:hAnsi="Times"/>
          <w:color w:val="000000"/>
        </w:rPr>
        <w:t>попуњеног путног налога и приложеног рачуна.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(6) Запосленом се пре службеног пута исплаћује аконтација трошкова за службени пут.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Послодавац је дужан да запосленом обезбеди накнаду трошкова коришћења сопственог аутомобила у службене сврхе до изн</w:t>
      </w:r>
      <w:r>
        <w:rPr>
          <w:rFonts w:ascii="Times" w:hAnsi="Times"/>
          <w:color w:val="000000"/>
        </w:rPr>
        <w:t>оса 30% цене једног литра погонског горива по пређеном километру.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Послодавац може из сопствених прихода здравствене установе обезбедити запосленом, који је упућен на рад или стручно усавршавање ван места пребивалишта његове уже породице и ван м</w:t>
      </w:r>
      <w:r>
        <w:rPr>
          <w:rFonts w:ascii="Times" w:hAnsi="Times"/>
          <w:color w:val="000000"/>
        </w:rPr>
        <w:t>еста послодавца, право на накнаду за одвојен живот.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5. Друга примања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је дужан запосленом да исплати: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отпремнину при одласку у пензију у висини три просечне плате запосленог у последњих 12 месеци, с тим што тако исплаћена отп</w:t>
      </w:r>
      <w:r>
        <w:rPr>
          <w:rFonts w:ascii="Times" w:hAnsi="Times"/>
          <w:color w:val="000000"/>
        </w:rPr>
        <w:t>ремнина не може бити нижа од три просечне плате код послодавца у последњих 12 месеци, односно три просечне зараде исплаћене у Републици Србији према последњем објављеном податку републичког органа надлежног за послове статистике, ако је то за запосленог по</w:t>
      </w:r>
      <w:r>
        <w:rPr>
          <w:rFonts w:ascii="Times" w:hAnsi="Times"/>
          <w:color w:val="000000"/>
        </w:rPr>
        <w:t>вољније;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накнаду трошкова погребних услуга у случају смрти члана уже породице, а члановима уже породице у случају смрти запосленог, у висини трошкова погребних услуга, до висине неопорезивог износа, који признаје Републички фонд за пензијско и инвалидск</w:t>
      </w:r>
      <w:r>
        <w:rPr>
          <w:rFonts w:ascii="Times" w:hAnsi="Times"/>
          <w:color w:val="000000"/>
        </w:rPr>
        <w:t>о осигурање;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накнаду штете због повреде на раду или професионалног обољења у складу са овим, односно колективним уговором код послодавца.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(2) Члановима уже породице, у смислу става 1. тачка 2) овог члана, сматрају се брачни друг, ванбрачни партнер </w:t>
      </w:r>
      <w:r>
        <w:rPr>
          <w:rFonts w:ascii="Times" w:hAnsi="Times"/>
          <w:color w:val="000000"/>
        </w:rPr>
        <w:t>запосленог и деца запосленог.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Запосленима припада право на исплату новогодишње награде у једнаком износу.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О висини награде из става 3. овог члана, Влада и репрезентативни синдикати у делатности здравствене заштите становништва у Републици Србији пр</w:t>
      </w:r>
      <w:r>
        <w:rPr>
          <w:rFonts w:ascii="Times" w:hAnsi="Times"/>
          <w:color w:val="000000"/>
        </w:rPr>
        <w:t>еговарају сваке године у поступку доношења предлога буџета Републике Србије.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(5) Деци запослених до 15 година старости припада право на пригодан поклон за Нову годину - новчана честитка у вредности до неопорезивог износа који је предвиђен законом којим се </w:t>
      </w:r>
      <w:r>
        <w:rPr>
          <w:rFonts w:ascii="Times" w:hAnsi="Times"/>
          <w:color w:val="000000"/>
        </w:rPr>
        <w:t>уређује порез на доходак грађана, у складу са одлуком директора здравствене установе, а уз претходно прибављено мишљење репрезентативног синдиката у установи, који припада репрезентативном синдикату у делатности здравствене заштите становништва у Републици</w:t>
      </w:r>
      <w:r>
        <w:rPr>
          <w:rFonts w:ascii="Times" w:hAnsi="Times"/>
          <w:color w:val="000000"/>
        </w:rPr>
        <w:t xml:space="preserve"> Србији.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(6) Послодавац је дужан да запосленом исплати јубиларну награду у износу од: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50% просечне зараде у Републици Србији - за 10 година рада проведених у радном односу;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једне просечне зараде у Републици Србији - за 20 година рада проведених у рад</w:t>
      </w:r>
      <w:r>
        <w:rPr>
          <w:rFonts w:ascii="Times" w:hAnsi="Times"/>
          <w:color w:val="000000"/>
        </w:rPr>
        <w:t>ном односу;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lastRenderedPageBreak/>
        <w:t>3) једне и по просечне зараде у Републици Србији - за 30 година рада проведених у радном односу;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две просечне зараде у Републици Србији - за 35 година рада проведених у радном односу;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5) три просечне зараде у Републици Србији - за 40 година </w:t>
      </w:r>
      <w:r>
        <w:rPr>
          <w:rFonts w:ascii="Times" w:hAnsi="Times"/>
          <w:color w:val="000000"/>
        </w:rPr>
        <w:t>рада проведених у радном односу.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(7) Исплата доспева у року од 30 дана од дана када је запослени стекао право на јубиларну награду, у складу са просеком зараде из статистичких података из децембра месеца претходне године.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106.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Послодавац може из соп</w:t>
      </w:r>
      <w:r>
        <w:rPr>
          <w:rFonts w:ascii="Times" w:hAnsi="Times"/>
          <w:color w:val="000000"/>
        </w:rPr>
        <w:t>ствених прихода здравствене установе да: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уплати премију запосленом за добровољно пензијско осигурање,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уплати премију запосленом за колективно осигурање од последица незгода и колективно осигурање за случај тежих болести и хируршких интервенција,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- </w:t>
      </w:r>
      <w:r>
        <w:rPr>
          <w:rFonts w:ascii="Times" w:hAnsi="Times"/>
          <w:color w:val="000000"/>
        </w:rPr>
        <w:t>исплати награду запосленим женама поводом 8. марта.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Запослени има право на солидарну помоћ у случају: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дуже или теже болести запосленог или члана његове уже породице;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набавке медицинско-техничких помагала за рехабилитацију запосленог и</w:t>
      </w:r>
      <w:r>
        <w:rPr>
          <w:rFonts w:ascii="Times" w:hAnsi="Times"/>
          <w:color w:val="000000"/>
        </w:rPr>
        <w:t>ли члана његове уже породице;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здравствене рехабилитације запосленог;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настанка теже инвалидности запосленог;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набавке лекова за запосленог или члана уже породице.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Висина помоћи у току године, у случајевима утврђеним у ставу 1. овог члана признај</w:t>
      </w:r>
      <w:r>
        <w:rPr>
          <w:rFonts w:ascii="Times" w:hAnsi="Times"/>
          <w:color w:val="000000"/>
        </w:rPr>
        <w:t xml:space="preserve">е се на основу уредне документације до висине два неопорезована износа предвиђена Законом о порезу на доходак грађана 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У случајевима утврђеним у ставу 1. тач. 2), 3) и 5) овог члана висина помоћи у току године признаје се ако ово право није остварено</w:t>
      </w:r>
      <w:r>
        <w:rPr>
          <w:rFonts w:ascii="Times" w:hAnsi="Times"/>
          <w:color w:val="000000"/>
        </w:rPr>
        <w:t xml:space="preserve"> на терет средстава обавезног здравственог осигурања.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Запослени има право на солидарну помоћ и у следећим случајевима: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рођења детета запосленог - у висини просечне месечне зараде без пореза и доприноса у Републици Србији према последњем објављеном п</w:t>
      </w:r>
      <w:r>
        <w:rPr>
          <w:rFonts w:ascii="Times" w:hAnsi="Times"/>
          <w:color w:val="000000"/>
        </w:rPr>
        <w:t>одатку органа надлежног за послове статистике;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помоћ запосленој за један покушај вантелесне оплодње - у висини три просечне месечне зараде у Републици Србији према последњем објављеном податку органа надлежног за послове статистике, а на основу уредне д</w:t>
      </w:r>
      <w:r>
        <w:rPr>
          <w:rFonts w:ascii="Times" w:hAnsi="Times"/>
          <w:color w:val="000000"/>
        </w:rPr>
        <w:t>окументације, под условом да испуњава критеријуме прописане законом и да је исцрпела све могућности остваривања овог права у поступку код Републичког фонда за здравствено осигурање;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помоћ због уништења или оштећења имовине, елементарних и других ванредн</w:t>
      </w:r>
      <w:r>
        <w:rPr>
          <w:rFonts w:ascii="Times" w:hAnsi="Times"/>
          <w:color w:val="000000"/>
        </w:rPr>
        <w:t>их догађаја - у висини просечне месечне зараде без пореза и доприноса у Републици Србији према последњем објављеном податку органа надлежног за послове статистике;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lastRenderedPageBreak/>
        <w:t>4) другу солидарну помоћ у складу са општим актом.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(5) Чланом уже породице из става 1. тач. </w:t>
      </w:r>
      <w:r>
        <w:rPr>
          <w:rFonts w:ascii="Times" w:hAnsi="Times"/>
          <w:color w:val="000000"/>
        </w:rPr>
        <w:t>1), 2) и 5) овог члана сматра се: брачни и ванбрачни друг, дете рођено у браку и ван брака, пасторак, усвојеник и друга лица према којима запослени има законску обавезу издржавања.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(6) У случају да је више чланова уже породице запослено код послодавца, пра</w:t>
      </w:r>
      <w:r>
        <w:rPr>
          <w:rFonts w:ascii="Times" w:hAnsi="Times"/>
          <w:color w:val="000000"/>
        </w:rPr>
        <w:t>во на солидарну помоћ за члана уже породице из става 4. тач. 1) и 3) остварује један запослени.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је дужан да детету здравственог радника и другог запосленог у здравственој установи, који је изгубио живот у обављању послова исплаћу</w:t>
      </w:r>
      <w:r>
        <w:rPr>
          <w:rFonts w:ascii="Times" w:hAnsi="Times"/>
          <w:color w:val="000000"/>
        </w:rPr>
        <w:t>је месечну новчану помоћ и то по категоријама: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за дете предшколског узраста - 10% просечно исплаћене зараде без пореза и доприноса у Републици у претходној години;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- за дете школског узраста до завршетка основне школе - 15% просечно исплаћене зараде без </w:t>
      </w:r>
      <w:r>
        <w:rPr>
          <w:rFonts w:ascii="Times" w:hAnsi="Times"/>
          <w:color w:val="000000"/>
        </w:rPr>
        <w:t>пореза и доприноса у Републици у претходној години;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за дете које похађа средњу школу, односно редовног студента најкасније до навршених 26 година живота - 25% просечно исплаћене зараде без пореза и доприноса у Републици у претходној години.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У случају</w:t>
      </w:r>
      <w:r>
        <w:rPr>
          <w:rFonts w:ascii="Times" w:hAnsi="Times"/>
          <w:color w:val="000000"/>
        </w:rPr>
        <w:t xml:space="preserve"> да запослени из става 1. ово члана има више деце која се налазе у различитим категоријама, исплаћује се један износ помоћи и то детету које остварује најповољније право.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У случају да запослени из става 1. овог члана има више деце која се налазе у исто</w:t>
      </w:r>
      <w:r>
        <w:rPr>
          <w:rFonts w:ascii="Times" w:hAnsi="Times"/>
          <w:color w:val="000000"/>
        </w:rPr>
        <w:t>ј категорији, исплаћује се један износ новчане помоћи.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У случају да запослени из става 1. овог члана нема деце, послодавац је дужан да брачном, односно ванбрачном другу запосленог исплати једнократну новчану помоћ у износу просечно исплаћене нето плате</w:t>
      </w:r>
      <w:r>
        <w:rPr>
          <w:rFonts w:ascii="Times" w:hAnsi="Times"/>
          <w:color w:val="000000"/>
        </w:rPr>
        <w:t xml:space="preserve"> у Републици у претходној години.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Новчана помоћ из става 4. овог члана доспева у року од 30 дана од дана када је запослени изгубио живот.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(6) Исплата месечне новчане помоћи, односно једнократне новчане помоћи, обезбеђује се из средстава послодавца.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може из сопствених прихода здравствене установе да запосленом обезбеди помоћ за набавку зимнице, огрева и уџбеника.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Ближи услови за доделу помоћи из става 1. овог члана уређују се општим актом.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X. ПРЕСТАНАК РАДНОГ ОДНОСА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Запосленом престаје радни однос и то: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истеком рока за који је заснован;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кад запослени наврши 65 година живота и најмање 15 година стажа осигурања, ако се послодавац и запослени друкчије не споразумеју;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споразумом између запосленог и по</w:t>
      </w:r>
      <w:r>
        <w:rPr>
          <w:rFonts w:ascii="Times" w:hAnsi="Times"/>
          <w:color w:val="000000"/>
        </w:rPr>
        <w:t>слодавца;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отказом уговора о раду од стране послодавца или запосленог;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lastRenderedPageBreak/>
        <w:t>5) на захтев родитеља или старатеља запосленог млађег од 18 година живота;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6) смрћу запосленог;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7) у другим случајевима предвиђеним законом.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Престанак радног односа независно од в</w:t>
      </w:r>
      <w:r>
        <w:rPr>
          <w:rFonts w:ascii="Times" w:hAnsi="Times"/>
          <w:b/>
          <w:color w:val="333333"/>
        </w:rPr>
        <w:t xml:space="preserve">оље запосленог и воље послодавца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Запосленом престаје радни однос независно од његове воље и воље послодавца: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1) ако је на начин прописан законом утврђено да је код запосленог дошло до губитка радне способности - даном достављања правноснажног </w:t>
      </w:r>
      <w:r>
        <w:rPr>
          <w:rFonts w:ascii="Times" w:hAnsi="Times"/>
          <w:color w:val="000000"/>
        </w:rPr>
        <w:t>решења о утврђивању губитка радне способности;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ако му је, по одредбама закона, односно правноснажној одлуци суда, забрањено да обавља одређене послове, а не може му се обезбедити обављање других послова у здравственој установи - даном достављања правосн</w:t>
      </w:r>
      <w:r>
        <w:rPr>
          <w:rFonts w:ascii="Times" w:hAnsi="Times"/>
          <w:color w:val="000000"/>
        </w:rPr>
        <w:t>ажне одлуке;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ако због издржавања казне затвора мора да буде одсутан са рада у трајању дужем од шест месеци - даном ступања на издржавање казне;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ако му је изречена мера безбедности, васпитна или заштитна мера у трајању дужем од шест месеци и због тога</w:t>
      </w:r>
      <w:r>
        <w:rPr>
          <w:rFonts w:ascii="Times" w:hAnsi="Times"/>
          <w:color w:val="000000"/>
        </w:rPr>
        <w:t xml:space="preserve"> мора да буде одсутан са рада - даном почетка примењивања те мере.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Отказ од стране послодавца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Послодавац може запосленом да откаже уговор о раду у складу са законом.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Запосленом се не може отказати уговор о раду ако одбије д</w:t>
      </w:r>
      <w:r>
        <w:rPr>
          <w:rFonts w:ascii="Times" w:hAnsi="Times"/>
          <w:color w:val="000000"/>
        </w:rPr>
        <w:t>а ради јер му прети непосредна опасност по живот и здравље, због тога што нису спроведене прописане мере безбедности и здравља на раду.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(2) Запослени не може бити одговоран за повреду радне дисциплине и повреду радних обавеза коју је учинио ако постоје </w:t>
      </w:r>
      <w:r>
        <w:rPr>
          <w:rFonts w:ascii="Times" w:hAnsi="Times"/>
          <w:color w:val="000000"/>
        </w:rPr>
        <w:t>околности које искључују његову одговорност.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Послодавац је дужан да пре отказа уговора о раду, у случајевима прописаним Законом о раду запосленог писаним путем упозори на постојање разлога за отказ уговора о раду са конкретно утврђеним чињеница</w:t>
      </w:r>
      <w:r>
        <w:rPr>
          <w:rFonts w:ascii="Times" w:hAnsi="Times"/>
          <w:color w:val="000000"/>
        </w:rPr>
        <w:t xml:space="preserve">ма и да му остави рок од најмање осам радних дана од дана достављања упозорења да се у писаној форми изјасни на наводе из упозорења.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је дужан да писано упозорење достави запосленом.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Упозорење мора да садржи конкретне чињениц</w:t>
      </w:r>
      <w:r>
        <w:rPr>
          <w:rFonts w:ascii="Times" w:hAnsi="Times"/>
          <w:color w:val="000000"/>
        </w:rPr>
        <w:t>е које су утврђене, уочене грешке запосленог у раду, законски основ на основу кога му се упућује писмено упозорење о могућем отказу уговора о раду, као и рок за давање одговора на упозорење.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116.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Послодавац може запосленом за повреду радне обавезе и</w:t>
      </w:r>
      <w:r>
        <w:rPr>
          <w:rFonts w:ascii="Times" w:hAnsi="Times"/>
          <w:color w:val="000000"/>
        </w:rPr>
        <w:t>ли непоштовање радне дисциплине у смислу закона о раду, ако сматра да постоје олакшавајуће околности или да повреда радне обавезе, односно непоштовање радне дисциплине, није такве природе да запосленом треба да престане радни однос, уместо отказа уговора о</w:t>
      </w:r>
      <w:r>
        <w:rPr>
          <w:rFonts w:ascii="Times" w:hAnsi="Times"/>
          <w:color w:val="000000"/>
        </w:rPr>
        <w:t xml:space="preserve"> раду, да изрекне једну од мера предвиђених законом.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Запослени уз изјашњење може да приложи мишљење синдиката чији је члан, у року из члана 114. овог уговора.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Послодавац је дужан да размотри приложено мишљење синдиката.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Пос</w:t>
      </w:r>
      <w:r>
        <w:rPr>
          <w:rFonts w:ascii="Times" w:hAnsi="Times"/>
          <w:color w:val="000000"/>
        </w:rPr>
        <w:t>лодавац не може да откаже уговор о раду запосленом због следећег: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привремене спречености за рад услед болести, несреће на раду или професионалног обољења;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коришћења породиљског одсуства, одсуства са рада ради неге детета и одсуства са рада ради посеб</w:t>
      </w:r>
      <w:r>
        <w:rPr>
          <w:rFonts w:ascii="Times" w:hAnsi="Times"/>
          <w:color w:val="000000"/>
        </w:rPr>
        <w:t>не неге детета;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чланства у политичкој организацији, синдикату, пола, језика, националне припадности, социјалног порекла, вероисповести, политичког или другог уверења или неког другог личног својства запосленог;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деловања у својству представника запосл</w:t>
      </w:r>
      <w:r>
        <w:rPr>
          <w:rFonts w:ascii="Times" w:hAnsi="Times"/>
          <w:color w:val="000000"/>
        </w:rPr>
        <w:t>ених у складу са законом;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обраћања запосленог синдикату или органима надлежним за заштиту права из радног односа у складу са законом, општим актом или уговором о раду;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6) достављање података или информација синдикату, а који су везани за обављање </w:t>
      </w:r>
      <w:r>
        <w:rPr>
          <w:rFonts w:ascii="Times" w:hAnsi="Times"/>
          <w:color w:val="000000"/>
        </w:rPr>
        <w:t>послова на којима запослени ради.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XI. УСЛОВИ ЗА РАД СИНДИКАТА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Запослени код послодавца имају право да, без претходног одобрења, образују синдикат, као и да приступају и иступају из синдиката под условима прописаним статутом и правилима синдик</w:t>
      </w:r>
      <w:r>
        <w:rPr>
          <w:rFonts w:ascii="Times" w:hAnsi="Times"/>
          <w:color w:val="000000"/>
        </w:rPr>
        <w:t>ата.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Синдикат има право на доношење својих статута и правила, слободне изборе представника, организован начин управљања и деловања и формулисање свог акционог програма.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Синдикат не може бити распуштен или његова делатност обустављен</w:t>
      </w:r>
      <w:r>
        <w:rPr>
          <w:rFonts w:ascii="Times" w:hAnsi="Times"/>
          <w:color w:val="000000"/>
        </w:rPr>
        <w:t>а или забрањена административним актом послодавца.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Запослени приступа синдикату добровољним потписивањем приступнице.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Запослени иступа из синдиката добровољним потписивањем иступнице.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Изглед и садржај приступнице и иступнице уређује</w:t>
      </w:r>
      <w:r>
        <w:rPr>
          <w:rFonts w:ascii="Times" w:hAnsi="Times"/>
          <w:color w:val="000000"/>
        </w:rPr>
        <w:t xml:space="preserve"> се актом синдиката.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Члан 123.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Послодавац је дужан да обезбеди: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представнику репрезентативног синдиката у установи, који припада репрезентативном синдикату у делатности здравствене заштите становништва у Републици Србији присуствовање седницама управн</w:t>
      </w:r>
      <w:r>
        <w:rPr>
          <w:rFonts w:ascii="Times" w:hAnsi="Times"/>
          <w:color w:val="000000"/>
        </w:rPr>
        <w:t>ог одбора на којима се разматрају питања од значаја за материјални и социјални положај запослених;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да се размотре мишљења и предлози репрезентативног синдиката у установи, који припада репрезентативном синдикату у делатности здравствене заштите становни</w:t>
      </w:r>
      <w:r>
        <w:rPr>
          <w:rFonts w:ascii="Times" w:hAnsi="Times"/>
          <w:color w:val="000000"/>
        </w:rPr>
        <w:t>штва у Републици Србији пре доношења одлука од значаја за материјални, економски и социјални положај запослених.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има обавезу да репрезентативни синдикат у установи, који припада репрезентативном синдикату у делатности здравствене</w:t>
      </w:r>
      <w:r>
        <w:rPr>
          <w:rFonts w:ascii="Times" w:hAnsi="Times"/>
          <w:color w:val="000000"/>
        </w:rPr>
        <w:t xml:space="preserve"> заштите становништва у Републици Србији обавештава о питањима из своје надлежности, које су од битног значаја за економски и радно-социјални положај запослених, а нарочито о: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плану рада здравствене установе, односно уговору закљученом са Републичким фон</w:t>
      </w:r>
      <w:r>
        <w:rPr>
          <w:rFonts w:ascii="Times" w:hAnsi="Times"/>
          <w:color w:val="000000"/>
        </w:rPr>
        <w:t>дом за здравствено осигурање;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годишњем извештају о извршеном плану рада по уговору и изван уговора;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структури остварених прихода и трошкова;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учешћу плата у трошковима пословања послодавца;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подацима о просечној плати, исплаћеним платама по квалифика</w:t>
      </w:r>
      <w:r>
        <w:rPr>
          <w:rFonts w:ascii="Times" w:hAnsi="Times"/>
          <w:color w:val="000000"/>
        </w:rPr>
        <w:t>цијама и по организационим јединицама;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броју новопримљених запослених, на које послове су распоређени и у коју радну јединицу;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месечним извештајима о безбедности и заштити здравља на раду и повредама запослених;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- другим питањима, у складу са постигнут</w:t>
      </w:r>
      <w:r>
        <w:rPr>
          <w:rFonts w:ascii="Times" w:hAnsi="Times"/>
          <w:color w:val="000000"/>
        </w:rPr>
        <w:t>им договором.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Послодавац је дужан да репрезентативном синдикату у установи, који припада репрезентативном синдикату у делатности здравствене заштите становништва у Републици Србији омогући приступ свим пословима код послодавца, када је то потребно у ци</w:t>
      </w:r>
      <w:r>
        <w:rPr>
          <w:rFonts w:ascii="Times" w:hAnsi="Times"/>
          <w:color w:val="000000"/>
        </w:rPr>
        <w:t>љу заштите права запослених утврђених законом и колективним уговорима, уз поштовање услова и стандарда утврђених законом.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је обавезан да овлашћеним представницима синдиката омогући одсуствовање са рада ради реализације програмски</w:t>
      </w:r>
      <w:r>
        <w:rPr>
          <w:rFonts w:ascii="Times" w:hAnsi="Times"/>
          <w:color w:val="000000"/>
        </w:rPr>
        <w:t>х активности и присуствовања синдикалним састанцима, конференцијама, седницама, семинарима и конгресима, по позиву органа који организује састанак.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Послодавац је обавезан да за едукативне семинаре и сл., а према одлуци надлежног органа синдиката, омогу</w:t>
      </w:r>
      <w:r>
        <w:rPr>
          <w:rFonts w:ascii="Times" w:hAnsi="Times"/>
          <w:color w:val="000000"/>
        </w:rPr>
        <w:t>ћи одсуствовање са рада представницима синдиката у трајању до седам радних дана годишње.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(3) Послодавац је обавезан да представницима синдиката који су изабрани у синдикате вишег нивоа организовања омогући одсуствовање са рада за учествовање у раду тих орг</w:t>
      </w:r>
      <w:r>
        <w:rPr>
          <w:rFonts w:ascii="Times" w:hAnsi="Times"/>
          <w:color w:val="000000"/>
        </w:rPr>
        <w:t>ана, уз приложен позив.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126.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Списак са именима синдикалних представника у здравственој установи, изабраних у складу са статутом синдиката, који је потписан од председника синдиката у здравственој установи, прослеђује се директору.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</w:t>
      </w:r>
      <w:r>
        <w:rPr>
          <w:rFonts w:ascii="Times" w:hAnsi="Times"/>
          <w:color w:val="000000"/>
        </w:rPr>
        <w:t>слодавац је дужан да репрезентативном синдикату код послодавца, без накнаде трошкова и посредством службе која обавља административне и техничке послове: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1) обезбеди обављање административних и техничких послова, коришћење телефона, телефакса, рачунара, </w:t>
      </w:r>
      <w:r>
        <w:rPr>
          <w:rFonts w:ascii="Times" w:hAnsi="Times"/>
          <w:color w:val="000000"/>
        </w:rPr>
        <w:t>апарата за копирање и умножавање, и друге услове за обављање послова везаних за основну синдикалну активност;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коришћење условног канцеларијског простора са неопходним канцеларијским намештајем, у зависности од броја чланова синдиката;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 xml:space="preserve">3) коришћење сале </w:t>
      </w:r>
      <w:r>
        <w:rPr>
          <w:rFonts w:ascii="Times" w:hAnsi="Times"/>
          <w:color w:val="000000"/>
        </w:rPr>
        <w:t>за састанке;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огласни простор приступачан запосленима ради истицања обавештења и информација;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да омогући синдикату да запосленима достављају информације, билтене, публикације, летке и друга документа организације синдиката, која су у функцији обавешта</w:t>
      </w:r>
      <w:r>
        <w:rPr>
          <w:rFonts w:ascii="Times" w:hAnsi="Times"/>
          <w:color w:val="000000"/>
        </w:rPr>
        <w:t>вања и вршења синдикалних активности.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Послодавац је дужан да синдикату, без накнаде трошкова и посредством службе која обавља административне и техничке послове: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одбије износ синдикалне чланарине од плате запосленог и уплати га на одговарајући рачун</w:t>
      </w:r>
      <w:r>
        <w:rPr>
          <w:rFonts w:ascii="Times" w:hAnsi="Times"/>
          <w:color w:val="000000"/>
        </w:rPr>
        <w:t xml:space="preserve"> синдиката, у складу са статутом и правилима синдиката;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врши обраду података о уплати чланарине и даје на увид овлашћеном лицу синдиката.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Обавеза послодавца из става 2. тачка 1) овог члана престаје у складу са статутом синдиката даном престанка члан</w:t>
      </w:r>
      <w:r>
        <w:rPr>
          <w:rFonts w:ascii="Times" w:hAnsi="Times"/>
          <w:color w:val="000000"/>
        </w:rPr>
        <w:t>ства запосленог у синдикату.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Послодавац може, репрезентативном синдикату код послодавца, да без накнаде трошкова и посредством службе која обавља административне и техничке послове, обезбеди употребу службеног аутомобила или другог одговарајућег превоз</w:t>
      </w:r>
      <w:r>
        <w:rPr>
          <w:rFonts w:ascii="Times" w:hAnsi="Times"/>
          <w:color w:val="000000"/>
        </w:rPr>
        <w:t>ног средства, са плаћеним трошковима за одлазак на састанке, семинаре, и сл., уколико здравствена установа располаже довољним бројем службених аутомобила.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Послодавац може да учествује у трошковима организације културних манифестација и рекреативно-спор</w:t>
      </w:r>
      <w:r>
        <w:rPr>
          <w:rFonts w:ascii="Times" w:hAnsi="Times"/>
          <w:color w:val="000000"/>
        </w:rPr>
        <w:t>тских такмичења и сусрета у организацији репрезентативног синдиката у делатности здравствене заштите становништва у Републици Србији.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Послодавац је дужан да репрезентативном синдикату код послодавца достави сва акта која се односе на рад и </w:t>
      </w:r>
      <w:r>
        <w:rPr>
          <w:rFonts w:ascii="Times" w:hAnsi="Times"/>
          <w:color w:val="000000"/>
        </w:rPr>
        <w:t xml:space="preserve">организацију рада у установи и на положај запослених (статут установе, Правилник о организацији и систематизацији послова, акт установе којим је утврђена пословна тајна у складу са законом, акт о решавању стамбених потреба, акт у складу са прописима о </w:t>
      </w:r>
      <w:r>
        <w:rPr>
          <w:rFonts w:ascii="Times" w:hAnsi="Times"/>
          <w:color w:val="000000"/>
        </w:rPr>
        <w:lastRenderedPageBreak/>
        <w:t>безб</w:t>
      </w:r>
      <w:r>
        <w:rPr>
          <w:rFonts w:ascii="Times" w:hAnsi="Times"/>
          <w:color w:val="000000"/>
        </w:rPr>
        <w:t>едности и здрављу на раду, акт о нормативима и стандардима за утврђивање резултата рада запослених, уговор закључен са Републичким фондом за здравствено осигурање и др.), осим аката који су законом утврђени као пословна тајна.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Послодавац је дужан да си</w:t>
      </w:r>
      <w:r>
        <w:rPr>
          <w:rFonts w:ascii="Times" w:hAnsi="Times"/>
          <w:color w:val="000000"/>
        </w:rPr>
        <w:t>ндикату из става 1. овог члана достави списак аката који се сматрају пословном тајном.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Овлашћени представник репрезентативног синдиката у установи има право на плаћено одсуство ради обављања синдикалне функције, и то: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на 40 плаћених часо</w:t>
      </w:r>
      <w:r>
        <w:rPr>
          <w:rFonts w:ascii="Times" w:hAnsi="Times"/>
          <w:color w:val="000000"/>
        </w:rPr>
        <w:t>ва рада месечно ако синдикат има најмање 200 чланова и по 1 сат месечно за сваких следећих 100 чланова;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на сразмерно мање плаћених часова ако синдикат има мање од 200 чланова.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Изабрани, односно именовани представник репрезентативног синдиката на нив</w:t>
      </w:r>
      <w:r>
        <w:rPr>
          <w:rFonts w:ascii="Times" w:hAnsi="Times"/>
          <w:color w:val="000000"/>
        </w:rPr>
        <w:t>оу Републике у вишим органима и телима и то: председник, односно повереник окружног, односно регионалног, односно градског, покрајинског и републичког репрезентативног органа синдиката има право на најмање 60 плаћених сати рада месечно за рад у синдикату.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Број часова рада из става 2. овог члана увећава се сразмерно броју чланова синдиката (један сат на 500 чланова) на округу - граду, односно региону, покрајини и Републици.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Колективним уговором код послодавца или споразумом послодавца и синдиката утв</w:t>
      </w:r>
      <w:r>
        <w:rPr>
          <w:rFonts w:ascii="Times" w:hAnsi="Times"/>
          <w:color w:val="000000"/>
        </w:rPr>
        <w:t>рђује се број овлашћених представника синдиката који имају право на плаћено одсуство, сразмерно броју чланова, у складу са критеријумима.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(5) Ако колективни уговор или споразум није закључен, председник подружнице и члан органа синдиката имају право на 50%</w:t>
      </w:r>
      <w:r>
        <w:rPr>
          <w:rFonts w:ascii="Times" w:hAnsi="Times"/>
          <w:color w:val="000000"/>
        </w:rPr>
        <w:t xml:space="preserve"> плаћених сати из става 1. овог члана.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Послодавац је дужан да овлашћеном представнику репрезентативног синдиката у установи, који припада репрезентативном синдикату у делатности здравствене заштите становништва у Републици Србији, учеснику у пр</w:t>
      </w:r>
      <w:r>
        <w:rPr>
          <w:rFonts w:ascii="Times" w:hAnsi="Times"/>
          <w:color w:val="000000"/>
        </w:rPr>
        <w:t>еговарању за закључивање овог колективног уговора, исплаћује увећану месечну плату у висини три основице за обрачун и исплату плата запослених у здравству и то: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председнику, односно поверенику репрезентативног синдиката у здравственој установи;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предс</w:t>
      </w:r>
      <w:r>
        <w:rPr>
          <w:rFonts w:ascii="Times" w:hAnsi="Times"/>
          <w:color w:val="000000"/>
        </w:rPr>
        <w:t>еднику, односно поверенику окружног, односно регионалног, градског, покрајинског и републичког органа синдиката, репрезентативног на нивоу Републике, у области здравства.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Послодавац је дужан да поштује услове, приступања, односно иступања из </w:t>
      </w:r>
      <w:r>
        <w:rPr>
          <w:rFonts w:ascii="Times" w:hAnsi="Times"/>
          <w:color w:val="000000"/>
        </w:rPr>
        <w:t>синдиката, висину и начин плаћања синдикалне чланарине утврђене актима синдиката чији је запослени члан, на основу његове писмене сагласности.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је дужан да најмање једном у три месеца сазове заједнички састанак представника репрез</w:t>
      </w:r>
      <w:r>
        <w:rPr>
          <w:rFonts w:ascii="Times" w:hAnsi="Times"/>
          <w:color w:val="000000"/>
        </w:rPr>
        <w:t>ентативних синдиката.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(2) На састанцима се разматрају питања везана за материјални и социјални положај запослених и примену колективног уговора.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Послодавац и синдикат имају обавезу редовног, потпуног и благовременог међусобног обавештавања.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не може да откаже уговор о раду, нити на други начин да стави у неповољан положај запосленог због његовог статуса или активности у својству представника запослених, чланства у синдикату или учешћа у синдикалним активностима.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Изузетно од</w:t>
      </w:r>
      <w:r>
        <w:rPr>
          <w:rFonts w:ascii="Times" w:hAnsi="Times"/>
          <w:color w:val="000000"/>
        </w:rPr>
        <w:t xml:space="preserve"> става 1. овог члана, послодавац не може да откаже уговор о раду, нити на други начин да стави у неповољан положај (распоређивање на друге, мање плаћене послове, распоређивање у другу организациону целину, упућивање на рад у друго место рада, упућивање на </w:t>
      </w:r>
      <w:r>
        <w:rPr>
          <w:rFonts w:ascii="Times" w:hAnsi="Times"/>
          <w:color w:val="000000"/>
        </w:rPr>
        <w:t>рад код другог послодавца, проглашавање технолошким вишком) представника репрезентативног синдиката у установи, који припада репрезентативном синдикату у делатности здравствене заштите становништва у Републици Србији (председник синдикалне организације, си</w:t>
      </w:r>
      <w:r>
        <w:rPr>
          <w:rFonts w:ascii="Times" w:hAnsi="Times"/>
          <w:color w:val="000000"/>
        </w:rPr>
        <w:t>ндикалне подружнице, синдикални повереник, чланови органа синдиката, председник окружног, градског, покрајинског и републичког одбора) за време обављања функције и по престанку функције, у складу са законом.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Запослени коме мирују права и обавезе због и</w:t>
      </w:r>
      <w:r>
        <w:rPr>
          <w:rFonts w:ascii="Times" w:hAnsi="Times"/>
          <w:color w:val="000000"/>
        </w:rPr>
        <w:t>збора, односно именовања на функцију у синдикату, има право да се у року од 15 дана од дана престанка функције врати на рад код послодавца на одговарајуће радно место.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XII. ОБАВЕШТАВАЊЕ РЕПРЕЗЕНТАТИВНИХ СИНДИКАТА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Послодавац је дужан да об</w:t>
      </w:r>
      <w:r>
        <w:rPr>
          <w:rFonts w:ascii="Times" w:hAnsi="Times"/>
          <w:color w:val="000000"/>
        </w:rPr>
        <w:t>авештава репрезентативни синдикат о свим питањима која су од значаја за социјално-економски положај и права и обавезе запослених, а нарочито о развојним циљевима установе, промени делатности установе, организационим променама, годишњем обрачуну (завршном р</w:t>
      </w:r>
      <w:r>
        <w:rPr>
          <w:rFonts w:ascii="Times" w:hAnsi="Times"/>
          <w:color w:val="000000"/>
        </w:rPr>
        <w:t>ачуну), годишњим програмима рада и пословања, годишњим програмима стручног усавршавања.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Послодавац је дужан да благовремено, потпуно и истинито обавештава репрезентативни синдикат о свим активностима, одлукама и мерама које предузима Министарство здрав</w:t>
      </w:r>
      <w:r>
        <w:rPr>
          <w:rFonts w:ascii="Times" w:hAnsi="Times"/>
          <w:color w:val="000000"/>
        </w:rPr>
        <w:t>ља, а које су од значаја за социјално-економски положај и радно-правни статус запослених.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Запослени има право да, у складу са чланом 134. овог уговора, захтева обавештење о: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питањима која се односе на послове које обавља или организацион</w:t>
      </w:r>
      <w:r>
        <w:rPr>
          <w:rFonts w:ascii="Times" w:hAnsi="Times"/>
          <w:color w:val="000000"/>
        </w:rPr>
        <w:t>у јединицу у којој ради;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променама које се односе на његово радно ангажовање;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питањима из области плата и других права из радног односа.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Захтев из става 1. овог члана, запослени подноси у писменој форми или упућује усмено репрезентативном синдика</w:t>
      </w:r>
      <w:r>
        <w:rPr>
          <w:rFonts w:ascii="Times" w:hAnsi="Times"/>
          <w:color w:val="000000"/>
        </w:rPr>
        <w:t>ту.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О захтеву из става 1. овог члана који је достављен у писменој форми, репрезентативни синдикат се писмено обавештава у року од 30 дана од дана пријема захтева.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(4) Запослени има право да саопшти своје мишљење о свим питањима која се односе на органи</w:t>
      </w:r>
      <w:r>
        <w:rPr>
          <w:rFonts w:ascii="Times" w:hAnsi="Times"/>
          <w:color w:val="000000"/>
        </w:rPr>
        <w:t>зацију радног процеса и послове на којима је ангажован, преко репрезентативног синдиката.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XIII. ПРАВА И ДУЖНОСТИ У ШТРАЈКУ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136.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Синдикат може организовати штрајк под условима утврђеним законом и овим уговором.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Послодавац је дужан да општим</w:t>
      </w:r>
      <w:r>
        <w:rPr>
          <w:rFonts w:ascii="Times" w:hAnsi="Times"/>
          <w:color w:val="000000"/>
        </w:rPr>
        <w:t xml:space="preserve"> актом утврди начин обезбеђивања минимума процеса рада за време штрајка, у складу са актом оснивача о минимуму процеса рада за време штрајка у здравственим установама.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Организовање штрајка и учествовање у штрајку у складу са законом и овим </w:t>
      </w:r>
      <w:r>
        <w:rPr>
          <w:rFonts w:ascii="Times" w:hAnsi="Times"/>
          <w:color w:val="000000"/>
        </w:rPr>
        <w:t>уговором, не представља повреду радне обавезе.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Запослени који учествују у штрајку остварују основна права из радног односа, у складу са законом.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Послодавац не може спречавати штрајк који је организован у складу са законом и овим уговором, нити спре</w:t>
      </w:r>
      <w:r>
        <w:rPr>
          <w:rFonts w:ascii="Times" w:hAnsi="Times"/>
          <w:color w:val="000000"/>
        </w:rPr>
        <w:t>чавати запослене да учествују у штрајку.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Послодавац не може предузимати мере принуде ради окончања штрајка организованог у складу са законом и овим уговором, нити предвидети повољнију плату или друге повољније услове рада за запослене који не учествују</w:t>
      </w:r>
      <w:r>
        <w:rPr>
          <w:rFonts w:ascii="Times" w:hAnsi="Times"/>
          <w:color w:val="000000"/>
        </w:rPr>
        <w:t xml:space="preserve"> у штрајку.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XIV. ОСТВАРИВАЊЕ И ЗАШТИТА ПРАВА ЗАПОСЛЕНИХ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О правима, обавезама и одговорностима запослених одлучује директор здравствене установе или лице које он овласти у писаној форми.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(1) Запосленом се у писаном облику доставља </w:t>
      </w:r>
      <w:r>
        <w:rPr>
          <w:rFonts w:ascii="Times" w:hAnsi="Times"/>
          <w:color w:val="000000"/>
        </w:rPr>
        <w:t>решење о остваривању права, обавеза и одговорности са образложењем и поуком о правном леку.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Решење се доставља запосленом лично, у просторијама послодавца, односно на адресу пребивалишта или боравишта запосленог.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Ако послодавац није у могућности да</w:t>
      </w:r>
      <w:r>
        <w:rPr>
          <w:rFonts w:ascii="Times" w:hAnsi="Times"/>
          <w:color w:val="000000"/>
        </w:rPr>
        <w:t xml:space="preserve"> изврши личну доставу писмена дужан је да о томе сачини службену белешку, након чега ће решење објавити на огласној табли послодавца.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По истеку осам дана од дана објављивања решења на огласној табли послодавца решење се сматра уредно достављеним запосл</w:t>
      </w:r>
      <w:r>
        <w:rPr>
          <w:rFonts w:ascii="Times" w:hAnsi="Times"/>
          <w:color w:val="000000"/>
        </w:rPr>
        <w:t>еном.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XV. МИРНО РЕШАВАЊЕ СПОРОВА 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Индивидуални спор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Општим актом и уговором о раду може да се предвиди поступак споразумног решавања спорних питања између послодавца и запосленог.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Спорна питања решава арбитар кога споразумно одређ</w:t>
      </w:r>
      <w:r>
        <w:rPr>
          <w:rFonts w:ascii="Times" w:hAnsi="Times"/>
          <w:color w:val="000000"/>
        </w:rPr>
        <w:t>ују стране у спору, а из реда стручњака који је стручан за предмет спора.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Члан 141.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Поступак пред арбитром покреће се у року од три радна дана од дана достављања решења запосленима.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Арбитар је дужан да донесе одлуку у року од 10 дана од дана подн</w:t>
      </w:r>
      <w:r>
        <w:rPr>
          <w:rFonts w:ascii="Times" w:hAnsi="Times"/>
          <w:color w:val="000000"/>
        </w:rPr>
        <w:t>ошења захтева за споразумно решавање спорних питања.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Запосленом коме је послодавац отказао уговор о раду, а траје поступак пред арбитром тим поводом, мирује радни однос.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Ако арбитар у року од десет дана од дана подношења захтева за спор</w:t>
      </w:r>
      <w:r>
        <w:rPr>
          <w:rFonts w:ascii="Times" w:hAnsi="Times"/>
          <w:color w:val="000000"/>
        </w:rPr>
        <w:t>азумно решавање спорних питања не донесе одлуку, решење о отказу уговора о раду постаје извршно.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Одлука арбитра је коначна и обавезује послодавца и запосленог.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Против решења којим је повређено право запосленог, или је запослени сазнао за по</w:t>
      </w:r>
      <w:r>
        <w:rPr>
          <w:rFonts w:ascii="Times" w:hAnsi="Times"/>
          <w:color w:val="000000"/>
        </w:rPr>
        <w:t>вреду права, запослени, односно представник синдиката чији је запослени члан, ако га запослени овласти, може да покрене спор пред надлежним судом у року од 60 дана од дана достављања решења, односно од сазнања за повреду права.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Индивидуални</w:t>
      </w:r>
      <w:r>
        <w:rPr>
          <w:rFonts w:ascii="Times" w:hAnsi="Times"/>
          <w:color w:val="000000"/>
        </w:rPr>
        <w:t xml:space="preserve"> радни спор може се решавати у поступку пред Републичком агенцијом за мирно решавање радних спорова, у складу са законом који регулише област мирног решавања спорова.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Индивидуалним радним спором, у складу са законом, сматра се спор поводом: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1) отказа у</w:t>
      </w:r>
      <w:r>
        <w:rPr>
          <w:rFonts w:ascii="Times" w:hAnsi="Times"/>
          <w:color w:val="000000"/>
        </w:rPr>
        <w:t>говора о раду;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2) радног времена;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3) остваривања права на годишњи одмор;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4) исплате плате и накнаде плате;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5) исплате накнаде трошкова за исхрану у току рада, за долазак и одлазак са рада, регреса за коришћење годишњег одмора и друге накнаде трошкова у скл</w:t>
      </w:r>
      <w:r>
        <w:rPr>
          <w:rFonts w:ascii="Times" w:hAnsi="Times"/>
          <w:color w:val="000000"/>
        </w:rPr>
        <w:t>аду са законом;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6) исплате отпремнине при одласку у пензију, јубиларне награде и других примања у складу са законом;</w:t>
      </w:r>
    </w:p>
    <w:p w:rsidR="00D57CE2" w:rsidRDefault="00722AB7">
      <w:pPr>
        <w:spacing w:after="90"/>
        <w:ind w:left="600"/>
      </w:pPr>
      <w:r>
        <w:rPr>
          <w:rFonts w:ascii="Times" w:hAnsi="Times"/>
          <w:color w:val="000000"/>
        </w:rPr>
        <w:t>7) дискриминације и злостављања на раду.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Колективни радни спор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145.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 xml:space="preserve">Колективни радни спор решава се у складу са законом који </w:t>
      </w:r>
      <w:r>
        <w:rPr>
          <w:rFonts w:ascii="Times" w:hAnsi="Times"/>
          <w:color w:val="000000"/>
        </w:rPr>
        <w:t>регулише област мирног решавања спорова.</w:t>
      </w:r>
    </w:p>
    <w:p w:rsidR="00D57CE2" w:rsidRDefault="00722AB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XVI. ПРЕЛАЗНЕ И ЗАВРШНЕ ОДРЕДБЕ 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146.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Учесници овог уговора су сагласни да се приступи утврђивању јединствене методологије за процену послова са повећаним ризиком који се обављају у здравственим установа</w:t>
      </w:r>
      <w:r>
        <w:rPr>
          <w:rFonts w:ascii="Times" w:hAnsi="Times"/>
          <w:color w:val="000000"/>
        </w:rPr>
        <w:t>ма.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lastRenderedPageBreak/>
        <w:t>(2) Јединствену методологију из става 1. овог члана доноси здравствена установа која обавља делатност медицине рада (завод за медицину рада) уз сарадњу са потписницима овог уговора, у року од 12 месеци од дана ступања на снагу овог уговора.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147.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Овај уговор је закључен када га потпишу овлашћена лица уговорних страна.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148.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Овај уговор закључује се на период од три године.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149.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Предлог за измене и допуне овог уговора у писменом облику може да поднесе сваки учесник у писменом облик</w:t>
      </w:r>
      <w:r>
        <w:rPr>
          <w:rFonts w:ascii="Times" w:hAnsi="Times"/>
          <w:color w:val="000000"/>
        </w:rPr>
        <w:t>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Учесници овог уговора дужни су да се у року од 15 дана од дана пријема предлога за измену и допуну овог уговора изјасне о предлогу.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Репрезентативни синдикати образују одбор за преговоре.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(4) Број чланова одбора одређују синдикати сразмерно броју</w:t>
      </w:r>
      <w:r>
        <w:rPr>
          <w:rFonts w:ascii="Times" w:hAnsi="Times"/>
          <w:color w:val="000000"/>
        </w:rPr>
        <w:t xml:space="preserve"> чланова.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150.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Важење колективног уговора може престати пре истека уговореног рока споразумом свих учесника или отказом.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Свака уговорна страна може отказати овај уговор уз писмено образложење.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(3) У случају отказа уговор се примењује најдуже</w:t>
      </w:r>
      <w:r>
        <w:rPr>
          <w:rFonts w:ascii="Times" w:hAnsi="Times"/>
          <w:color w:val="000000"/>
        </w:rPr>
        <w:t xml:space="preserve"> шест месеци од дана подношења отказа, с тим што су учесници дужни да поступак преговарања започну најкасније у року од 15 дана од дана подношења отказа.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151.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Учесници колективног уговора код послодавца дужни су да, у року од 30 дана од дана ступања</w:t>
      </w:r>
      <w:r>
        <w:rPr>
          <w:rFonts w:ascii="Times" w:hAnsi="Times"/>
          <w:color w:val="000000"/>
        </w:rPr>
        <w:t xml:space="preserve"> на снагу овог уговора, започну преговоре за закључивање колективног уговора код послодавца.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152.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Ако на дан ступања на снагу овог уговора није коначно одлучено о правима, обавезама и одговорностима запосленог, примењују се одредбе овог уговора, ако</w:t>
      </w:r>
      <w:r>
        <w:rPr>
          <w:rFonts w:ascii="Times" w:hAnsi="Times"/>
          <w:color w:val="000000"/>
        </w:rPr>
        <w:t xml:space="preserve"> је то за запосленог повољније.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153.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(1) Потписници овог колективног уговора именују по три члана у комисију која прати примену и даје аутентична тумачења овог уговора.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(2) Комисија из става 1. овог члана дужна је да учеснике овог уговора обавештава</w:t>
      </w:r>
      <w:r>
        <w:rPr>
          <w:rFonts w:ascii="Times" w:hAnsi="Times"/>
          <w:color w:val="000000"/>
        </w:rPr>
        <w:t xml:space="preserve"> о примени и датим аутентичним тумачењима овог уговора најмање једном годишње.</w:t>
      </w:r>
    </w:p>
    <w:p w:rsidR="00D57CE2" w:rsidRDefault="00722AB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154. </w:t>
      </w:r>
    </w:p>
    <w:p w:rsidR="00D57CE2" w:rsidRDefault="00722AB7">
      <w:pPr>
        <w:spacing w:after="90"/>
      </w:pPr>
      <w:r>
        <w:rPr>
          <w:rFonts w:ascii="Times" w:hAnsi="Times"/>
          <w:color w:val="000000"/>
        </w:rPr>
        <w:t>Овај уговор ступа на снагу осмог дана од дана објављивања у "Службеном гласнику Републике Србије", а примењује се почев од 9. јануара 2020. године.</w:t>
      </w:r>
    </w:p>
    <w:p w:rsidR="00D57CE2" w:rsidRDefault="00D57CE2">
      <w:pPr>
        <w:spacing w:after="90"/>
      </w:pPr>
    </w:p>
    <w:p w:rsidR="00D57CE2" w:rsidRDefault="00722AB7">
      <w:pPr>
        <w:spacing w:after="90"/>
      </w:pPr>
      <w:hyperlink r:id="rId4">
        <w:r>
          <w:rPr>
            <w:rFonts w:ascii="Times" w:hAnsi="Times"/>
            <w:b/>
            <w:color w:val="660000"/>
            <w:u w:val="single"/>
          </w:rPr>
          <w:t>© Cekos In, Beograd, www.cekos.rs</w:t>
        </w:r>
      </w:hyperlink>
    </w:p>
    <w:sectPr w:rsidR="00D57C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E2"/>
    <w:rsid w:val="00722AB7"/>
    <w:rsid w:val="00D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F0DC2-2AB7-447F-B4A3-2551A9C8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14095</Words>
  <Characters>80343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Trendic</dc:creator>
  <cp:lastModifiedBy>Dolores Trendic</cp:lastModifiedBy>
  <cp:revision>2</cp:revision>
  <dcterms:created xsi:type="dcterms:W3CDTF">2022-04-29T12:50:00Z</dcterms:created>
  <dcterms:modified xsi:type="dcterms:W3CDTF">2022-04-29T12:50:00Z</dcterms:modified>
</cp:coreProperties>
</file>